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f58e" w14:textId="db9f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Кусаинове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2004 года N 1291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Кусаинова Абельгазы Калиакпаровича председателем Комитета по техническому регулированию и метрологии Министерства индустрии и торговли Республики Казахстан, освободив от ранее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