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c9bc" w14:textId="a47c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доклада о выполнении Конвенции о ликвидации всех форм 
дискриминации в отношении женщин</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2004 года
N 1295</w:t>
      </w:r>
    </w:p>
    <w:p>
      <w:pPr>
        <w:spacing w:after="0"/>
        <w:ind w:left="0"/>
        <w:jc w:val="both"/>
      </w:pPr>
      <w:bookmarkStart w:name="z47" w:id="0"/>
      <w:r>
        <w:rPr>
          <w:rFonts w:ascii="Times New Roman"/>
          <w:b w:val="false"/>
          <w:i w:val="false"/>
          <w:color w:val="000000"/>
          <w:sz w:val="28"/>
        </w:rPr>
        <w:t>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Конвенции о ликвидации всех форм дискриминации в отношении женщин Правительство Республики Казахстан  </w:t>
      </w:r>
      <w:r>
        <w:rPr>
          <w:rFonts w:ascii="Times New Roman"/>
          <w:b/>
          <w:i w:val="false"/>
          <w:color w:val="000000"/>
          <w:sz w:val="28"/>
        </w:rPr>
        <w:t xml:space="preserve">ПОСТАНОВЛЯЕТ: </w:t>
      </w:r>
    </w:p>
    <w:bookmarkEnd w:id="0"/>
    <w:bookmarkStart w:name="z1" w:id="1"/>
    <w:p>
      <w:pPr>
        <w:spacing w:after="0"/>
        <w:ind w:left="0"/>
        <w:jc w:val="both"/>
      </w:pPr>
      <w:r>
        <w:rPr>
          <w:rFonts w:ascii="Times New Roman"/>
          <w:b w:val="false"/>
          <w:i w:val="false"/>
          <w:color w:val="000000"/>
          <w:sz w:val="28"/>
        </w:rPr>
        <w:t>
      1. Утвердить прилагаемый доклад о выполнении </w:t>
      </w:r>
      <w:r>
        <w:rPr>
          <w:rFonts w:ascii="Times New Roman"/>
          <w:b w:val="false"/>
          <w:i w:val="false"/>
          <w:color w:val="000000"/>
          <w:sz w:val="28"/>
        </w:rPr>
        <w:t>Конвенции</w:t>
      </w:r>
      <w:r>
        <w:rPr>
          <w:rFonts w:ascii="Times New Roman"/>
          <w:b w:val="false"/>
          <w:i w:val="false"/>
          <w:color w:val="000000"/>
          <w:sz w:val="28"/>
        </w:rPr>
        <w:t xml:space="preserve"> о ликвидации всех форм дискриминации в отношении женщин (далее - доклад). </w:t>
      </w:r>
    </w:p>
    <w:bookmarkEnd w:id="1"/>
    <w:bookmarkStart w:name="z2" w:id="2"/>
    <w:p>
      <w:pPr>
        <w:spacing w:after="0"/>
        <w:ind w:left="0"/>
        <w:jc w:val="both"/>
      </w:pPr>
      <w:r>
        <w:rPr>
          <w:rFonts w:ascii="Times New Roman"/>
          <w:b w:val="false"/>
          <w:i w:val="false"/>
          <w:color w:val="000000"/>
          <w:sz w:val="28"/>
        </w:rPr>
        <w:t xml:space="preserve">
      2. Министерству иностранных дел Республики Казахстан в установленном порядке направить доклад в Комитет по ликвидации дискриминации в отношении женщин Организации Объединенных Наций.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декабря 2004 года N 1295   </w:t>
      </w:r>
    </w:p>
    <w:bookmarkStart w:name="z4" w:id="4"/>
    <w:p>
      <w:pPr>
        <w:spacing w:after="0"/>
        <w:ind w:left="0"/>
        <w:jc w:val="left"/>
      </w:pPr>
      <w:r>
        <w:rPr>
          <w:rFonts w:ascii="Times New Roman"/>
          <w:b/>
          <w:i w:val="false"/>
          <w:color w:val="000000"/>
        </w:rPr>
        <w:t xml:space="preserve"> 
    Доклад </w:t>
      </w:r>
      <w:r>
        <w:br/>
      </w:r>
      <w:r>
        <w:rPr>
          <w:rFonts w:ascii="Times New Roman"/>
          <w:b/>
          <w:i w:val="false"/>
          <w:color w:val="000000"/>
        </w:rPr>
        <w:t xml:space="preserve">
о выполнении Конвенции о ликвидации всех форм </w:t>
      </w:r>
      <w:r>
        <w:br/>
      </w:r>
      <w:r>
        <w:rPr>
          <w:rFonts w:ascii="Times New Roman"/>
          <w:b/>
          <w:i w:val="false"/>
          <w:color w:val="000000"/>
        </w:rPr>
        <w:t xml:space="preserve">
дискриминации в отношении женщин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Предисловие </w:t>
      </w:r>
    </w:p>
    <w:bookmarkEnd w:id="5"/>
    <w:p>
      <w:pPr>
        <w:spacing w:after="0"/>
        <w:ind w:left="0"/>
        <w:jc w:val="both"/>
      </w:pPr>
      <w:r>
        <w:rPr>
          <w:rFonts w:ascii="Times New Roman"/>
          <w:b w:val="false"/>
          <w:i w:val="false"/>
          <w:color w:val="000000"/>
          <w:sz w:val="28"/>
        </w:rPr>
        <w:t>         В докладе о выполнении </w:t>
      </w:r>
      <w:r>
        <w:rPr>
          <w:rFonts w:ascii="Times New Roman"/>
          <w:b w:val="false"/>
          <w:i w:val="false"/>
          <w:color w:val="000000"/>
          <w:sz w:val="28"/>
        </w:rPr>
        <w:t>Конвенции</w:t>
      </w:r>
      <w:r>
        <w:rPr>
          <w:rFonts w:ascii="Times New Roman"/>
          <w:b w:val="false"/>
          <w:i w:val="false"/>
          <w:color w:val="000000"/>
          <w:sz w:val="28"/>
        </w:rPr>
        <w:t xml:space="preserve"> о ликвидации всех форм дискриминации в отношении женщин (далее - Конвенция) приведены данные о социально-экономических изменениях, произошедших в Республике Казахстан в 1999-2003 годы, а также о прогрессе по реализации Конвенции. </w:t>
      </w:r>
    </w:p>
    <w:p>
      <w:pPr>
        <w:spacing w:after="0"/>
        <w:ind w:left="0"/>
        <w:jc w:val="both"/>
      </w:pPr>
      <w:r>
        <w:rPr>
          <w:rFonts w:ascii="Times New Roman"/>
          <w:b w:val="false"/>
          <w:i w:val="false"/>
          <w:color w:val="000000"/>
          <w:sz w:val="28"/>
        </w:rPr>
        <w:t xml:space="preserve">      Доклад подготовлен на основе большого аналитического материала, представленного всеми министерствами и ведомствами, региональными комиссиями по делам семьи и женщин. В его разработке активное участие приняли также заинтересованные неправительственные и международные организации. </w:t>
      </w:r>
    </w:p>
    <w:p>
      <w:pPr>
        <w:spacing w:after="0"/>
        <w:ind w:left="0"/>
        <w:jc w:val="both"/>
      </w:pPr>
      <w:r>
        <w:rPr>
          <w:rFonts w:ascii="Times New Roman"/>
          <w:b w:val="false"/>
          <w:i w:val="false"/>
          <w:color w:val="000000"/>
          <w:sz w:val="28"/>
        </w:rPr>
        <w:t xml:space="preserve">      Проект доклада был согласован с министерствами и ведомствами и обсужден на "круглом столе" с участием представителей государственных органов, международных и неправительственных организаций и их предложения учтены при окончательной доработке доклада. </w:t>
      </w:r>
    </w:p>
    <w:p>
      <w:pPr>
        <w:spacing w:after="0"/>
        <w:ind w:left="0"/>
        <w:jc w:val="both"/>
      </w:pPr>
      <w:r>
        <w:rPr>
          <w:rFonts w:ascii="Times New Roman"/>
          <w:b w:val="false"/>
          <w:i w:val="false"/>
          <w:color w:val="000000"/>
          <w:sz w:val="28"/>
        </w:rPr>
        <w:t>      При подготовке настоящего доклада рабочая группа руководствовалась пунктом 2 </w:t>
      </w:r>
      <w:r>
        <w:rPr>
          <w:rFonts w:ascii="Times New Roman"/>
          <w:b w:val="false"/>
          <w:i w:val="false"/>
          <w:color w:val="000000"/>
          <w:sz w:val="28"/>
        </w:rPr>
        <w:t>статьи 18</w:t>
      </w:r>
      <w:r>
        <w:rPr>
          <w:rFonts w:ascii="Times New Roman"/>
          <w:b w:val="false"/>
          <w:i w:val="false"/>
          <w:color w:val="000000"/>
          <w:sz w:val="28"/>
        </w:rPr>
        <w:t xml:space="preserve"> Конвенции, а также Руководством по составлению доклада. </w:t>
      </w:r>
    </w:p>
    <w:p>
      <w:pPr>
        <w:spacing w:after="0"/>
        <w:ind w:left="0"/>
        <w:jc w:val="both"/>
      </w:pPr>
      <w:r>
        <w:rPr>
          <w:rFonts w:ascii="Times New Roman"/>
          <w:b w:val="false"/>
          <w:i w:val="false"/>
          <w:color w:val="000000"/>
          <w:sz w:val="28"/>
        </w:rPr>
        <w:t xml:space="preserve">      В докладе учтены заключительные комментарии и рекомендации Комитета по ликвидации дискриминации в отношении женщин (CEDAW), полученные после презентации первого доклада Казахстана в январе 2001 года. </w:t>
      </w:r>
    </w:p>
    <w:p>
      <w:pPr>
        <w:spacing w:after="0"/>
        <w:ind w:left="0"/>
        <w:jc w:val="both"/>
      </w:pPr>
      <w:r>
        <w:rPr>
          <w:rFonts w:ascii="Times New Roman"/>
          <w:b w:val="false"/>
          <w:i w:val="false"/>
          <w:color w:val="000000"/>
          <w:sz w:val="28"/>
        </w:rPr>
        <w:t xml:space="preserve">      В части I доклада дается общая информация о Республике Казахстан, населении, политической основе, системе законодательных органов по защите прав человека и усилиях, предпринимаемых в республике по распространению информации в области прав человека. </w:t>
      </w:r>
    </w:p>
    <w:p>
      <w:pPr>
        <w:spacing w:after="0"/>
        <w:ind w:left="0"/>
        <w:jc w:val="both"/>
      </w:pPr>
      <w:r>
        <w:rPr>
          <w:rFonts w:ascii="Times New Roman"/>
          <w:b w:val="false"/>
          <w:i w:val="false"/>
          <w:color w:val="000000"/>
          <w:sz w:val="28"/>
        </w:rPr>
        <w:t xml:space="preserve">      В части II постатейно представлена информация о произошедших за отчетный период изменениях в законодательных актах, административных и других мерах по выполнению обязательств, принятых Казахстаном в соответствии с Конвенцией, достигнутом прогрессе, существующих препятствиях и намечаемых шагах по ее дальнейшей реализации. </w:t>
      </w:r>
    </w:p>
    <w:p>
      <w:pPr>
        <w:spacing w:after="0"/>
        <w:ind w:left="0"/>
        <w:jc w:val="both"/>
      </w:pPr>
      <w:r>
        <w:rPr>
          <w:rFonts w:ascii="Times New Roman"/>
          <w:b w:val="false"/>
          <w:i w:val="false"/>
          <w:color w:val="000000"/>
          <w:sz w:val="28"/>
        </w:rPr>
        <w:t xml:space="preserve">      В доклад включены результаты реализации Национального плана действий по улучшению положения женщин в Республике Казахстан, составленного в соответствии с 12 приоритетными направлениями Пекинской платформы действий, принятой на IV Всемирной конференции по положению женщин. </w:t>
      </w:r>
    </w:p>
    <w:p>
      <w:pPr>
        <w:spacing w:after="0"/>
        <w:ind w:left="0"/>
        <w:jc w:val="both"/>
      </w:pPr>
      <w:r>
        <w:rPr>
          <w:rFonts w:ascii="Times New Roman"/>
          <w:b w:val="false"/>
          <w:i w:val="false"/>
          <w:color w:val="000000"/>
          <w:sz w:val="28"/>
        </w:rPr>
        <w:t xml:space="preserve">      Мы выражаем большую благодарность Председателю Комитета CEDAW г-же Айсе Фериде Асар и экспертам ООН г-же Кристиан Бротигам, г-же Ко Мияои за участие в обучающих семинарах по составлению отчетов по данной Конвенции в г. Алматы в ноябре 2000 года; мае 2004 года и практическую помощь в подготовке данного доклада. </w:t>
      </w:r>
    </w:p>
    <w:bookmarkStart w:name="z6" w:id="6"/>
    <w:p>
      <w:pPr>
        <w:spacing w:after="0"/>
        <w:ind w:left="0"/>
        <w:jc w:val="left"/>
      </w:pPr>
      <w:r>
        <w:rPr>
          <w:rFonts w:ascii="Times New Roman"/>
          <w:b/>
          <w:i w:val="false"/>
          <w:color w:val="000000"/>
        </w:rPr>
        <w:t xml:space="preserve"> 
           Часть I. Общие сведения </w:t>
      </w:r>
    </w:p>
    <w:bookmarkEnd w:id="6"/>
    <w:p>
      <w:pPr>
        <w:spacing w:after="0"/>
        <w:ind w:left="0"/>
        <w:jc w:val="both"/>
      </w:pPr>
      <w:r>
        <w:rPr>
          <w:rFonts w:ascii="Times New Roman"/>
          <w:b/>
          <w:i w:val="false"/>
          <w:color w:val="000000"/>
          <w:sz w:val="28"/>
        </w:rPr>
        <w:t xml:space="preserve">      1. Страна и население (основные гендерные </w:t>
      </w:r>
      <w:r>
        <w:br/>
      </w:r>
      <w:r>
        <w:rPr>
          <w:rFonts w:ascii="Times New Roman"/>
          <w:b w:val="false"/>
          <w:i w:val="false"/>
          <w:color w:val="000000"/>
          <w:sz w:val="28"/>
        </w:rPr>
        <w:t>
</w:t>
      </w:r>
      <w:r>
        <w:rPr>
          <w:rFonts w:ascii="Times New Roman"/>
          <w:b/>
          <w:i w:val="false"/>
          <w:color w:val="000000"/>
          <w:sz w:val="28"/>
        </w:rPr>
        <w:t xml:space="preserve">         характеристики) </w:t>
      </w:r>
    </w:p>
    <w:p>
      <w:pPr>
        <w:spacing w:after="0"/>
        <w:ind w:left="0"/>
        <w:jc w:val="both"/>
      </w:pPr>
      <w:r>
        <w:rPr>
          <w:rFonts w:ascii="Times New Roman"/>
          <w:b w:val="false"/>
          <w:i w:val="false"/>
          <w:color w:val="000000"/>
          <w:sz w:val="28"/>
        </w:rPr>
        <w:t xml:space="preserve">             После первого отчета, с 1999 по 2003 годы, в Республике Казахстан произошли значительные изменения в социально-экономической и общественно-политической жизни, которые способствовали более полной реализации прав граждан. </w:t>
      </w:r>
    </w:p>
    <w:p>
      <w:pPr>
        <w:spacing w:after="0"/>
        <w:ind w:left="0"/>
        <w:jc w:val="both"/>
      </w:pPr>
      <w:r>
        <w:rPr>
          <w:rFonts w:ascii="Times New Roman"/>
          <w:b w:val="false"/>
          <w:i w:val="false"/>
          <w:color w:val="000000"/>
          <w:sz w:val="28"/>
        </w:rPr>
        <w:t xml:space="preserve">      Преодолена негативная тенденция снижения численности населения, наблюдавшаяся с 1993 по 2001 годы. Темп роста населения в 2002 составил 0,1%, в 2003 - 0,6% и численность населения составила на начало 2004 года 15 млн. человек, что обусловлено увеличением рождаемости, репатриацией казахов на историческую родину и реэмиграцией бывших граждан. </w:t>
      </w:r>
    </w:p>
    <w:p>
      <w:pPr>
        <w:spacing w:after="0"/>
        <w:ind w:left="0"/>
        <w:jc w:val="both"/>
      </w:pPr>
      <w:r>
        <w:rPr>
          <w:rFonts w:ascii="Times New Roman"/>
          <w:b w:val="false"/>
          <w:i w:val="false"/>
          <w:color w:val="000000"/>
          <w:sz w:val="28"/>
        </w:rPr>
        <w:t xml:space="preserve">      Увеличилась ожидаемая продолжительность жизни у женщин с 70,88 в 1999 году до 71,46 лет в 2003 году, у мужчин отмечается уменьшение соответственно с 60,62 до 60,45 лет. </w:t>
      </w:r>
    </w:p>
    <w:bookmarkStart w:name="z7" w:id="7"/>
    <w:p>
      <w:pPr>
        <w:spacing w:after="0"/>
        <w:ind w:left="0"/>
        <w:jc w:val="both"/>
      </w:pPr>
      <w:r>
        <w:rPr>
          <w:rFonts w:ascii="Times New Roman"/>
          <w:b w:val="false"/>
          <w:i w:val="false"/>
          <w:color w:val="000000"/>
          <w:sz w:val="28"/>
        </w:rPr>
        <w:t>
</w:t>
      </w:r>
      <w:r>
        <w:rPr>
          <w:rFonts w:ascii="Times New Roman"/>
          <w:b w:val="false"/>
          <w:i/>
          <w:color w:val="000000"/>
          <w:sz w:val="28"/>
        </w:rPr>
        <w:t xml:space="preserve">         Сфера труда и занятости </w:t>
      </w:r>
    </w:p>
    <w:bookmarkEnd w:id="7"/>
    <w:p>
      <w:pPr>
        <w:spacing w:after="0"/>
        <w:ind w:left="0"/>
        <w:jc w:val="both"/>
      </w:pPr>
      <w:r>
        <w:rPr>
          <w:rFonts w:ascii="Times New Roman"/>
          <w:b w:val="false"/>
          <w:i w:val="false"/>
          <w:color w:val="000000"/>
          <w:sz w:val="28"/>
        </w:rPr>
        <w:t xml:space="preserve">        Признавая объективную оценку Комитета CEDAW о негативном влиянии преобразований на положение женщин в стране, можно сказать, что в настоящее время это влияние снизилось. </w:t>
      </w:r>
    </w:p>
    <w:p>
      <w:pPr>
        <w:spacing w:after="0"/>
        <w:ind w:left="0"/>
        <w:jc w:val="both"/>
      </w:pPr>
      <w:r>
        <w:rPr>
          <w:rFonts w:ascii="Times New Roman"/>
          <w:b w:val="false"/>
          <w:i w:val="false"/>
          <w:color w:val="000000"/>
          <w:sz w:val="28"/>
        </w:rPr>
        <w:t xml:space="preserve">      Рынок труда в Казахстане характеризуется снижением уровня безработицы, продолжающимся перераспределением рабочей силы между секторами и отраслями экономики в пользу негосударственного сектора, ростом численности населения, работающего по найму. </w:t>
      </w:r>
    </w:p>
    <w:p>
      <w:pPr>
        <w:spacing w:after="0"/>
        <w:ind w:left="0"/>
        <w:jc w:val="both"/>
      </w:pPr>
      <w:r>
        <w:rPr>
          <w:rFonts w:ascii="Times New Roman"/>
          <w:b w:val="false"/>
          <w:i w:val="false"/>
          <w:color w:val="000000"/>
          <w:sz w:val="28"/>
        </w:rPr>
        <w:t xml:space="preserve">      В 2003 году занятость среди женщин составила почти 90%, среди мужчин - 93%. Уровень безработицы всего населения - 8,8% (1999 г. - 13,5%), в том числе у мужчин - 7,2%, у женщин - 10,4%. </w:t>
      </w:r>
    </w:p>
    <w:p>
      <w:pPr>
        <w:spacing w:after="0"/>
        <w:ind w:left="0"/>
        <w:jc w:val="both"/>
      </w:pPr>
      <w:r>
        <w:rPr>
          <w:rFonts w:ascii="Times New Roman"/>
          <w:b w:val="false"/>
          <w:i w:val="false"/>
          <w:color w:val="000000"/>
          <w:sz w:val="28"/>
        </w:rPr>
        <w:t xml:space="preserve">      Из числа безработных женщин с высшим образованием 16%, средним общим - 38%, средним профессиональным - 27%. </w:t>
      </w:r>
    </w:p>
    <w:p>
      <w:pPr>
        <w:spacing w:after="0"/>
        <w:ind w:left="0"/>
        <w:jc w:val="both"/>
      </w:pPr>
      <w:r>
        <w:rPr>
          <w:rFonts w:ascii="Times New Roman"/>
          <w:b w:val="false"/>
          <w:i w:val="false"/>
          <w:color w:val="000000"/>
          <w:sz w:val="28"/>
        </w:rPr>
        <w:t xml:space="preserve">      Больше всего безработных женщин в возрасте 20-34 лет (45,3%), мужчин в возрасте 16-29 лет (47,9%). </w:t>
      </w:r>
    </w:p>
    <w:p>
      <w:pPr>
        <w:spacing w:after="0"/>
        <w:ind w:left="0"/>
        <w:jc w:val="both"/>
      </w:pPr>
      <w:r>
        <w:rPr>
          <w:rFonts w:ascii="Times New Roman"/>
          <w:b w:val="false"/>
          <w:i w:val="false"/>
          <w:color w:val="000000"/>
          <w:sz w:val="28"/>
        </w:rPr>
        <w:t xml:space="preserve">      Третья часть безработных женщин проживает в сельской местности. </w:t>
      </w:r>
    </w:p>
    <w:p>
      <w:pPr>
        <w:spacing w:after="0"/>
        <w:ind w:left="0"/>
        <w:jc w:val="both"/>
      </w:pPr>
      <w:r>
        <w:rPr>
          <w:rFonts w:ascii="Times New Roman"/>
          <w:b w:val="false"/>
          <w:i w:val="false"/>
          <w:color w:val="000000"/>
          <w:sz w:val="28"/>
        </w:rPr>
        <w:t xml:space="preserve">      Самостоятельно занятых женщин больше всего в сельском хозяйстве и торговле. </w:t>
      </w:r>
    </w:p>
    <w:p>
      <w:pPr>
        <w:spacing w:after="0"/>
        <w:ind w:left="0"/>
        <w:jc w:val="both"/>
      </w:pPr>
      <w:r>
        <w:rPr>
          <w:rFonts w:ascii="Times New Roman"/>
          <w:b w:val="false"/>
          <w:i w:val="false"/>
          <w:color w:val="000000"/>
          <w:sz w:val="28"/>
        </w:rPr>
        <w:t xml:space="preserve">      Уменьшается численность женщин, работающих во вредных и опасных условиях труда. </w:t>
      </w:r>
    </w:p>
    <w:p>
      <w:pPr>
        <w:spacing w:after="0"/>
        <w:ind w:left="0"/>
        <w:jc w:val="both"/>
      </w:pPr>
      <w:r>
        <w:rPr>
          <w:rFonts w:ascii="Times New Roman"/>
          <w:b w:val="false"/>
          <w:i w:val="false"/>
          <w:color w:val="000000"/>
          <w:sz w:val="28"/>
        </w:rPr>
        <w:t xml:space="preserve">      В 2003 году по сравнению с 1999 годом среднемесячная заработная плата женщин увеличилась почти в два раза и составила 17 тыс. тенге (125 долл. США). В то же время наблюдается снижение соотношения средней заработной платы женщин и мужчин. Если в 1999 году заработная плата женщин составляла 67,6% от заработной платы мужчин, то в 2003 году это соотношение составило 60,8%. Эта тенденция сохраняется и в традиционно "женских" отраслях (здравоохранение, образование, сфера социальных услуг, культура). </w:t>
      </w:r>
    </w:p>
    <w:bookmarkStart w:name="z8" w:id="8"/>
    <w:p>
      <w:pPr>
        <w:spacing w:after="0"/>
        <w:ind w:left="0"/>
        <w:jc w:val="both"/>
      </w:pPr>
      <w:r>
        <w:rPr>
          <w:rFonts w:ascii="Times New Roman"/>
          <w:b w:val="false"/>
          <w:i w:val="false"/>
          <w:color w:val="000000"/>
          <w:sz w:val="28"/>
        </w:rPr>
        <w:t>
</w:t>
      </w:r>
      <w:r>
        <w:rPr>
          <w:rFonts w:ascii="Times New Roman"/>
          <w:b w:val="false"/>
          <w:i/>
          <w:color w:val="000000"/>
          <w:sz w:val="28"/>
        </w:rPr>
        <w:t xml:space="preserve">         Женщины на уровне принятия решений </w:t>
      </w:r>
    </w:p>
    <w:bookmarkEnd w:id="8"/>
    <w:p>
      <w:pPr>
        <w:spacing w:after="0"/>
        <w:ind w:left="0"/>
        <w:jc w:val="both"/>
      </w:pPr>
      <w:r>
        <w:rPr>
          <w:rFonts w:ascii="Times New Roman"/>
          <w:b w:val="false"/>
          <w:i w:val="false"/>
          <w:color w:val="000000"/>
          <w:sz w:val="28"/>
        </w:rPr>
        <w:t xml:space="preserve">        В настоящее время в Парламенте Республики Казахстан 11 женщин, что составляет 9,5% от общей численности депутатов. В маслихатах - 17,1% женщин.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государственной службе" при поступлении на государственную службу не допускается установление каких бы то ни было прямых или косвенных ограничений в зависимости от пола. </w:t>
      </w:r>
    </w:p>
    <w:p>
      <w:pPr>
        <w:spacing w:after="0"/>
        <w:ind w:left="0"/>
        <w:jc w:val="both"/>
      </w:pPr>
      <w:r>
        <w:rPr>
          <w:rFonts w:ascii="Times New Roman"/>
          <w:b w:val="false"/>
          <w:i w:val="false"/>
          <w:color w:val="000000"/>
          <w:sz w:val="28"/>
        </w:rPr>
        <w:t xml:space="preserve">      По сравнению с 1999 годом численность женщин в государственных исполнительных органах увеличилась и сегодня составляет 58,5%. На должностях политических государственных служащих, т.е. на уровне принятия решений, женщины составляют 11,1%. </w:t>
      </w:r>
    </w:p>
    <w:p>
      <w:pPr>
        <w:spacing w:after="0"/>
        <w:ind w:left="0"/>
        <w:jc w:val="both"/>
      </w:pPr>
      <w:r>
        <w:rPr>
          <w:rFonts w:ascii="Times New Roman"/>
          <w:b w:val="false"/>
          <w:i w:val="false"/>
          <w:color w:val="000000"/>
          <w:sz w:val="28"/>
        </w:rPr>
        <w:t xml:space="preserve">      Впервые в истории суверенного Казахстана в 2004 году женщина была назначена заместителем Премьер-Министра Республики Казахстан. Кроме того, две женщины назначены министрами, 9 - заместителями министров, 1 - председателем Центральной избирательной комиссии, 7 - заместителями акимов областей. Среди заместителей акимов районов - 17% женщин, акимов сельских и поселковых округов - 11%, их заместителей - 18%. </w:t>
      </w:r>
    </w:p>
    <w:p>
      <w:pPr>
        <w:spacing w:after="0"/>
        <w:ind w:left="0"/>
        <w:jc w:val="both"/>
      </w:pPr>
      <w:r>
        <w:rPr>
          <w:rFonts w:ascii="Times New Roman"/>
          <w:b w:val="false"/>
          <w:i w:val="false"/>
          <w:color w:val="000000"/>
          <w:sz w:val="28"/>
        </w:rPr>
        <w:t xml:space="preserve">      Женщины возглавляют 24% всех предприятий и организаций в стране.      </w:t>
      </w:r>
    </w:p>
    <w:bookmarkStart w:name="z26" w:id="9"/>
    <w:p>
      <w:pPr>
        <w:spacing w:after="0"/>
        <w:ind w:left="0"/>
        <w:jc w:val="both"/>
      </w:pPr>
      <w:r>
        <w:rPr>
          <w:rFonts w:ascii="Times New Roman"/>
          <w:b w:val="false"/>
          <w:i w:val="false"/>
          <w:color w:val="000000"/>
          <w:sz w:val="28"/>
        </w:rPr>
        <w:t>
</w:t>
      </w:r>
      <w:r>
        <w:rPr>
          <w:rFonts w:ascii="Times New Roman"/>
          <w:b w:val="false"/>
          <w:i/>
          <w:color w:val="000000"/>
          <w:sz w:val="28"/>
        </w:rPr>
        <w:t xml:space="preserve">           Образование </w:t>
      </w:r>
    </w:p>
    <w:bookmarkEnd w:id="9"/>
    <w:p>
      <w:pPr>
        <w:spacing w:after="0"/>
        <w:ind w:left="0"/>
        <w:jc w:val="both"/>
      </w:pPr>
      <w:r>
        <w:rPr>
          <w:rFonts w:ascii="Times New Roman"/>
          <w:b w:val="false"/>
          <w:i w:val="false"/>
          <w:color w:val="000000"/>
          <w:sz w:val="28"/>
        </w:rPr>
        <w:t xml:space="preserve">        Как было отмечено в первоначальном докладе, в Казахстане созданы условия для реализации прав граждан на бесплатное среднее общее и начальное профессиональное образование, а также на конкурсной основе - на среднее профессиональное и высшее образование. </w:t>
      </w:r>
    </w:p>
    <w:p>
      <w:pPr>
        <w:spacing w:after="0"/>
        <w:ind w:left="0"/>
        <w:jc w:val="both"/>
      </w:pPr>
      <w:r>
        <w:rPr>
          <w:rFonts w:ascii="Times New Roman"/>
          <w:b w:val="false"/>
          <w:i w:val="false"/>
          <w:color w:val="000000"/>
          <w:sz w:val="28"/>
        </w:rPr>
        <w:t xml:space="preserve">      Образовательный уровень мужчин и женщин высокий и не имеет значительных отличий. Общий уровень грамотности для мужчин и женщин в процентах по данным переписи 1999 года показан в таблице 1.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Уровень грамотности для мужчин и женщин  </w:t>
      </w:r>
      <w:r>
        <w:br/>
      </w:r>
      <w:r>
        <w:rPr>
          <w:rFonts w:ascii="Times New Roman"/>
          <w:b w:val="false"/>
          <w:i w:val="false"/>
          <w:color w:val="000000"/>
          <w:sz w:val="28"/>
        </w:rPr>
        <w:t>
</w:t>
      </w:r>
      <w:r>
        <w:rPr>
          <w:rFonts w:ascii="Times New Roman"/>
          <w:b/>
          <w:i w:val="false"/>
          <w:color w:val="000000"/>
          <w:sz w:val="28"/>
        </w:rPr>
        <w:t xml:space="preserve">          в процентах по данным переписи 1999 года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Возраст                |   Оба пола  |  Женщины     |    Мужчины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От 15 до 24 лет             99,8         99,9             99,8 </w:t>
      </w:r>
    </w:p>
    <w:p>
      <w:pPr>
        <w:spacing w:after="0"/>
        <w:ind w:left="0"/>
        <w:jc w:val="both"/>
      </w:pPr>
      <w:r>
        <w:rPr>
          <w:rFonts w:ascii="Times New Roman"/>
          <w:b w:val="false"/>
          <w:i w:val="false"/>
          <w:color w:val="000000"/>
          <w:sz w:val="28"/>
        </w:rPr>
        <w:t xml:space="preserve">От 25 до 44 лет             99,9         99,9             99,9 </w:t>
      </w:r>
    </w:p>
    <w:p>
      <w:pPr>
        <w:spacing w:after="0"/>
        <w:ind w:left="0"/>
        <w:jc w:val="both"/>
      </w:pPr>
      <w:r>
        <w:rPr>
          <w:rFonts w:ascii="Times New Roman"/>
          <w:b w:val="false"/>
          <w:i w:val="false"/>
          <w:color w:val="000000"/>
          <w:sz w:val="28"/>
        </w:rPr>
        <w:t xml:space="preserve">Старше 45 лет               98,8         98,2             99,6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Процент грамотных женщин в городской и сельской местности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Возраст       |                 Сельская местность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|оба пола | %   |         в том числе:                 </w:t>
      </w:r>
    </w:p>
    <w:p>
      <w:pPr>
        <w:spacing w:after="0"/>
        <w:ind w:left="0"/>
        <w:jc w:val="both"/>
      </w:pPr>
      <w:r>
        <w:rPr>
          <w:rFonts w:ascii="Times New Roman"/>
          <w:b w:val="false"/>
          <w:i w:val="false"/>
          <w:color w:val="000000"/>
          <w:sz w:val="28"/>
        </w:rPr>
        <w:t xml:space="preserve">              |         |     |_____________________________________ </w:t>
      </w:r>
    </w:p>
    <w:p>
      <w:pPr>
        <w:spacing w:after="0"/>
        <w:ind w:left="0"/>
        <w:jc w:val="both"/>
      </w:pPr>
      <w:r>
        <w:rPr>
          <w:rFonts w:ascii="Times New Roman"/>
          <w:b w:val="false"/>
          <w:i w:val="false"/>
          <w:color w:val="000000"/>
          <w:sz w:val="28"/>
        </w:rPr>
        <w:t xml:space="preserve">              |         |     |      женщины      |    мужчины     </w:t>
      </w:r>
    </w:p>
    <w:p>
      <w:pPr>
        <w:spacing w:after="0"/>
        <w:ind w:left="0"/>
        <w:jc w:val="both"/>
      </w:pPr>
      <w:r>
        <w:rPr>
          <w:rFonts w:ascii="Times New Roman"/>
          <w:b w:val="false"/>
          <w:i w:val="false"/>
          <w:color w:val="000000"/>
          <w:sz w:val="28"/>
        </w:rPr>
        <w:t xml:space="preserve">              |         |     |_____________________________________ </w:t>
      </w:r>
    </w:p>
    <w:p>
      <w:pPr>
        <w:spacing w:after="0"/>
        <w:ind w:left="0"/>
        <w:jc w:val="both"/>
      </w:pPr>
      <w:r>
        <w:rPr>
          <w:rFonts w:ascii="Times New Roman"/>
          <w:b w:val="false"/>
          <w:i w:val="false"/>
          <w:color w:val="000000"/>
          <w:sz w:val="28"/>
        </w:rPr>
        <w:t xml:space="preserve">              |         |     |человек   |   %    |человек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15-24 лет      1182514    99,8   561481     99,8     621033   99,8 </w:t>
      </w:r>
    </w:p>
    <w:p>
      <w:pPr>
        <w:spacing w:after="0"/>
        <w:ind w:left="0"/>
        <w:jc w:val="both"/>
      </w:pPr>
      <w:r>
        <w:rPr>
          <w:rFonts w:ascii="Times New Roman"/>
          <w:b w:val="false"/>
          <w:i w:val="false"/>
          <w:color w:val="000000"/>
          <w:sz w:val="28"/>
        </w:rPr>
        <w:t xml:space="preserve">25-44 лет      1857051    99,8   905810     99,8     951241   99,8 </w:t>
      </w:r>
    </w:p>
    <w:p>
      <w:pPr>
        <w:spacing w:after="0"/>
        <w:ind w:left="0"/>
        <w:jc w:val="both"/>
      </w:pPr>
      <w:r>
        <w:rPr>
          <w:rFonts w:ascii="Times New Roman"/>
          <w:b w:val="false"/>
          <w:i w:val="false"/>
          <w:color w:val="000000"/>
          <w:sz w:val="28"/>
        </w:rPr>
        <w:t xml:space="preserve">Старше 45 лет  1339484    98,2   739983     97,3     599501   99,3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Городские поселения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 оба пола| %   |         в том числе: </w:t>
      </w:r>
    </w:p>
    <w:p>
      <w:pPr>
        <w:spacing w:after="0"/>
        <w:ind w:left="0"/>
        <w:jc w:val="both"/>
      </w:pPr>
      <w:r>
        <w:rPr>
          <w:rFonts w:ascii="Times New Roman"/>
          <w:b w:val="false"/>
          <w:i w:val="false"/>
          <w:color w:val="000000"/>
          <w:sz w:val="28"/>
        </w:rPr>
        <w:t xml:space="preserve">              |         |     |____________________________________ </w:t>
      </w:r>
    </w:p>
    <w:p>
      <w:pPr>
        <w:spacing w:after="0"/>
        <w:ind w:left="0"/>
        <w:jc w:val="both"/>
      </w:pPr>
      <w:r>
        <w:rPr>
          <w:rFonts w:ascii="Times New Roman"/>
          <w:b w:val="false"/>
          <w:i w:val="false"/>
          <w:color w:val="000000"/>
          <w:sz w:val="28"/>
        </w:rPr>
        <w:t xml:space="preserve">              |         |     |   женщины       |    мужчины  </w:t>
      </w:r>
    </w:p>
    <w:p>
      <w:pPr>
        <w:spacing w:after="0"/>
        <w:ind w:left="0"/>
        <w:jc w:val="both"/>
      </w:pPr>
      <w:r>
        <w:rPr>
          <w:rFonts w:ascii="Times New Roman"/>
          <w:b w:val="false"/>
          <w:i w:val="false"/>
          <w:color w:val="000000"/>
          <w:sz w:val="28"/>
        </w:rPr>
        <w:t xml:space="preserve">              |         |     |_________________|__________________ </w:t>
      </w:r>
    </w:p>
    <w:p>
      <w:pPr>
        <w:spacing w:after="0"/>
        <w:ind w:left="0"/>
        <w:jc w:val="both"/>
      </w:pPr>
      <w:r>
        <w:rPr>
          <w:rFonts w:ascii="Times New Roman"/>
          <w:b w:val="false"/>
          <w:i w:val="false"/>
          <w:color w:val="000000"/>
          <w:sz w:val="28"/>
        </w:rPr>
        <w:t xml:space="preserve">              |         |     | человек  |  %   | человек  |   % </w:t>
      </w:r>
    </w:p>
    <w:p>
      <w:pPr>
        <w:spacing w:after="0"/>
        <w:ind w:left="0"/>
        <w:jc w:val="both"/>
      </w:pPr>
      <w:r>
        <w:rPr>
          <w:rFonts w:ascii="Times New Roman"/>
          <w:b w:val="false"/>
          <w:i w:val="false"/>
          <w:color w:val="000000"/>
          <w:sz w:val="28"/>
        </w:rPr>
        <w:t xml:space="preserve">              |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15-24 лет      1438925   100    739385     99,9    699540   99,8 </w:t>
      </w:r>
    </w:p>
    <w:p>
      <w:pPr>
        <w:spacing w:after="0"/>
        <w:ind w:left="0"/>
        <w:jc w:val="both"/>
      </w:pPr>
      <w:r>
        <w:rPr>
          <w:rFonts w:ascii="Times New Roman"/>
          <w:b w:val="false"/>
          <w:i w:val="false"/>
          <w:color w:val="000000"/>
          <w:sz w:val="28"/>
        </w:rPr>
        <w:t xml:space="preserve">25-44 лет      2641205   99,9  1393337     99,9   1247868   99,9 </w:t>
      </w:r>
    </w:p>
    <w:p>
      <w:pPr>
        <w:spacing w:after="0"/>
        <w:ind w:left="0"/>
        <w:jc w:val="both"/>
      </w:pPr>
      <w:r>
        <w:rPr>
          <w:rFonts w:ascii="Times New Roman"/>
          <w:b w:val="false"/>
          <w:i w:val="false"/>
          <w:color w:val="000000"/>
          <w:sz w:val="28"/>
        </w:rPr>
        <w:t xml:space="preserve">Старше 45 лет  2165686   99,2  1272692     98,8    892994   99,7 </w:t>
      </w:r>
    </w:p>
    <w:p>
      <w:pPr>
        <w:spacing w:after="0"/>
        <w:ind w:left="0"/>
        <w:jc w:val="both"/>
      </w:pPr>
      <w:r>
        <w:rPr>
          <w:rFonts w:ascii="Times New Roman"/>
          <w:b w:val="false"/>
          <w:i w:val="false"/>
          <w:color w:val="000000"/>
          <w:sz w:val="28"/>
        </w:rPr>
        <w:t xml:space="preserve">___________________________________________________________________ </w:t>
      </w:r>
    </w:p>
    <w:bookmarkStart w:name="z10" w:id="10"/>
    <w:p>
      <w:pPr>
        <w:spacing w:after="0"/>
        <w:ind w:left="0"/>
        <w:jc w:val="both"/>
      </w:pPr>
      <w:r>
        <w:rPr>
          <w:rFonts w:ascii="Times New Roman"/>
          <w:b w:val="false"/>
          <w:i w:val="false"/>
          <w:color w:val="000000"/>
          <w:sz w:val="28"/>
        </w:rPr>
        <w:t>
</w:t>
      </w:r>
      <w:r>
        <w:rPr>
          <w:rFonts w:ascii="Times New Roman"/>
          <w:b w:val="false"/>
          <w:i/>
          <w:color w:val="000000"/>
          <w:sz w:val="28"/>
        </w:rPr>
        <w:t xml:space="preserve">         Здравоохранение </w:t>
      </w:r>
    </w:p>
    <w:bookmarkEnd w:id="10"/>
    <w:p>
      <w:pPr>
        <w:spacing w:after="0"/>
        <w:ind w:left="0"/>
        <w:jc w:val="both"/>
      </w:pPr>
      <w:r>
        <w:rPr>
          <w:rFonts w:ascii="Times New Roman"/>
          <w:b w:val="false"/>
          <w:i w:val="false"/>
          <w:color w:val="000000"/>
          <w:sz w:val="28"/>
        </w:rPr>
        <w:t xml:space="preserve">        В результате улучшения социально-экономического положения в стране снизился уровень материнской смертности с 65,3 на 100 тысяч живорожденных в 1999 году до 42,1 в 2003 году. </w:t>
      </w:r>
    </w:p>
    <w:p>
      <w:pPr>
        <w:spacing w:after="0"/>
        <w:ind w:left="0"/>
        <w:jc w:val="both"/>
      </w:pPr>
      <w:r>
        <w:rPr>
          <w:rFonts w:ascii="Times New Roman"/>
          <w:b w:val="false"/>
          <w:i w:val="false"/>
          <w:color w:val="000000"/>
          <w:sz w:val="28"/>
        </w:rPr>
        <w:t xml:space="preserve">      Снизился также уровень младенческой смертности с 20,36 на 1000 родившихся живыми в 1999 году до 15,67 в 2003 году. </w:t>
      </w:r>
    </w:p>
    <w:p>
      <w:pPr>
        <w:spacing w:after="0"/>
        <w:ind w:left="0"/>
        <w:jc w:val="both"/>
      </w:pPr>
      <w:r>
        <w:rPr>
          <w:rFonts w:ascii="Times New Roman"/>
          <w:b w:val="false"/>
          <w:i w:val="false"/>
          <w:color w:val="000000"/>
          <w:sz w:val="28"/>
        </w:rPr>
        <w:t xml:space="preserve">      Уменьшился коэффициент смертности детей в возрасте до 5 лет, среди девочек - с 23,12 в 1999 году до 17,58 в 2003 году, среди мальчиков, соответственно, - с 29,61 до 22,69. </w:t>
      </w:r>
    </w:p>
    <w:p>
      <w:pPr>
        <w:spacing w:after="0"/>
        <w:ind w:left="0"/>
        <w:jc w:val="both"/>
      </w:pPr>
      <w:r>
        <w:rPr>
          <w:rFonts w:ascii="Times New Roman"/>
          <w:b w:val="false"/>
          <w:i w:val="false"/>
          <w:color w:val="000000"/>
          <w:sz w:val="28"/>
        </w:rPr>
        <w:t xml:space="preserve">      Возросла рождаемость с 14,57 на 1000 человек населения в 1999 году до 16,63 в 2003 году. Естественный прирост населения в 2003 году составил 6,22 на 1000 человек против 4,7 на 1000 человек в 1999 году. </w:t>
      </w:r>
    </w:p>
    <w:p>
      <w:pPr>
        <w:spacing w:after="0"/>
        <w:ind w:left="0"/>
        <w:jc w:val="both"/>
      </w:pPr>
      <w:r>
        <w:rPr>
          <w:rFonts w:ascii="Times New Roman"/>
          <w:b w:val="false"/>
          <w:i w:val="false"/>
          <w:color w:val="000000"/>
          <w:sz w:val="28"/>
        </w:rPr>
        <w:t>      Принят целый ряд законов, направленных на охрану здоровья женщин и детей:  </w:t>
      </w:r>
      <w:r>
        <w:rPr>
          <w:rFonts w:ascii="Times New Roman"/>
          <w:b w:val="false"/>
          <w:i w:val="false"/>
          <w:color w:val="000000"/>
          <w:sz w:val="28"/>
        </w:rPr>
        <w:t xml:space="preserve">"О медико-социальной реабилитации лиц, больных наркоманией" </w:t>
      </w:r>
      <w:r>
        <w:rPr>
          <w:rFonts w:ascii="Times New Roman"/>
          <w:b w:val="false"/>
          <w:i w:val="false"/>
          <w:color w:val="000000"/>
          <w:sz w:val="28"/>
        </w:rPr>
        <w:t>(27.05.2002 г.),  </w:t>
      </w:r>
      <w:r>
        <w:rPr>
          <w:rFonts w:ascii="Times New Roman"/>
          <w:b w:val="false"/>
          <w:i w:val="false"/>
          <w:color w:val="000000"/>
          <w:sz w:val="28"/>
        </w:rPr>
        <w:t xml:space="preserve">"О профилактике и ограничении табакокурения" </w:t>
      </w:r>
      <w:r>
        <w:rPr>
          <w:rFonts w:ascii="Times New Roman"/>
          <w:b w:val="false"/>
          <w:i w:val="false"/>
          <w:color w:val="000000"/>
          <w:sz w:val="28"/>
        </w:rPr>
        <w:t>(10.07.2002 г.),  </w:t>
      </w:r>
      <w:r>
        <w:rPr>
          <w:rFonts w:ascii="Times New Roman"/>
          <w:b w:val="false"/>
          <w:i w:val="false"/>
          <w:color w:val="000000"/>
          <w:sz w:val="28"/>
        </w:rPr>
        <w:t xml:space="preserve">"О профилактике йододефицитных заболеваний" </w:t>
      </w:r>
      <w:r>
        <w:rPr>
          <w:rFonts w:ascii="Times New Roman"/>
          <w:b w:val="false"/>
          <w:i w:val="false"/>
          <w:color w:val="000000"/>
          <w:sz w:val="28"/>
        </w:rPr>
        <w:t>(14.10. 2003 г.),  </w:t>
      </w:r>
      <w:r>
        <w:rPr>
          <w:rFonts w:ascii="Times New Roman"/>
          <w:b w:val="false"/>
          <w:i w:val="false"/>
          <w:color w:val="000000"/>
          <w:sz w:val="28"/>
        </w:rPr>
        <w:t xml:space="preserve">"О репродуктивных правах граждан и гарантиях их осуществления" </w:t>
      </w:r>
      <w:r>
        <w:rPr>
          <w:rFonts w:ascii="Times New Roman"/>
          <w:b w:val="false"/>
          <w:i w:val="false"/>
          <w:color w:val="000000"/>
          <w:sz w:val="28"/>
        </w:rPr>
        <w:t xml:space="preserve">(16.06.2004 г.).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качестве и безопасности пищевых продуктов" от 8 апреля 2004 года пшеничная мука первого и высшего сортов, производимая в Республике Казахстан, подлежит обязательному фортифицированию (обогащению) препаратами железа, витаминами. </w:t>
      </w:r>
    </w:p>
    <w:bookmarkStart w:name="z11" w:id="11"/>
    <w:p>
      <w:pPr>
        <w:spacing w:after="0"/>
        <w:ind w:left="0"/>
        <w:jc w:val="both"/>
      </w:pPr>
      <w:r>
        <w:rPr>
          <w:rFonts w:ascii="Times New Roman"/>
          <w:b w:val="false"/>
          <w:i w:val="false"/>
          <w:color w:val="000000"/>
          <w:sz w:val="28"/>
        </w:rPr>
        <w:t>
</w:t>
      </w:r>
      <w:r>
        <w:rPr>
          <w:rFonts w:ascii="Times New Roman"/>
          <w:b w:val="false"/>
          <w:i/>
          <w:color w:val="000000"/>
          <w:sz w:val="28"/>
        </w:rPr>
        <w:t xml:space="preserve">           Насилие в отношении женщин </w:t>
      </w:r>
    </w:p>
    <w:bookmarkEnd w:id="11"/>
    <w:p>
      <w:pPr>
        <w:spacing w:after="0"/>
        <w:ind w:left="0"/>
        <w:jc w:val="both"/>
      </w:pPr>
      <w:r>
        <w:rPr>
          <w:rFonts w:ascii="Times New Roman"/>
          <w:b w:val="false"/>
          <w:i w:val="false"/>
          <w:color w:val="000000"/>
          <w:sz w:val="28"/>
        </w:rPr>
        <w:t xml:space="preserve">        Наибольшие достижения отмечаются в создании механизмов по предотвращению насилия в отношении женщин. </w:t>
      </w:r>
    </w:p>
    <w:p>
      <w:pPr>
        <w:spacing w:after="0"/>
        <w:ind w:left="0"/>
        <w:jc w:val="both"/>
      </w:pPr>
      <w:r>
        <w:rPr>
          <w:rFonts w:ascii="Times New Roman"/>
          <w:b w:val="false"/>
          <w:i w:val="false"/>
          <w:color w:val="000000"/>
          <w:sz w:val="28"/>
        </w:rPr>
        <w:t xml:space="preserve">      В 6,9 раза увеличилось количество сотрудников полиции специальных подразделений, созданных по указанию Президента страны в системе Министерства внутренних дел в 1999 году, для борьбы с насилием в отношении женщин и составило 137 человек. Они действуют во всех регионах страны и показали свою эффективность. </w:t>
      </w:r>
    </w:p>
    <w:p>
      <w:pPr>
        <w:spacing w:after="0"/>
        <w:ind w:left="0"/>
        <w:jc w:val="both"/>
      </w:pPr>
      <w:r>
        <w:rPr>
          <w:rFonts w:ascii="Times New Roman"/>
          <w:b w:val="false"/>
          <w:i w:val="false"/>
          <w:color w:val="000000"/>
          <w:sz w:val="28"/>
        </w:rPr>
        <w:t>      С 2001 года реализуется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"Об организации взаимодействия государственных органов, организаций и общественных объединений, занимающихся проблемами насилия в отношении женщин". </w:t>
      </w:r>
    </w:p>
    <w:p>
      <w:pPr>
        <w:spacing w:after="0"/>
        <w:ind w:left="0"/>
        <w:jc w:val="both"/>
      </w:pPr>
      <w:r>
        <w:rPr>
          <w:rFonts w:ascii="Times New Roman"/>
          <w:b w:val="false"/>
          <w:i w:val="false"/>
          <w:color w:val="000000"/>
          <w:sz w:val="28"/>
        </w:rPr>
        <w:t xml:space="preserve">      В настоящее время разработан проект закона "О бытовом насилии", который планируется внести в Парламент Республики Казахстан в первом квартале 2007 года в соответствии с перспективным Планом законопроектных работ Правительства Республики Казахстан на 2006-2007 годы. </w:t>
      </w:r>
    </w:p>
    <w:p>
      <w:pPr>
        <w:spacing w:after="0"/>
        <w:ind w:left="0"/>
        <w:jc w:val="both"/>
      </w:pPr>
      <w:r>
        <w:rPr>
          <w:rFonts w:ascii="Times New Roman"/>
          <w:b w:val="false"/>
          <w:i w:val="false"/>
          <w:color w:val="000000"/>
          <w:sz w:val="28"/>
        </w:rPr>
        <w:t>      В 2002-2003 годах был принят ряд законов  </w:t>
      </w:r>
      <w:r>
        <w:rPr>
          <w:rFonts w:ascii="Times New Roman"/>
          <w:b w:val="false"/>
          <w:i w:val="false"/>
          <w:color w:val="000000"/>
          <w:sz w:val="28"/>
        </w:rPr>
        <w:t xml:space="preserve">"О внесении изменений и дополнений в некоторые законодательные акты по вопросам незаконной миграции" </w:t>
      </w:r>
      <w:r>
        <w:rPr>
          <w:rFonts w:ascii="Times New Roman"/>
          <w:b w:val="false"/>
          <w:i w:val="false"/>
          <w:color w:val="000000"/>
          <w:sz w:val="28"/>
        </w:rPr>
        <w:t>,  </w:t>
      </w:r>
      <w:r>
        <w:rPr>
          <w:rFonts w:ascii="Times New Roman"/>
          <w:b w:val="false"/>
          <w:i w:val="false"/>
          <w:color w:val="000000"/>
          <w:sz w:val="28"/>
        </w:rPr>
        <w:t xml:space="preserve">"О внесении дополнений в Уголовный кодекс Республики Казахстан" </w:t>
      </w:r>
      <w:r>
        <w:rPr>
          <w:rFonts w:ascii="Times New Roman"/>
          <w:b w:val="false"/>
          <w:i w:val="false"/>
          <w:color w:val="000000"/>
          <w:sz w:val="28"/>
        </w:rPr>
        <w:t>, внесено изменение в Закон  </w:t>
      </w:r>
      <w:r>
        <w:rPr>
          <w:rFonts w:ascii="Times New Roman"/>
          <w:b w:val="false"/>
          <w:i w:val="false"/>
          <w:color w:val="000000"/>
          <w:sz w:val="28"/>
        </w:rPr>
        <w:t xml:space="preserve">"О туристской деятельности в Республике Казахстан" </w:t>
      </w:r>
      <w:r>
        <w:rPr>
          <w:rFonts w:ascii="Times New Roman"/>
          <w:b w:val="false"/>
          <w:i w:val="false"/>
          <w:color w:val="000000"/>
          <w:sz w:val="28"/>
        </w:rPr>
        <w:t xml:space="preserve">. Эти законы сняли многие проблемные вопросы и играют важную роль в борьбе с таким антисоциальным явлением как торговля людьми с целью сексуальной или иной эксплуатации (трафик).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подраздел внесены изменения - постановлением Правительства РК от 9 февраля 2006 года N </w:t>
      </w:r>
      <w:r>
        <w:rPr>
          <w:rFonts w:ascii="Times New Roman"/>
          <w:b w:val="false"/>
          <w:i w:val="false"/>
          <w:color w:val="ff0000"/>
          <w:sz w:val="28"/>
        </w:rPr>
        <w:t xml:space="preserve">95 </w:t>
      </w:r>
      <w:r>
        <w:rPr>
          <w:rFonts w:ascii="Times New Roman"/>
          <w:b w:val="false"/>
          <w:i w:val="false"/>
          <w:color w:val="ff0000"/>
          <w:sz w:val="28"/>
        </w:rPr>
        <w:t xml:space="preserve">. </w:t>
      </w:r>
    </w:p>
    <w:bookmarkStart w:name="z12" w:id="12"/>
    <w:p>
      <w:pPr>
        <w:spacing w:after="0"/>
        <w:ind w:left="0"/>
        <w:jc w:val="both"/>
      </w:pPr>
      <w:r>
        <w:rPr>
          <w:rFonts w:ascii="Times New Roman"/>
          <w:b w:val="false"/>
          <w:i w:val="false"/>
          <w:color w:val="000000"/>
          <w:sz w:val="28"/>
        </w:rPr>
        <w:t>
</w:t>
      </w:r>
      <w:r>
        <w:rPr>
          <w:rFonts w:ascii="Times New Roman"/>
          <w:b w:val="false"/>
          <w:i/>
          <w:color w:val="000000"/>
          <w:sz w:val="28"/>
        </w:rPr>
        <w:t xml:space="preserve">         Преступность </w:t>
      </w:r>
    </w:p>
    <w:bookmarkEnd w:id="12"/>
    <w:p>
      <w:pPr>
        <w:spacing w:after="0"/>
        <w:ind w:left="0"/>
        <w:jc w:val="both"/>
      </w:pPr>
      <w:r>
        <w:rPr>
          <w:rFonts w:ascii="Times New Roman"/>
          <w:b w:val="false"/>
          <w:i w:val="false"/>
          <w:color w:val="000000"/>
          <w:sz w:val="28"/>
        </w:rPr>
        <w:t xml:space="preserve">        В 2003 году в Республике Казахстан было зарегистрировано 118 тыс. преступлений, из них каждое пятое совершено в отношении женщин. По сравнению с 2002 годом отмечено снижение этой категории преступления на 6,4%, в отношении детей на 4,5%. </w:t>
      </w:r>
    </w:p>
    <w:p>
      <w:pPr>
        <w:spacing w:after="0"/>
        <w:ind w:left="0"/>
        <w:jc w:val="both"/>
      </w:pPr>
      <w:r>
        <w:rPr>
          <w:rFonts w:ascii="Times New Roman"/>
          <w:b w:val="false"/>
          <w:i w:val="false"/>
          <w:color w:val="000000"/>
          <w:sz w:val="28"/>
        </w:rPr>
        <w:t xml:space="preserve">      Среди изнасилованных на долю женщин приходится 91% изнасилований, 65% составляют насильственных действий сексуального характера. </w:t>
      </w:r>
    </w:p>
    <w:p>
      <w:pPr>
        <w:spacing w:after="0"/>
        <w:ind w:left="0"/>
        <w:jc w:val="both"/>
      </w:pPr>
      <w:r>
        <w:rPr>
          <w:rFonts w:ascii="Times New Roman"/>
          <w:b w:val="false"/>
          <w:i w:val="false"/>
          <w:color w:val="000000"/>
          <w:sz w:val="28"/>
        </w:rPr>
        <w:t xml:space="preserve">      По сравнению с 1999 годом уменьшилась численность осужденных за совершение преступлений, как среди женщин (с 6,6 тыс. до 6,0 тыс.), так и среди мужчин (с 59,7 тыс. до 44,2 тыс. человек).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2. Общая политическая основа </w:t>
      </w:r>
    </w:p>
    <w:bookmarkEnd w:id="13"/>
    <w:p>
      <w:pPr>
        <w:spacing w:after="0"/>
        <w:ind w:left="0"/>
        <w:jc w:val="both"/>
      </w:pPr>
      <w:r>
        <w:rPr>
          <w:rFonts w:ascii="Times New Roman"/>
          <w:b w:val="false"/>
          <w:i w:val="false"/>
          <w:color w:val="000000"/>
          <w:sz w:val="28"/>
        </w:rPr>
        <w:t>        Политические права граждан Республики Казахстан и их соблюдение государственными органами и должностными лицами гарантированы  </w:t>
      </w:r>
      <w:r>
        <w:rPr>
          <w:rFonts w:ascii="Times New Roman"/>
          <w:b w:val="false"/>
          <w:i w:val="false"/>
          <w:color w:val="000000"/>
          <w:sz w:val="28"/>
        </w:rPr>
        <w:t xml:space="preserve">Конституцией </w:t>
      </w:r>
      <w:r>
        <w:rPr>
          <w:rFonts w:ascii="Times New Roman"/>
          <w:b w:val="false"/>
          <w:i w:val="false"/>
          <w:color w:val="000000"/>
          <w:sz w:val="28"/>
        </w:rPr>
        <w:t xml:space="preserve">и другими законодательными актами Казахстана. </w:t>
      </w:r>
    </w:p>
    <w:p>
      <w:pPr>
        <w:spacing w:after="0"/>
        <w:ind w:left="0"/>
        <w:jc w:val="both"/>
      </w:pPr>
      <w:r>
        <w:rPr>
          <w:rFonts w:ascii="Times New Roman"/>
          <w:b w:val="false"/>
          <w:i w:val="false"/>
          <w:color w:val="000000"/>
          <w:sz w:val="28"/>
        </w:rPr>
        <w:t>      В соответствии с Конституцией нашей страны ( </w:t>
      </w:r>
      <w:r>
        <w:rPr>
          <w:rFonts w:ascii="Times New Roman"/>
          <w:b w:val="false"/>
          <w:i w:val="false"/>
          <w:color w:val="000000"/>
          <w:sz w:val="28"/>
        </w:rPr>
        <w:t xml:space="preserve">статья 33 </w:t>
      </w:r>
      <w:r>
        <w:rPr>
          <w:rFonts w:ascii="Times New Roman"/>
          <w:b w:val="false"/>
          <w:i w:val="false"/>
          <w:color w:val="000000"/>
          <w:sz w:val="28"/>
        </w:rPr>
        <w:t xml:space="preserve">) граждане Республики Казахстан имеют право участвовать в управлении делами государства.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 политических партиях", принятый в 2002 году, способствовал повышению роли и авторитета партий в общественно-политической жизни общества и государства, а также стимулировал их деятельность на обретение своего устойчивого электората и систематическую работу с ним. </w:t>
      </w:r>
    </w:p>
    <w:p>
      <w:pPr>
        <w:spacing w:after="0"/>
        <w:ind w:left="0"/>
        <w:jc w:val="both"/>
      </w:pPr>
      <w:r>
        <w:rPr>
          <w:rFonts w:ascii="Times New Roman"/>
          <w:b w:val="false"/>
          <w:i w:val="false"/>
          <w:color w:val="000000"/>
          <w:sz w:val="28"/>
        </w:rPr>
        <w:t xml:space="preserve">      Позитивные тенденции в развитии многопартийной системы республики, вызванные новым законом, позволили выйти на более качественный уровень в диалоге между властью и политическими партиями. В настоящее время официально зарегистрированы 12 политических партий, две из которых возглавляют женщины. </w:t>
      </w:r>
    </w:p>
    <w:p>
      <w:pPr>
        <w:spacing w:after="0"/>
        <w:ind w:left="0"/>
        <w:jc w:val="both"/>
      </w:pPr>
      <w:r>
        <w:rPr>
          <w:rFonts w:ascii="Times New Roman"/>
          <w:b w:val="false"/>
          <w:i w:val="false"/>
          <w:color w:val="000000"/>
          <w:sz w:val="28"/>
        </w:rPr>
        <w:t xml:space="preserve">      В Республике Казахстан созданы все условия, обеспечивающие женщинам на равных условиях с мужчинами участвовать в управлении делами государства непосредственно и через своих представителей, а также избирать и быть избранными в государственные органы, органы местного самоуправления и участвовать в публичных референдумах. </w:t>
      </w:r>
    </w:p>
    <w:p>
      <w:pPr>
        <w:spacing w:after="0"/>
        <w:ind w:left="0"/>
        <w:jc w:val="both"/>
      </w:pPr>
      <w:r>
        <w:rPr>
          <w:rFonts w:ascii="Times New Roman"/>
          <w:b w:val="false"/>
          <w:i w:val="false"/>
          <w:color w:val="000000"/>
          <w:sz w:val="28"/>
        </w:rPr>
        <w:t>      14 апреля 2004 года Президентом Республики Казахстан был подписан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Республики Казахстан "О внесении изменений и дополнений в Конституционный Закон Республики Казахстан "О выборах в Республике Казахстан". </w:t>
      </w:r>
    </w:p>
    <w:p>
      <w:pPr>
        <w:spacing w:after="0"/>
        <w:ind w:left="0"/>
        <w:jc w:val="both"/>
      </w:pPr>
      <w:r>
        <w:rPr>
          <w:rFonts w:ascii="Times New Roman"/>
          <w:b w:val="false"/>
          <w:i w:val="false"/>
          <w:color w:val="000000"/>
          <w:sz w:val="28"/>
        </w:rPr>
        <w:t xml:space="preserve">      Ряд нововведений в избирательном законодательстве нацелен на повышение роли партий в избирательном процессе, создание равных условий для участия в выборной кампании кандидатам и политическим партиям, расширение возможности участия граждан в выборах. </w:t>
      </w:r>
    </w:p>
    <w:p>
      <w:pPr>
        <w:spacing w:after="0"/>
        <w:ind w:left="0"/>
        <w:jc w:val="both"/>
      </w:pPr>
      <w:r>
        <w:rPr>
          <w:rFonts w:ascii="Times New Roman"/>
          <w:b w:val="false"/>
          <w:i w:val="false"/>
          <w:color w:val="000000"/>
          <w:sz w:val="28"/>
        </w:rPr>
        <w:t xml:space="preserve">      В 2002 году было создано постоянно действующее Совещание по выработке предложений по дальнейшей демократизации и развитию гражданского общества (ПДС). </w:t>
      </w:r>
    </w:p>
    <w:p>
      <w:pPr>
        <w:spacing w:after="0"/>
        <w:ind w:left="0"/>
        <w:jc w:val="both"/>
      </w:pPr>
      <w:r>
        <w:rPr>
          <w:rFonts w:ascii="Times New Roman"/>
          <w:b w:val="false"/>
          <w:i w:val="false"/>
          <w:color w:val="000000"/>
          <w:sz w:val="28"/>
        </w:rPr>
        <w:t xml:space="preserve">      ПДС сыграло свою позитивную роль в дальнейшем продвижении демократических реформ. Логическим продолжением его работы является создание 2 ноября 2004 года Национальной комиссии по вопросам демократии и гражданского общества при Президенте Республики Казахстан. Данная комиссия как консультативно-совещательный орган возьмет на себя миссию по выработке мер, направленных на совершенствование политической системы Казахстана. </w:t>
      </w:r>
    </w:p>
    <w:p>
      <w:pPr>
        <w:spacing w:after="0"/>
        <w:ind w:left="0"/>
        <w:jc w:val="both"/>
      </w:pPr>
      <w:r>
        <w:rPr>
          <w:rFonts w:ascii="Times New Roman"/>
          <w:b w:val="false"/>
          <w:i w:val="false"/>
          <w:color w:val="000000"/>
          <w:sz w:val="28"/>
        </w:rPr>
        <w:t xml:space="preserve">      Динамично развивается в Казахстане неправительственный сектор, число зарегистрированных неправительственных организаций (НПО) составляет 4,5 тыс. из них около 150 занимаются проблемами защиты прав и законных интересов женщин. </w:t>
      </w:r>
    </w:p>
    <w:p>
      <w:pPr>
        <w:spacing w:after="0"/>
        <w:ind w:left="0"/>
        <w:jc w:val="both"/>
      </w:pPr>
      <w:r>
        <w:rPr>
          <w:rFonts w:ascii="Times New Roman"/>
          <w:b w:val="false"/>
          <w:i w:val="false"/>
          <w:color w:val="000000"/>
          <w:sz w:val="28"/>
        </w:rPr>
        <w:t xml:space="preserve">      После проведения 15 октября 2003 года Гражданского Форума с участием Президента Республики Казахстан, активно внедряются в практику механизмы сотрудничества органов власти всех уровней и НПО в интересах решения многочисленных общественных проблем. Так, при министерствах, областных акиматах создаются Советы по взаимодействию с НПО, стали проводиться Общественные слушания по актуальным проблемам, представители НПО приглашаются для работы над проектами законов, для подготовки альтернативных докладов по ряду вопросов. </w:t>
      </w:r>
    </w:p>
    <w:p>
      <w:pPr>
        <w:spacing w:after="0"/>
        <w:ind w:left="0"/>
        <w:jc w:val="both"/>
      </w:pPr>
      <w:r>
        <w:rPr>
          <w:rFonts w:ascii="Times New Roman"/>
          <w:b w:val="false"/>
          <w:i w:val="false"/>
          <w:color w:val="000000"/>
          <w:sz w:val="28"/>
        </w:rPr>
        <w:t>      В целях реализации рекомендаций Комитета CEDAW по созданию комплексной политики и институционального подхода в вопросах достижения равенства мужчин и женщин во всех сферах жизни и деятельности общества, в ноябре 2003 года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одобрена "Концепция гендерной политики в Республике Казахстан", которая разработана при помощи международных и неправительственных организаций (ЮНИФЕМ, Бюро ООН "Гендер и развитие" и др.). </w:t>
      </w:r>
    </w:p>
    <w:p>
      <w:pPr>
        <w:spacing w:after="0"/>
        <w:ind w:left="0"/>
        <w:jc w:val="both"/>
      </w:pPr>
      <w:r>
        <w:rPr>
          <w:rFonts w:ascii="Times New Roman"/>
          <w:b w:val="false"/>
          <w:i w:val="false"/>
          <w:color w:val="000000"/>
          <w:sz w:val="28"/>
        </w:rPr>
        <w:t xml:space="preserve">      Ее основными задачами являются достижение сбалансированного участия женщин и мужчин во властных структурах, обеспечение равных возможностей для экономической независимости, развития своего бизнеса и продвижения по службе, создание условий для равного осуществления прав и обязанностей в семье, свобода от насилия по признаку пола. </w:t>
      </w:r>
    </w:p>
    <w:p>
      <w:pPr>
        <w:spacing w:after="0"/>
        <w:ind w:left="0"/>
        <w:jc w:val="both"/>
      </w:pPr>
      <w:r>
        <w:rPr>
          <w:rFonts w:ascii="Times New Roman"/>
          <w:b w:val="false"/>
          <w:i w:val="false"/>
          <w:color w:val="000000"/>
          <w:sz w:val="28"/>
        </w:rPr>
        <w:t xml:space="preserve">      Концепция предполагает внедрение гендерного образования в стране, гендерную экспертизу законодательства, внедрение гендерных индикаторов в бюджетную политику, государственные планы и программы, определение направлений дальнейшей работы по улучшению здоровья и борьбе с проявлением насилия в отношении женщин. </w:t>
      </w:r>
    </w:p>
    <w:p>
      <w:pPr>
        <w:spacing w:after="0"/>
        <w:ind w:left="0"/>
        <w:jc w:val="both"/>
      </w:pPr>
      <w:r>
        <w:rPr>
          <w:rFonts w:ascii="Times New Roman"/>
          <w:b w:val="false"/>
          <w:i w:val="false"/>
          <w:color w:val="000000"/>
          <w:sz w:val="28"/>
        </w:rPr>
        <w:t xml:space="preserve">      Таким образом, за отчетный период в стране принято немало мер по демократизации и созданию политической основы для обеспечения прав и законных интересов женщин.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3. Законодательное и институциональное обеспечение прав </w:t>
      </w:r>
      <w:r>
        <w:br/>
      </w:r>
      <w:r>
        <w:rPr>
          <w:rFonts w:ascii="Times New Roman"/>
          <w:b w:val="false"/>
          <w:i w:val="false"/>
          <w:color w:val="000000"/>
          <w:sz w:val="28"/>
        </w:rPr>
        <w:t>
</w:t>
      </w:r>
      <w:r>
        <w:rPr>
          <w:rFonts w:ascii="Times New Roman"/>
          <w:b/>
          <w:i w:val="false"/>
          <w:color w:val="000000"/>
          <w:sz w:val="28"/>
        </w:rPr>
        <w:t xml:space="preserve">         человека в Республике Казахстан </w:t>
      </w:r>
    </w:p>
    <w:bookmarkEnd w:id="14"/>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достаточно полно отражены основополагающие принципы Всеобщей декларации прав человека, заложены юридические и институциональные основы защиты и обеспечения прав человека, в том числе и женщин. </w:t>
      </w:r>
    </w:p>
    <w:p>
      <w:pPr>
        <w:spacing w:after="0"/>
        <w:ind w:left="0"/>
        <w:jc w:val="both"/>
      </w:pPr>
      <w:r>
        <w:rPr>
          <w:rFonts w:ascii="Times New Roman"/>
          <w:b w:val="false"/>
          <w:i w:val="false"/>
          <w:color w:val="000000"/>
          <w:sz w:val="28"/>
        </w:rPr>
        <w:t xml:space="preserve">      Огромную роль в обеспечении прав человека играет Ассамблея народов Казахстана как механизм цивилизованного, взаимоприемлемого и демократического решения любых межэтнических и межконфессиональных проблем. </w:t>
      </w:r>
    </w:p>
    <w:p>
      <w:pPr>
        <w:spacing w:after="0"/>
        <w:ind w:left="0"/>
        <w:jc w:val="both"/>
      </w:pPr>
      <w:r>
        <w:rPr>
          <w:rFonts w:ascii="Times New Roman"/>
          <w:b w:val="false"/>
          <w:i w:val="false"/>
          <w:color w:val="000000"/>
          <w:sz w:val="28"/>
        </w:rPr>
        <w:t xml:space="preserve">      Создана Национальная комиссия по вопросам демократии и гражданского общества при Президенте Республики Казахстан. </w:t>
      </w:r>
    </w:p>
    <w:p>
      <w:pPr>
        <w:spacing w:after="0"/>
        <w:ind w:left="0"/>
        <w:jc w:val="both"/>
      </w:pPr>
      <w:r>
        <w:rPr>
          <w:rFonts w:ascii="Times New Roman"/>
          <w:b w:val="false"/>
          <w:i w:val="false"/>
          <w:color w:val="000000"/>
          <w:sz w:val="28"/>
        </w:rPr>
        <w:t>      Реализована рекомендация Комитета CEDAW по ускорению создания института Омбудсмана.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19 сентября 2002 года учреждена должность Уполномоченного по правам человека (Омбудсмана), в аппарате которого работает специалист по гендерным вопросам. В настоящее время в соответствии с поручением Главы государства данным им на IV Форуме женщин Казахстана прорабатывается вопрос создания специального подразделения по защите прав женщин в Национальном центре по правам человека. </w:t>
      </w:r>
    </w:p>
    <w:p>
      <w:pPr>
        <w:spacing w:after="0"/>
        <w:ind w:left="0"/>
        <w:jc w:val="both"/>
      </w:pPr>
      <w:r>
        <w:rPr>
          <w:rFonts w:ascii="Times New Roman"/>
          <w:b w:val="false"/>
          <w:i w:val="false"/>
          <w:color w:val="000000"/>
          <w:sz w:val="28"/>
        </w:rPr>
        <w:t xml:space="preserve">      Выполнена рекомендация Комитета CEDAW - во всех правительственных органах назначены координаторы по гендерной проблематике. </w:t>
      </w:r>
    </w:p>
    <w:p>
      <w:pPr>
        <w:spacing w:after="0"/>
        <w:ind w:left="0"/>
        <w:jc w:val="both"/>
      </w:pPr>
      <w:r>
        <w:rPr>
          <w:rFonts w:ascii="Times New Roman"/>
          <w:b w:val="false"/>
          <w:i w:val="false"/>
          <w:color w:val="000000"/>
          <w:sz w:val="28"/>
        </w:rPr>
        <w:t xml:space="preserve">      Эффективно работает, созданная в Парламенте Казахстана на законодательном уровне для защиты интересов семьи, женщин и детей депутатская группа "Отбасы" ("Семья"), которая защищает интересы семьи, женщин и детей при принятии законов. По ее инициативе проведены парламентские слушания по вопросам здравоохранения, образования, законодательного обеспечения прав женщин и детей с привлечением неправительственных и международных организаций. </w:t>
      </w:r>
    </w:p>
    <w:p>
      <w:pPr>
        <w:spacing w:after="0"/>
        <w:ind w:left="0"/>
        <w:jc w:val="both"/>
      </w:pPr>
      <w:r>
        <w:rPr>
          <w:rFonts w:ascii="Times New Roman"/>
          <w:b w:val="false"/>
          <w:i w:val="false"/>
          <w:color w:val="000000"/>
          <w:sz w:val="28"/>
        </w:rPr>
        <w:t xml:space="preserve">      Членами группы "Отбасы" разработан проект закона "О равных правах и равных возможностях мужчин и женщин", который уже прошел экспертизу в международных и неправительственных организациях. В соответствии с поручением Главы государства в Плане мероприятий по реализации задач, поставленных Президентом Республики Казахстан на IV Форуме женщин Казахстана 7 сентября 2004 года, предусмотрено внесение данного законопроекта в Правительство в IV квартале 2005 года. </w:t>
      </w:r>
    </w:p>
    <w:p>
      <w:pPr>
        <w:spacing w:after="0"/>
        <w:ind w:left="0"/>
        <w:jc w:val="both"/>
      </w:pPr>
      <w:r>
        <w:rPr>
          <w:rFonts w:ascii="Times New Roman"/>
          <w:b w:val="false"/>
          <w:i w:val="false"/>
          <w:color w:val="000000"/>
          <w:sz w:val="28"/>
        </w:rPr>
        <w:t xml:space="preserve">      Проводится гендерная экспертиза законодательства на предмет определения степени обеспечения гендерного равенства и реализуются международные стандарты и нормы в национальном законодательстве. </w:t>
      </w:r>
    </w:p>
    <w:p>
      <w:pPr>
        <w:spacing w:after="0"/>
        <w:ind w:left="0"/>
        <w:jc w:val="both"/>
      </w:pPr>
      <w:r>
        <w:rPr>
          <w:rFonts w:ascii="Times New Roman"/>
          <w:b w:val="false"/>
          <w:i w:val="false"/>
          <w:color w:val="000000"/>
          <w:sz w:val="28"/>
        </w:rPr>
        <w:t>      В 2003 году принят  </w:t>
      </w:r>
      <w:r>
        <w:rPr>
          <w:rFonts w:ascii="Times New Roman"/>
          <w:b w:val="false"/>
          <w:i w:val="false"/>
          <w:color w:val="000000"/>
          <w:sz w:val="28"/>
        </w:rPr>
        <w:t xml:space="preserve">Закон </w:t>
      </w:r>
      <w:r>
        <w:rPr>
          <w:rFonts w:ascii="Times New Roman"/>
          <w:b w:val="false"/>
          <w:i w:val="false"/>
          <w:color w:val="000000"/>
          <w:sz w:val="28"/>
        </w:rPr>
        <w:t xml:space="preserve">"О внесении дополнений в Уголовный кодекс Республики Казахстан" по вопросам трафика женщин. Теперь незаконный вывоз людей за пределы Казахстана или их незаконный транзит считаются преступлением, подлежащим наказанию в виде лишения свободы от 3 до 8 лет с конфискацией имущества или без таковой. </w:t>
      </w:r>
    </w:p>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Правительства Республики Казахстан от 26 сентября 2003 года N 983 создана и действует Межведомственная комиссия по вопросам борьбы с незаконным вывозом, ввозом и торговлей людьми при Правительстве Республики Казахстан. Разработан и утвержден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24 февраля 2004 года национальный План по борьбе, предотвращению и профилактике преступлений по торговле людьми. Президентом Республики Казахстан 12 октября 2004 года подписан  </w:t>
      </w:r>
      <w:r>
        <w:rPr>
          <w:rFonts w:ascii="Times New Roman"/>
          <w:b w:val="false"/>
          <w:i w:val="false"/>
          <w:color w:val="000000"/>
          <w:sz w:val="28"/>
        </w:rPr>
        <w:t xml:space="preserve">Указ </w:t>
      </w:r>
      <w:r>
        <w:rPr>
          <w:rFonts w:ascii="Times New Roman"/>
          <w:b w:val="false"/>
          <w:i w:val="false"/>
          <w:color w:val="000000"/>
          <w:sz w:val="28"/>
        </w:rPr>
        <w:t xml:space="preserve">"О подписании Конвенции о борьбе с торговлей людьми и с эксплуатацией проституции третьими лицами и Заключительного протокола". </w:t>
      </w:r>
    </w:p>
    <w:p>
      <w:pPr>
        <w:spacing w:after="0"/>
        <w:ind w:left="0"/>
        <w:jc w:val="both"/>
      </w:pPr>
      <w:r>
        <w:rPr>
          <w:rFonts w:ascii="Times New Roman"/>
          <w:b w:val="false"/>
          <w:i w:val="false"/>
          <w:color w:val="000000"/>
          <w:sz w:val="28"/>
        </w:rPr>
        <w:t xml:space="preserve">      В стране действуют 38 кризисных центров для женщин и детей, пострадавших от насилия. </w:t>
      </w:r>
    </w:p>
    <w:p>
      <w:pPr>
        <w:spacing w:after="0"/>
        <w:ind w:left="0"/>
        <w:jc w:val="both"/>
      </w:pPr>
      <w:r>
        <w:rPr>
          <w:rFonts w:ascii="Times New Roman"/>
          <w:b w:val="false"/>
          <w:i w:val="false"/>
          <w:color w:val="000000"/>
          <w:sz w:val="28"/>
        </w:rPr>
        <w:t xml:space="preserve">      Действенным институциональным механизмом является Национальная Комиссия по делам семьи и женщин при Президенте Республики Казахстан. </w:t>
      </w:r>
    </w:p>
    <w:p>
      <w:pPr>
        <w:spacing w:after="0"/>
        <w:ind w:left="0"/>
        <w:jc w:val="both"/>
      </w:pPr>
      <w:r>
        <w:rPr>
          <w:rFonts w:ascii="Times New Roman"/>
          <w:b w:val="false"/>
          <w:i w:val="false"/>
          <w:color w:val="000000"/>
          <w:sz w:val="28"/>
        </w:rPr>
        <w:t xml:space="preserve">      Реализация Национального плана действий по улучшению положения женщин способствовала развитию женского потенциала республики, расширению возможностей женщин, формированию качественно новых отношений социального партнерства, между гражданским обществом и органами власти. </w:t>
      </w:r>
    </w:p>
    <w:p>
      <w:pPr>
        <w:spacing w:after="0"/>
        <w:ind w:left="0"/>
        <w:jc w:val="both"/>
      </w:pPr>
      <w:r>
        <w:rPr>
          <w:rFonts w:ascii="Times New Roman"/>
          <w:b w:val="false"/>
          <w:i w:val="false"/>
          <w:color w:val="000000"/>
          <w:sz w:val="28"/>
        </w:rPr>
        <w:t xml:space="preserve">      В настоящее время около 85% мероприятий плана выполнено или находится на стадии выполнения. </w:t>
      </w:r>
    </w:p>
    <w:p>
      <w:pPr>
        <w:spacing w:after="0"/>
        <w:ind w:left="0"/>
        <w:jc w:val="both"/>
      </w:pPr>
      <w:r>
        <w:rPr>
          <w:rFonts w:ascii="Times New Roman"/>
          <w:b w:val="false"/>
          <w:i w:val="false"/>
          <w:color w:val="000000"/>
          <w:sz w:val="28"/>
        </w:rPr>
        <w:t>      В Казахстане утверждена  </w:t>
      </w:r>
      <w:r>
        <w:rPr>
          <w:rFonts w:ascii="Times New Roman"/>
          <w:b w:val="false"/>
          <w:i w:val="false"/>
          <w:color w:val="000000"/>
          <w:sz w:val="28"/>
        </w:rPr>
        <w:t xml:space="preserve">Концепция </w:t>
      </w:r>
      <w:r>
        <w:rPr>
          <w:rFonts w:ascii="Times New Roman"/>
          <w:b w:val="false"/>
          <w:i w:val="false"/>
          <w:color w:val="000000"/>
          <w:sz w:val="28"/>
        </w:rPr>
        <w:t xml:space="preserve">правовой политики, на основе которой происходит совершенствование судебной системы, развитие получила адвокатская деятельность, проводится реформа пенитенциарной системы, усиливается роль неправительственных организаций (далее - НПО) в этой сфере, происходит постепенное внедрение в практику несудебных форм решения конфликтов. </w:t>
      </w:r>
    </w:p>
    <w:p>
      <w:pPr>
        <w:spacing w:after="0"/>
        <w:ind w:left="0"/>
        <w:jc w:val="both"/>
      </w:pPr>
      <w:r>
        <w:rPr>
          <w:rFonts w:ascii="Times New Roman"/>
          <w:b w:val="false"/>
          <w:i w:val="false"/>
          <w:color w:val="000000"/>
          <w:sz w:val="28"/>
        </w:rPr>
        <w:t xml:space="preserve">      В настоящее время для Казахстана стала актуальной задачей информирование населения о международных механизмах защиты прав и свобод человека. Готовится ратификация международных Пактов о гражданских, политических, экономических, социальных и культурных правах. </w:t>
      </w:r>
    </w:p>
    <w:bookmarkStart w:name="z15" w:id="15"/>
    <w:p>
      <w:pPr>
        <w:spacing w:after="0"/>
        <w:ind w:left="0"/>
        <w:jc w:val="both"/>
      </w:pPr>
      <w:r>
        <w:rPr>
          <w:rFonts w:ascii="Times New Roman"/>
          <w:b w:val="false"/>
          <w:i w:val="false"/>
          <w:color w:val="000000"/>
          <w:sz w:val="28"/>
        </w:rPr>
        <w:t>
</w:t>
      </w:r>
      <w:r>
        <w:rPr>
          <w:rFonts w:ascii="Times New Roman"/>
          <w:b w:val="false"/>
          <w:i/>
          <w:color w:val="000000"/>
          <w:sz w:val="28"/>
        </w:rPr>
        <w:t xml:space="preserve">         Нерешенные проблемы и остающиеся препятствия </w:t>
      </w:r>
    </w:p>
    <w:bookmarkEnd w:id="15"/>
    <w:p>
      <w:pPr>
        <w:spacing w:after="0"/>
        <w:ind w:left="0"/>
        <w:jc w:val="both"/>
      </w:pPr>
      <w:r>
        <w:rPr>
          <w:rFonts w:ascii="Times New Roman"/>
          <w:b w:val="false"/>
          <w:i w:val="false"/>
          <w:color w:val="000000"/>
          <w:sz w:val="28"/>
        </w:rPr>
        <w:t xml:space="preserve">        Наряду с достижениями в осуществлении прогресса в продвижении женщин еще существуют проблемы и препятствия, среди которых наиболее значимые следующие: </w:t>
      </w:r>
    </w:p>
    <w:p>
      <w:pPr>
        <w:spacing w:after="0"/>
        <w:ind w:left="0"/>
        <w:jc w:val="both"/>
      </w:pPr>
      <w:r>
        <w:rPr>
          <w:rFonts w:ascii="Times New Roman"/>
          <w:b w:val="false"/>
          <w:i w:val="false"/>
          <w:color w:val="000000"/>
          <w:sz w:val="28"/>
        </w:rPr>
        <w:t xml:space="preserve">      - все еще имеется в обществе непонимание сущности и важности внедрения гендерного равенства; </w:t>
      </w:r>
    </w:p>
    <w:p>
      <w:pPr>
        <w:spacing w:after="0"/>
        <w:ind w:left="0"/>
        <w:jc w:val="both"/>
      </w:pPr>
      <w:r>
        <w:rPr>
          <w:rFonts w:ascii="Times New Roman"/>
          <w:b w:val="false"/>
          <w:i w:val="false"/>
          <w:color w:val="000000"/>
          <w:sz w:val="28"/>
        </w:rPr>
        <w:t xml:space="preserve">      - еще низка представленность женщин на уровне принятия решений. Среди первых руководителей их всего 8%. Нет женщин среди акимов областей и районов; </w:t>
      </w:r>
    </w:p>
    <w:p>
      <w:pPr>
        <w:spacing w:after="0"/>
        <w:ind w:left="0"/>
        <w:jc w:val="both"/>
      </w:pPr>
      <w:r>
        <w:rPr>
          <w:rFonts w:ascii="Times New Roman"/>
          <w:b w:val="false"/>
          <w:i w:val="false"/>
          <w:color w:val="000000"/>
          <w:sz w:val="28"/>
        </w:rPr>
        <w:t xml:space="preserve">      - недостаточно проводится просветительская работа по изменению менталитета общества; </w:t>
      </w:r>
    </w:p>
    <w:p>
      <w:pPr>
        <w:spacing w:after="0"/>
        <w:ind w:left="0"/>
        <w:jc w:val="both"/>
      </w:pPr>
      <w:r>
        <w:rPr>
          <w:rFonts w:ascii="Times New Roman"/>
          <w:b w:val="false"/>
          <w:i w:val="false"/>
          <w:color w:val="000000"/>
          <w:sz w:val="28"/>
        </w:rPr>
        <w:t xml:space="preserve">      - несмотря на некоторое увеличение, средняя заработная плата женщин ниже, чем у мужчин; </w:t>
      </w:r>
    </w:p>
    <w:p>
      <w:pPr>
        <w:spacing w:after="0"/>
        <w:ind w:left="0"/>
        <w:jc w:val="both"/>
      </w:pPr>
      <w:r>
        <w:rPr>
          <w:rFonts w:ascii="Times New Roman"/>
          <w:b w:val="false"/>
          <w:i w:val="false"/>
          <w:color w:val="000000"/>
          <w:sz w:val="28"/>
        </w:rPr>
        <w:t xml:space="preserve">      - остается низким индекс здоровья женщин; </w:t>
      </w:r>
    </w:p>
    <w:p>
      <w:pPr>
        <w:spacing w:after="0"/>
        <w:ind w:left="0"/>
        <w:jc w:val="both"/>
      </w:pPr>
      <w:r>
        <w:rPr>
          <w:rFonts w:ascii="Times New Roman"/>
          <w:b w:val="false"/>
          <w:i w:val="false"/>
          <w:color w:val="000000"/>
          <w:sz w:val="28"/>
        </w:rPr>
        <w:t xml:space="preserve">      - не изжиты факты насилия и сексуальной эксплуатации женщин.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4. Защита прав человека на основе международных норм </w:t>
      </w:r>
    </w:p>
    <w:bookmarkEnd w:id="16"/>
    <w:p>
      <w:pPr>
        <w:spacing w:after="0"/>
        <w:ind w:left="0"/>
        <w:jc w:val="both"/>
      </w:pPr>
      <w:r>
        <w:rPr>
          <w:rFonts w:ascii="Times New Roman"/>
          <w:b w:val="false"/>
          <w:i w:val="false"/>
          <w:color w:val="000000"/>
          <w:sz w:val="28"/>
        </w:rPr>
        <w:t xml:space="preserve">        Казахстан является участником 66 международных договоров по правам человека. К 11 из них он присоединился за последние 4 года. </w:t>
      </w:r>
    </w:p>
    <w:p>
      <w:pPr>
        <w:spacing w:after="0"/>
        <w:ind w:left="0"/>
        <w:jc w:val="both"/>
      </w:pPr>
      <w:r>
        <w:rPr>
          <w:rFonts w:ascii="Times New Roman"/>
          <w:b w:val="false"/>
          <w:i w:val="false"/>
          <w:color w:val="000000"/>
          <w:sz w:val="28"/>
        </w:rPr>
        <w:t>      В соответствии с рекомендацией Комитета CEDAW в 2001 году был ратифицирован Факультативный протокол к  </w:t>
      </w:r>
      <w:r>
        <w:rPr>
          <w:rFonts w:ascii="Times New Roman"/>
          <w:b w:val="false"/>
          <w:i w:val="false"/>
          <w:color w:val="000000"/>
          <w:sz w:val="28"/>
        </w:rPr>
        <w:t xml:space="preserve">Конвенции </w:t>
      </w:r>
      <w:r>
        <w:rPr>
          <w:rFonts w:ascii="Times New Roman"/>
          <w:b w:val="false"/>
          <w:i w:val="false"/>
          <w:color w:val="000000"/>
          <w:sz w:val="28"/>
        </w:rPr>
        <w:t xml:space="preserve">о ликвидации всех форм дискриминации в отношении женщин. </w:t>
      </w:r>
    </w:p>
    <w:p>
      <w:pPr>
        <w:spacing w:after="0"/>
        <w:ind w:left="0"/>
        <w:jc w:val="both"/>
      </w:pPr>
      <w:r>
        <w:rPr>
          <w:rFonts w:ascii="Times New Roman"/>
          <w:b w:val="false"/>
          <w:i w:val="false"/>
          <w:color w:val="000000"/>
          <w:sz w:val="28"/>
        </w:rPr>
        <w:t>      Также в 2001 году были ратифицированы  </w:t>
      </w:r>
      <w:r>
        <w:rPr>
          <w:rFonts w:ascii="Times New Roman"/>
          <w:b w:val="false"/>
          <w:i w:val="false"/>
          <w:color w:val="000000"/>
          <w:sz w:val="28"/>
        </w:rPr>
        <w:t xml:space="preserve">Факультативные протоколы </w:t>
      </w:r>
      <w:r>
        <w:rPr>
          <w:rFonts w:ascii="Times New Roman"/>
          <w:b w:val="false"/>
          <w:i w:val="false"/>
          <w:color w:val="000000"/>
          <w:sz w:val="28"/>
        </w:rPr>
        <w:t xml:space="preserve">к Конвенции о правах ребенка, касающиеся торговли детьми, детской проституции и детской порнографии, а также участия детей в вооруженных конфликтах. </w:t>
      </w:r>
    </w:p>
    <w:p>
      <w:pPr>
        <w:spacing w:after="0"/>
        <w:ind w:left="0"/>
        <w:jc w:val="both"/>
      </w:pPr>
      <w:r>
        <w:rPr>
          <w:rFonts w:ascii="Times New Roman"/>
          <w:b w:val="false"/>
          <w:i w:val="false"/>
          <w:color w:val="000000"/>
          <w:sz w:val="28"/>
        </w:rPr>
        <w:t>      В 2002 году была ратифицирована  </w:t>
      </w:r>
      <w:r>
        <w:rPr>
          <w:rFonts w:ascii="Times New Roman"/>
          <w:b w:val="false"/>
          <w:i w:val="false"/>
          <w:color w:val="000000"/>
          <w:sz w:val="28"/>
        </w:rPr>
        <w:t xml:space="preserve">Конвенция </w:t>
      </w:r>
      <w:r>
        <w:rPr>
          <w:rFonts w:ascii="Times New Roman"/>
          <w:b w:val="false"/>
          <w:i w:val="false"/>
          <w:color w:val="000000"/>
          <w:sz w:val="28"/>
        </w:rPr>
        <w:t xml:space="preserve">о запрещении и немедленных мерах по искоренению наихудших форм детского труда. </w:t>
      </w:r>
    </w:p>
    <w:p>
      <w:pPr>
        <w:spacing w:after="0"/>
        <w:ind w:left="0"/>
        <w:jc w:val="both"/>
      </w:pPr>
      <w:r>
        <w:rPr>
          <w:rFonts w:ascii="Times New Roman"/>
          <w:b w:val="false"/>
          <w:i w:val="false"/>
          <w:color w:val="000000"/>
          <w:sz w:val="28"/>
        </w:rPr>
        <w:t xml:space="preserve">      Значительным шагом Казахстана на пути развития демократии и построения гражданского общества стало подписание в 2003 году Международных пактов ООН 1966 года "О гражданских и политических правах" и "Об экономических, социальных и культурных правах" . </w:t>
      </w:r>
    </w:p>
    <w:p>
      <w:pPr>
        <w:spacing w:after="0"/>
        <w:ind w:left="0"/>
        <w:jc w:val="both"/>
      </w:pPr>
      <w:r>
        <w:rPr>
          <w:rFonts w:ascii="Times New Roman"/>
          <w:b w:val="false"/>
          <w:i w:val="false"/>
          <w:color w:val="000000"/>
          <w:sz w:val="28"/>
        </w:rPr>
        <w:t>      Норма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о приоритетности международных договоров, ратифицированных Республикой, перед ее законами осталась неизменной.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5. Информирование и пропаганда прав человека </w:t>
      </w:r>
    </w:p>
    <w:bookmarkEnd w:id="17"/>
    <w:p>
      <w:pPr>
        <w:spacing w:after="0"/>
        <w:ind w:left="0"/>
        <w:jc w:val="both"/>
      </w:pPr>
      <w:r>
        <w:rPr>
          <w:rFonts w:ascii="Times New Roman"/>
          <w:b w:val="false"/>
          <w:i w:val="false"/>
          <w:color w:val="000000"/>
          <w:sz w:val="28"/>
        </w:rPr>
        <w:t xml:space="preserve">         Конституцией </w:t>
      </w:r>
      <w:r>
        <w:rPr>
          <w:rFonts w:ascii="Times New Roman"/>
          <w:b w:val="false"/>
          <w:i w:val="false"/>
          <w:color w:val="000000"/>
          <w:sz w:val="28"/>
        </w:rPr>
        <w:t>Республики Казахстан и Законом Республики Казахстан "О средствах массовой информации" ( </w:t>
      </w:r>
      <w:r>
        <w:rPr>
          <w:rFonts w:ascii="Times New Roman"/>
          <w:b w:val="false"/>
          <w:i w:val="false"/>
          <w:color w:val="000000"/>
          <w:sz w:val="28"/>
        </w:rPr>
        <w:t xml:space="preserve">статья 2 </w:t>
      </w:r>
      <w:r>
        <w:rPr>
          <w:rFonts w:ascii="Times New Roman"/>
          <w:b w:val="false"/>
          <w:i w:val="false"/>
          <w:color w:val="000000"/>
          <w:sz w:val="28"/>
        </w:rPr>
        <w:t xml:space="preserve">) гарантированы свобода слова и творчества, запрещена цензура, закреплено право каждого получать и распространять информацию любым, не запрещенным законом способом. </w:t>
      </w:r>
    </w:p>
    <w:p>
      <w:pPr>
        <w:spacing w:after="0"/>
        <w:ind w:left="0"/>
        <w:jc w:val="both"/>
      </w:pPr>
      <w:r>
        <w:rPr>
          <w:rFonts w:ascii="Times New Roman"/>
          <w:b w:val="false"/>
          <w:i w:val="false"/>
          <w:color w:val="000000"/>
          <w:sz w:val="28"/>
        </w:rPr>
        <w:t xml:space="preserve">      Средства массовой информации вносят существенный вклад в формирование в общественном сознании нестереотипного образа современной женщины как полноправного и активного участника всех политических и социально-экономических процессов в стране. </w:t>
      </w:r>
    </w:p>
    <w:p>
      <w:pPr>
        <w:spacing w:after="0"/>
        <w:ind w:left="0"/>
        <w:jc w:val="both"/>
      </w:pPr>
      <w:r>
        <w:rPr>
          <w:rFonts w:ascii="Times New Roman"/>
          <w:b w:val="false"/>
          <w:i w:val="false"/>
          <w:color w:val="000000"/>
          <w:sz w:val="28"/>
        </w:rPr>
        <w:t xml:space="preserve">      Активно работают в этом направлении самый крупный республиканский телеканал "Хабар". В рамках информационно-аналитических программ ("Зан гана", "Нысана", "Еркектін аты еркек", "Айелдер-ай-айелдер", "Таразы", "Лучше быть здоровым", "Дилемма", "Процесс", "Город будущего") обсуждались темы "Мужчина, женщина - право" и "Безопасное материнство", ведутся телепередачи "Мужчина, женщина - право", "Безопасное материнство", "Зачем нужен папа", "Восточная семья", "Феминизм", "Закон о бытовом насилии", "Служба женщин в армии", "Женщины в Парламенте", "Здоровье женщины", "Социальный статус женщин в быту", "Равноправие женщин в семье", "Права женщин в современном обществе", "Процентное соотношение женщин на госслужбе", "Деловые женщины Казахстана" и др. </w:t>
      </w:r>
    </w:p>
    <w:p>
      <w:pPr>
        <w:spacing w:after="0"/>
        <w:ind w:left="0"/>
        <w:jc w:val="both"/>
      </w:pPr>
      <w:r>
        <w:rPr>
          <w:rFonts w:ascii="Times New Roman"/>
          <w:b w:val="false"/>
          <w:i w:val="false"/>
          <w:color w:val="000000"/>
          <w:sz w:val="28"/>
        </w:rPr>
        <w:t xml:space="preserve">      На национальном телеканале "Казахстан" также активно обсуждается тема гендерного равенства в новостных и информационно-аналитических программах "Мезгіл", "Акжуніс", "Бар мен жок", "Достык", "Аділет арнасы" и др. Большой вклад в пропаганду неприятия всех форм дискриминации в отношении женщин вносят программы "Гендер жане біз", "Ашык ангіме", "Назым", "Гендер и мы", "Диалог", "Точка зрения "Казахского радио". </w:t>
      </w:r>
    </w:p>
    <w:p>
      <w:pPr>
        <w:spacing w:after="0"/>
        <w:ind w:left="0"/>
        <w:jc w:val="both"/>
      </w:pPr>
      <w:r>
        <w:rPr>
          <w:rFonts w:ascii="Times New Roman"/>
          <w:b w:val="false"/>
          <w:i w:val="false"/>
          <w:color w:val="000000"/>
          <w:sz w:val="28"/>
        </w:rPr>
        <w:t xml:space="preserve">      Женская тематика одна из наиболее популярных и многочисленных на страницах республиканских СМИ. </w:t>
      </w:r>
    </w:p>
    <w:p>
      <w:pPr>
        <w:spacing w:after="0"/>
        <w:ind w:left="0"/>
        <w:jc w:val="both"/>
      </w:pPr>
      <w:r>
        <w:rPr>
          <w:rFonts w:ascii="Times New Roman"/>
          <w:b w:val="false"/>
          <w:i w:val="false"/>
          <w:color w:val="000000"/>
          <w:sz w:val="28"/>
        </w:rPr>
        <w:t xml:space="preserve">      Кроме того, на информационном пространстве республики функционируют специализированные журналы, посвященные проблемам материнства, значение института семьи, матери в нравственном воспитании подрастающего поколения. Следует также отметить, что эти издания выполняют государственный заказ на проведение информационной государственной политики на республиканском уровне. </w:t>
      </w:r>
    </w:p>
    <w:p>
      <w:pPr>
        <w:spacing w:after="0"/>
        <w:ind w:left="0"/>
        <w:jc w:val="both"/>
      </w:pPr>
      <w:r>
        <w:rPr>
          <w:rFonts w:ascii="Times New Roman"/>
          <w:b w:val="false"/>
          <w:i w:val="false"/>
          <w:color w:val="000000"/>
          <w:sz w:val="28"/>
        </w:rPr>
        <w:t xml:space="preserve">      Большое внимание пресса уделяет участию женщин в общественно-политической жизни страны, делая при этом акцент на стабилизирующей роли женщины в процессах, происходящих в обществе. </w:t>
      </w:r>
    </w:p>
    <w:p>
      <w:pPr>
        <w:spacing w:after="0"/>
        <w:ind w:left="0"/>
        <w:jc w:val="both"/>
      </w:pPr>
      <w:r>
        <w:rPr>
          <w:rFonts w:ascii="Times New Roman"/>
          <w:b w:val="false"/>
          <w:i w:val="false"/>
          <w:color w:val="000000"/>
          <w:sz w:val="28"/>
        </w:rPr>
        <w:t xml:space="preserve">      Участие женщин в неправительственном секторе - одна из многочисленных тем в средствах массовой информации, причем пресса подчеркивает и выделяет из общего числа НПО, прежде всего, женские. </w:t>
      </w:r>
    </w:p>
    <w:p>
      <w:pPr>
        <w:spacing w:after="0"/>
        <w:ind w:left="0"/>
        <w:jc w:val="both"/>
      </w:pPr>
      <w:r>
        <w:rPr>
          <w:rFonts w:ascii="Times New Roman"/>
          <w:b w:val="false"/>
          <w:i w:val="false"/>
          <w:color w:val="000000"/>
          <w:sz w:val="28"/>
        </w:rPr>
        <w:t xml:space="preserve">      Основным механизмом взаимодействия государства и СМИ является система государственного заказа, доступ к получению которого имеют все действующие СМИ страны независимо от формы собственности. Суть государственного заказа заключается в том, что правительством и региональными исполнительными органами власти финансируется освещение средствами массовой информации важнейших для общества, социально значимых тем. Право на освещение таких тем по правительственному заказу, общенациональные и региональные средства массовой информации получают на открытых конкурсах. </w:t>
      </w:r>
    </w:p>
    <w:p>
      <w:pPr>
        <w:spacing w:after="0"/>
        <w:ind w:left="0"/>
        <w:jc w:val="both"/>
      </w:pPr>
      <w:r>
        <w:rPr>
          <w:rFonts w:ascii="Times New Roman"/>
          <w:b w:val="false"/>
          <w:i w:val="false"/>
          <w:color w:val="000000"/>
          <w:sz w:val="28"/>
        </w:rPr>
        <w:t xml:space="preserve">      Так, в 2004 году социальный заказ получили 33 газеты, 26 журналов, 1 информационное агентство республиканского уровня и 36 центральных и региональных телерадиокомпаний. Необходимо отметить, что 80% газет, журналов, радио- и телеканалов являются негосударственными. </w:t>
      </w:r>
    </w:p>
    <w:p>
      <w:pPr>
        <w:spacing w:after="0"/>
        <w:ind w:left="0"/>
        <w:jc w:val="both"/>
      </w:pPr>
      <w:r>
        <w:rPr>
          <w:rFonts w:ascii="Times New Roman"/>
          <w:b w:val="false"/>
          <w:i w:val="false"/>
          <w:color w:val="000000"/>
          <w:sz w:val="28"/>
        </w:rPr>
        <w:t xml:space="preserve">      Проводится целенаправленная работа по повышению информированности населения о правах женщин. В 2004 году освещение гендерной политики государства включено отдельной строкой в тематический перечень государственного заказа. </w:t>
      </w:r>
    </w:p>
    <w:p>
      <w:pPr>
        <w:spacing w:after="0"/>
        <w:ind w:left="0"/>
        <w:jc w:val="both"/>
      </w:pPr>
      <w:r>
        <w:rPr>
          <w:rFonts w:ascii="Times New Roman"/>
          <w:b w:val="false"/>
          <w:i w:val="false"/>
          <w:color w:val="000000"/>
          <w:sz w:val="28"/>
        </w:rPr>
        <w:t xml:space="preserve">      Национальная комиссия совместно с Бюро ООН "Гендер и развитие" проводят работу по подготовке гендерно чувствительных журналистов. За последние 2 года обучено около 150 журналистов электронных и печатных средств массовой информации. </w:t>
      </w:r>
    </w:p>
    <w:p>
      <w:pPr>
        <w:spacing w:after="0"/>
        <w:ind w:left="0"/>
        <w:jc w:val="both"/>
      </w:pPr>
      <w:r>
        <w:rPr>
          <w:rFonts w:ascii="Times New Roman"/>
          <w:b w:val="false"/>
          <w:i w:val="false"/>
          <w:color w:val="000000"/>
          <w:sz w:val="28"/>
        </w:rPr>
        <w:t xml:space="preserve">      Для наглядного отражения реального положения женщин во всех сферах жизни общества, начиная с 1999 года, выпускается ежегодный статистический сборник "Женщины и мужчины Казахстана", в котором из года в год увеличивается количество гендерных индикаторов. </w:t>
      </w:r>
    </w:p>
    <w:p>
      <w:pPr>
        <w:spacing w:after="0"/>
        <w:ind w:left="0"/>
        <w:jc w:val="both"/>
      </w:pPr>
      <w:r>
        <w:rPr>
          <w:rFonts w:ascii="Times New Roman"/>
          <w:b w:val="false"/>
          <w:i w:val="false"/>
          <w:color w:val="000000"/>
          <w:sz w:val="28"/>
        </w:rPr>
        <w:t xml:space="preserve">      Таким образом, предпринят ряд мер по устранению замечания Комитета CEDAW о преодолении традиционных стереотипных представлений роли мужчин и женщин.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6. Социально-экономическое развитие </w:t>
      </w:r>
    </w:p>
    <w:bookmarkEnd w:id="18"/>
    <w:p>
      <w:pPr>
        <w:spacing w:after="0"/>
        <w:ind w:left="0"/>
        <w:jc w:val="both"/>
      </w:pPr>
      <w:r>
        <w:rPr>
          <w:rFonts w:ascii="Times New Roman"/>
          <w:b w:val="false"/>
          <w:i w:val="false"/>
          <w:color w:val="000000"/>
          <w:sz w:val="28"/>
        </w:rPr>
        <w:t xml:space="preserve">        Экономический подъем способствовал укреплению социально-экономических прав граждан, снижению бедности и повышению занятости, росту уровня доходов населения, повышению заработной платы и пенсии. </w:t>
      </w:r>
    </w:p>
    <w:p>
      <w:pPr>
        <w:spacing w:after="0"/>
        <w:ind w:left="0"/>
        <w:jc w:val="both"/>
      </w:pPr>
      <w:r>
        <w:rPr>
          <w:rFonts w:ascii="Times New Roman"/>
          <w:b w:val="false"/>
          <w:i w:val="false"/>
          <w:color w:val="000000"/>
          <w:sz w:val="28"/>
        </w:rPr>
        <w:t xml:space="preserve">      Рост валового внутреннего продукта республики в 2003 году по сравнению с 2002 годом составил 9,2%. В промышленности рост составил 8,8%, строительстве - 9,3%, сельском хозяйстве 1,4%, объем перевозок транспорта возрос на 9,8% к уровню 2002 года. Услуги связи возросли на 25,8%. </w:t>
      </w:r>
    </w:p>
    <w:p>
      <w:pPr>
        <w:spacing w:after="0"/>
        <w:ind w:left="0"/>
        <w:jc w:val="both"/>
      </w:pPr>
      <w:r>
        <w:rPr>
          <w:rFonts w:ascii="Times New Roman"/>
          <w:b w:val="false"/>
          <w:i w:val="false"/>
          <w:color w:val="000000"/>
          <w:sz w:val="28"/>
        </w:rPr>
        <w:t xml:space="preserve">      Устойчивость экономического развития обеспечена низким уровнем инфляции, стабильностью денежно-кредитной и налогово-бюджетной системы, благоприятной ситуацией для Казахстана на мировых товарных рынках, а также устойчивой политической обстановкой в республике, развитием предпринимательства, повышением внутреннего спроса, благоприятным инвестиционным климатом. </w:t>
      </w:r>
    </w:p>
    <w:p>
      <w:pPr>
        <w:spacing w:after="0"/>
        <w:ind w:left="0"/>
        <w:jc w:val="both"/>
      </w:pPr>
      <w:r>
        <w:rPr>
          <w:rFonts w:ascii="Times New Roman"/>
          <w:b w:val="false"/>
          <w:i w:val="false"/>
          <w:color w:val="000000"/>
          <w:sz w:val="28"/>
        </w:rPr>
        <w:t xml:space="preserve">      Высокие темпы роста в промышленности обеспечены за счет роста в горнодобывающей промышленности на 8,8% к 2002 году, в обрабатывающей промышленности - на 8,9%, производстве и распределении электроэнергии, газа и воды - на 7,1%. </w:t>
      </w:r>
    </w:p>
    <w:p>
      <w:pPr>
        <w:spacing w:after="0"/>
        <w:ind w:left="0"/>
        <w:jc w:val="both"/>
      </w:pPr>
      <w:r>
        <w:rPr>
          <w:rFonts w:ascii="Times New Roman"/>
          <w:b w:val="false"/>
          <w:i w:val="false"/>
          <w:color w:val="000000"/>
          <w:sz w:val="28"/>
        </w:rPr>
        <w:t xml:space="preserve">      В 2003 году наблюдался рост сельскохозяйственного производства, в том числе продукции растениеводства и животноводства. В целом по республике было собрано 14,8 млн. т зерна (в весе после доработки). Во всех категориях хозяйств в сравнении с 2002 годом достигнут рост поголовья всех видов скота, а также птицы. </w:t>
      </w:r>
    </w:p>
    <w:p>
      <w:pPr>
        <w:spacing w:after="0"/>
        <w:ind w:left="0"/>
        <w:jc w:val="both"/>
      </w:pPr>
      <w:r>
        <w:rPr>
          <w:rFonts w:ascii="Times New Roman"/>
          <w:b w:val="false"/>
          <w:i w:val="false"/>
          <w:color w:val="000000"/>
          <w:sz w:val="28"/>
        </w:rPr>
        <w:t xml:space="preserve">      Продолжающаяся тенденция устойчивого роста в экономике страны позитивно отражается на показателях внешней и внутренней торговли. Розничный товарооборот в 2003 году вырос на 10%. </w:t>
      </w:r>
    </w:p>
    <w:p>
      <w:pPr>
        <w:spacing w:after="0"/>
        <w:ind w:left="0"/>
        <w:jc w:val="both"/>
      </w:pPr>
      <w:r>
        <w:rPr>
          <w:rFonts w:ascii="Times New Roman"/>
          <w:b w:val="false"/>
          <w:i w:val="false"/>
          <w:color w:val="000000"/>
          <w:sz w:val="28"/>
        </w:rPr>
        <w:t>      Основная цель денежно-кредитной политики на 2003 год - удержание среднегодовой инфляции в пределах 4-6% - выполнена: уровень инфляции в среднем за год сложился в размере 6,4%, что соответствует прогнозу  </w:t>
      </w:r>
      <w:r>
        <w:rPr>
          <w:rFonts w:ascii="Times New Roman"/>
          <w:b w:val="false"/>
          <w:i w:val="false"/>
          <w:color w:val="000000"/>
          <w:sz w:val="28"/>
        </w:rPr>
        <w:t xml:space="preserve">Индикативного плана </w:t>
      </w:r>
      <w:r>
        <w:rPr>
          <w:rFonts w:ascii="Times New Roman"/>
          <w:b w:val="false"/>
          <w:i w:val="false"/>
          <w:color w:val="000000"/>
          <w:sz w:val="28"/>
        </w:rPr>
        <w:t xml:space="preserve">социально-экономического развития Казахстана до 2005 года. </w:t>
      </w:r>
    </w:p>
    <w:p>
      <w:pPr>
        <w:spacing w:after="0"/>
        <w:ind w:left="0"/>
        <w:jc w:val="both"/>
      </w:pPr>
      <w:r>
        <w:rPr>
          <w:rFonts w:ascii="Times New Roman"/>
          <w:b w:val="false"/>
          <w:i w:val="false"/>
          <w:color w:val="000000"/>
          <w:sz w:val="28"/>
        </w:rPr>
        <w:t xml:space="preserve">      В 2003 году проводилась политика, направленная на обеспечение стабильности финансового рынка, дальнейшее развитие страхового рынка, рынка ценных бумаг и укрепление банковской системы, доступности финансовых ресурсов для предприятий реального сектора экономики, а также совершенствование накопительной пенсионной системы. </w:t>
      </w:r>
    </w:p>
    <w:p>
      <w:pPr>
        <w:spacing w:after="0"/>
        <w:ind w:left="0"/>
        <w:jc w:val="both"/>
      </w:pPr>
      <w:r>
        <w:rPr>
          <w:rFonts w:ascii="Times New Roman"/>
          <w:b w:val="false"/>
          <w:i w:val="false"/>
          <w:color w:val="000000"/>
          <w:sz w:val="28"/>
        </w:rPr>
        <w:t xml:space="preserve">      Макроэкономическая стабилизация и развитие финансовой системы увеличили кредитные ресурсы коммерческих банков в долгосрочные инвестиции, направленные на техническое обновление предприятий, создание новых конкурентоспособных производств. Наблюдалась устойчивая динамика их увеличения. Наибольшие доли от общего объема кредитов были сосредоточены в промышленности, торговле, сельском хозяйстве. </w:t>
      </w:r>
    </w:p>
    <w:p>
      <w:pPr>
        <w:spacing w:after="0"/>
        <w:ind w:left="0"/>
        <w:jc w:val="both"/>
      </w:pPr>
      <w:r>
        <w:rPr>
          <w:rFonts w:ascii="Times New Roman"/>
          <w:b w:val="false"/>
          <w:i w:val="false"/>
          <w:color w:val="000000"/>
          <w:sz w:val="28"/>
        </w:rPr>
        <w:t xml:space="preserve">      Подъем в экономике позволил увеличить расходы на социальные нужды, это в определенной мере способствовало более полной реализации прав женщин и мужчин страны. Основные показатели уровня жизни населения представлены в таблице 3.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Основные показатели уровня жизни населения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1999  |  2000 |  2001 | 2002  | 2003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Реальное изменение ВВП, в % </w:t>
      </w:r>
    </w:p>
    <w:p>
      <w:pPr>
        <w:spacing w:after="0"/>
        <w:ind w:left="0"/>
        <w:jc w:val="both"/>
      </w:pPr>
      <w:r>
        <w:rPr>
          <w:rFonts w:ascii="Times New Roman"/>
          <w:b w:val="false"/>
          <w:i w:val="false"/>
          <w:color w:val="000000"/>
          <w:sz w:val="28"/>
        </w:rPr>
        <w:t xml:space="preserve">к предыдущему году          102,7    109,8   113,5   109,8   109,2 </w:t>
      </w:r>
    </w:p>
    <w:p>
      <w:pPr>
        <w:spacing w:after="0"/>
        <w:ind w:left="0"/>
        <w:jc w:val="both"/>
      </w:pPr>
      <w:r>
        <w:rPr>
          <w:rFonts w:ascii="Times New Roman"/>
          <w:b w:val="false"/>
          <w:i w:val="false"/>
          <w:color w:val="000000"/>
          <w:sz w:val="28"/>
        </w:rPr>
        <w:t xml:space="preserve">Уровень безработицы          13,5     12,8    10,4     9,3     8,8 </w:t>
      </w:r>
    </w:p>
    <w:p>
      <w:pPr>
        <w:spacing w:after="0"/>
        <w:ind w:left="0"/>
        <w:jc w:val="both"/>
      </w:pPr>
      <w:r>
        <w:rPr>
          <w:rFonts w:ascii="Times New Roman"/>
          <w:b w:val="false"/>
          <w:i w:val="false"/>
          <w:color w:val="000000"/>
          <w:sz w:val="28"/>
        </w:rPr>
        <w:t xml:space="preserve">Доля населения с доходами </w:t>
      </w:r>
    </w:p>
    <w:p>
      <w:pPr>
        <w:spacing w:after="0"/>
        <w:ind w:left="0"/>
        <w:jc w:val="both"/>
      </w:pPr>
      <w:r>
        <w:rPr>
          <w:rFonts w:ascii="Times New Roman"/>
          <w:b w:val="false"/>
          <w:i w:val="false"/>
          <w:color w:val="000000"/>
          <w:sz w:val="28"/>
        </w:rPr>
        <w:t xml:space="preserve">ниже прожиточного минимума   34,5     31,8    28,4    24,2    19,8 </w:t>
      </w:r>
    </w:p>
    <w:p>
      <w:pPr>
        <w:spacing w:after="0"/>
        <w:ind w:left="0"/>
        <w:jc w:val="both"/>
      </w:pPr>
      <w:r>
        <w:rPr>
          <w:rFonts w:ascii="Times New Roman"/>
          <w:b w:val="false"/>
          <w:i w:val="false"/>
          <w:color w:val="000000"/>
          <w:sz w:val="28"/>
        </w:rPr>
        <w:t xml:space="preserve">Доля населения с доходами </w:t>
      </w:r>
    </w:p>
    <w:p>
      <w:pPr>
        <w:spacing w:after="0"/>
        <w:ind w:left="0"/>
        <w:jc w:val="both"/>
      </w:pPr>
      <w:r>
        <w:rPr>
          <w:rFonts w:ascii="Times New Roman"/>
          <w:b w:val="false"/>
          <w:i w:val="false"/>
          <w:color w:val="000000"/>
          <w:sz w:val="28"/>
        </w:rPr>
        <w:t xml:space="preserve">ниже продовольственной </w:t>
      </w:r>
    </w:p>
    <w:p>
      <w:pPr>
        <w:spacing w:after="0"/>
        <w:ind w:left="0"/>
        <w:jc w:val="both"/>
      </w:pPr>
      <w:r>
        <w:rPr>
          <w:rFonts w:ascii="Times New Roman"/>
          <w:b w:val="false"/>
          <w:i w:val="false"/>
          <w:color w:val="000000"/>
          <w:sz w:val="28"/>
        </w:rPr>
        <w:t xml:space="preserve">корзины                      14,5     11,7    11,7     8,9     6,3 </w:t>
      </w:r>
    </w:p>
    <w:p>
      <w:pPr>
        <w:spacing w:after="0"/>
        <w:ind w:left="0"/>
        <w:jc w:val="both"/>
      </w:pPr>
      <w:r>
        <w:rPr>
          <w:rFonts w:ascii="Times New Roman"/>
          <w:b w:val="false"/>
          <w:i w:val="false"/>
          <w:color w:val="000000"/>
          <w:sz w:val="28"/>
        </w:rPr>
        <w:t xml:space="preserve">Глубина бедности </w:t>
      </w:r>
      <w:r>
        <w:rPr>
          <w:rFonts w:ascii="Times New Roman"/>
          <w:b w:val="false"/>
          <w:i w:val="false"/>
          <w:color w:val="000000"/>
          <w:vertAlign w:val="superscript"/>
        </w:rPr>
        <w:t xml:space="preserve">1                </w:t>
      </w:r>
      <w:r>
        <w:rPr>
          <w:rFonts w:ascii="Times New Roman"/>
          <w:b w:val="false"/>
          <w:i w:val="false"/>
          <w:color w:val="000000"/>
          <w:sz w:val="28"/>
        </w:rPr>
        <w:t xml:space="preserve">13,7     10,3      7,8     6,1     4,6 </w:t>
      </w:r>
    </w:p>
    <w:p>
      <w:pPr>
        <w:spacing w:after="0"/>
        <w:ind w:left="0"/>
        <w:jc w:val="both"/>
      </w:pPr>
      <w:r>
        <w:rPr>
          <w:rFonts w:ascii="Times New Roman"/>
          <w:b w:val="false"/>
          <w:i w:val="false"/>
          <w:color w:val="000000"/>
          <w:sz w:val="28"/>
        </w:rPr>
        <w:t xml:space="preserve">Острота бедности </w:t>
      </w:r>
      <w:r>
        <w:rPr>
          <w:rFonts w:ascii="Times New Roman"/>
          <w:b w:val="false"/>
          <w:i w:val="false"/>
          <w:color w:val="000000"/>
          <w:vertAlign w:val="superscript"/>
        </w:rPr>
        <w:t xml:space="preserve">2                 </w:t>
      </w:r>
      <w:r>
        <w:rPr>
          <w:rFonts w:ascii="Times New Roman"/>
          <w:b w:val="false"/>
          <w:i w:val="false"/>
          <w:color w:val="000000"/>
          <w:sz w:val="28"/>
        </w:rPr>
        <w:t xml:space="preserve">5,5      4,0      3,1     2,2     1,6 </w:t>
      </w:r>
    </w:p>
    <w:p>
      <w:pPr>
        <w:spacing w:after="0"/>
        <w:ind w:left="0"/>
        <w:jc w:val="both"/>
      </w:pPr>
      <w:r>
        <w:rPr>
          <w:rFonts w:ascii="Times New Roman"/>
          <w:b w:val="false"/>
          <w:i w:val="false"/>
          <w:color w:val="000000"/>
          <w:sz w:val="28"/>
        </w:rPr>
        <w:t xml:space="preserve">Коэффициент Джини по </w:t>
      </w:r>
    </w:p>
    <w:p>
      <w:pPr>
        <w:spacing w:after="0"/>
        <w:ind w:left="0"/>
        <w:jc w:val="both"/>
      </w:pPr>
      <w:r>
        <w:rPr>
          <w:rFonts w:ascii="Times New Roman"/>
          <w:b w:val="false"/>
          <w:i w:val="false"/>
          <w:color w:val="000000"/>
          <w:sz w:val="28"/>
        </w:rPr>
        <w:t xml:space="preserve">квинтильным группам </w:t>
      </w:r>
      <w:r>
        <w:rPr>
          <w:rFonts w:ascii="Times New Roman"/>
          <w:b w:val="false"/>
          <w:i w:val="false"/>
          <w:color w:val="000000"/>
          <w:vertAlign w:val="superscript"/>
        </w:rPr>
        <w:t xml:space="preserve">3           </w:t>
      </w:r>
      <w:r>
        <w:rPr>
          <w:rFonts w:ascii="Times New Roman"/>
          <w:b w:val="false"/>
          <w:i w:val="false"/>
          <w:color w:val="000000"/>
          <w:sz w:val="28"/>
        </w:rPr>
        <w:t xml:space="preserve">0,340    0,343    0,348   0,312   0,300 </w:t>
      </w:r>
    </w:p>
    <w:p>
      <w:pPr>
        <w:spacing w:after="0"/>
        <w:ind w:left="0"/>
        <w:jc w:val="both"/>
      </w:pPr>
      <w:r>
        <w:rPr>
          <w:rFonts w:ascii="Times New Roman"/>
          <w:b w:val="false"/>
          <w:i w:val="false"/>
          <w:color w:val="000000"/>
          <w:sz w:val="28"/>
        </w:rPr>
        <w:t xml:space="preserve">Коэффициент фондов </w:t>
      </w:r>
    </w:p>
    <w:p>
      <w:pPr>
        <w:spacing w:after="0"/>
        <w:ind w:left="0"/>
        <w:jc w:val="both"/>
      </w:pPr>
      <w:r>
        <w:rPr>
          <w:rFonts w:ascii="Times New Roman"/>
          <w:b w:val="false"/>
          <w:i w:val="false"/>
          <w:color w:val="000000"/>
          <w:sz w:val="28"/>
        </w:rPr>
        <w:t xml:space="preserve">(доход 10% богатых </w:t>
      </w:r>
    </w:p>
    <w:p>
      <w:pPr>
        <w:spacing w:after="0"/>
        <w:ind w:left="0"/>
        <w:jc w:val="both"/>
      </w:pPr>
      <w:r>
        <w:rPr>
          <w:rFonts w:ascii="Times New Roman"/>
          <w:b w:val="false"/>
          <w:i w:val="false"/>
          <w:color w:val="000000"/>
          <w:sz w:val="28"/>
        </w:rPr>
        <w:t xml:space="preserve">к 10% бедных) </w:t>
      </w:r>
      <w:r>
        <w:rPr>
          <w:rFonts w:ascii="Times New Roman"/>
          <w:b w:val="false"/>
          <w:i w:val="false"/>
          <w:color w:val="000000"/>
          <w:vertAlign w:val="superscript"/>
        </w:rPr>
        <w:t xml:space="preserve">4                    </w:t>
      </w:r>
      <w:r>
        <w:rPr>
          <w:rFonts w:ascii="Times New Roman"/>
          <w:b w:val="false"/>
          <w:i w:val="false"/>
          <w:color w:val="000000"/>
          <w:sz w:val="28"/>
        </w:rPr>
        <w:t xml:space="preserve">11,0     11,9     11,3     9,8     8,9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Глубина бедности - индикатор бедности, показывающий среднее отклонение уровня доходов членов обследуемых домохозяйств от установленного критерия (прожиточного минимума, продовольственной черты бедности и установленной черты бедности). </w:t>
      </w:r>
    </w:p>
    <w:p>
      <w:pPr>
        <w:spacing w:after="0"/>
        <w:ind w:left="0"/>
        <w:jc w:val="both"/>
      </w:pPr>
      <w:r>
        <w:rPr>
          <w:rFonts w:ascii="Times New Roman"/>
          <w:b w:val="false"/>
          <w:i w:val="false"/>
          <w:color w:val="000000"/>
          <w:vertAlign w:val="superscript"/>
        </w:rPr>
        <w:t xml:space="preserve">       2 </w:t>
      </w:r>
      <w:r>
        <w:rPr>
          <w:rFonts w:ascii="Times New Roman"/>
          <w:b w:val="false"/>
          <w:i w:val="false"/>
          <w:color w:val="000000"/>
          <w:sz w:val="28"/>
        </w:rPr>
        <w:t xml:space="preserve">Острота бедности - индикатор бедности, служащий для более полной характеристики глубины бедности. Показывает среднюю из квадратов отклонений доли дефицита доходов членов обследуемых домохозяйств от установленного критерия и степень разброса доходов бедных. </w:t>
      </w:r>
    </w:p>
    <w:p>
      <w:pPr>
        <w:spacing w:after="0"/>
        <w:ind w:left="0"/>
        <w:jc w:val="both"/>
      </w:pPr>
      <w:r>
        <w:rPr>
          <w:rFonts w:ascii="Times New Roman"/>
          <w:b w:val="false"/>
          <w:i w:val="false"/>
          <w:color w:val="000000"/>
          <w:vertAlign w:val="superscript"/>
        </w:rPr>
        <w:t xml:space="preserve">       3 </w:t>
      </w:r>
      <w:r>
        <w:rPr>
          <w:rFonts w:ascii="Times New Roman"/>
          <w:b w:val="false"/>
          <w:i w:val="false"/>
          <w:color w:val="000000"/>
          <w:sz w:val="28"/>
        </w:rPr>
        <w:t xml:space="preserve">Коэффициент Джини (коэффициент концентрации доходов) - дает возможность численно оценить степень неравенства. Он устанавливает степень отклонения фактического распределения доходов по численно равным группам населения от линии их равномерного распределения. </w:t>
      </w:r>
    </w:p>
    <w:p>
      <w:pPr>
        <w:spacing w:after="0"/>
        <w:ind w:left="0"/>
        <w:jc w:val="both"/>
      </w:pPr>
      <w:r>
        <w:rPr>
          <w:rFonts w:ascii="Times New Roman"/>
          <w:b w:val="false"/>
          <w:i w:val="false"/>
          <w:color w:val="000000"/>
          <w:vertAlign w:val="superscript"/>
        </w:rPr>
        <w:t xml:space="preserve">       4 </w:t>
      </w:r>
      <w:r>
        <w:rPr>
          <w:rFonts w:ascii="Times New Roman"/>
          <w:b w:val="false"/>
          <w:i w:val="false"/>
          <w:color w:val="000000"/>
          <w:sz w:val="28"/>
        </w:rPr>
        <w:t xml:space="preserve">Коэффициент фондов - измеряет соотношение между средними доходами сравниваемых групп населения внутри ряда распределения десятой и первой децильных групп. </w:t>
      </w:r>
    </w:p>
    <w:p>
      <w:pPr>
        <w:spacing w:after="0"/>
        <w:ind w:left="0"/>
        <w:jc w:val="both"/>
      </w:pPr>
      <w:r>
        <w:rPr>
          <w:rFonts w:ascii="Times New Roman"/>
          <w:b w:val="false"/>
          <w:i w:val="false"/>
          <w:color w:val="000000"/>
          <w:sz w:val="28"/>
        </w:rPr>
        <w:t>      В Индикативном плане социально-экономического развития на 2001-2003 годы впервые в истории Казахстана появился специальный раздел "Участие женщин в развитии". Гендерные показатели включены также в  </w:t>
      </w:r>
      <w:r>
        <w:rPr>
          <w:rFonts w:ascii="Times New Roman"/>
          <w:b w:val="false"/>
          <w:i w:val="false"/>
          <w:color w:val="000000"/>
          <w:sz w:val="28"/>
        </w:rPr>
        <w:t xml:space="preserve">Стратегический план </w:t>
      </w:r>
      <w:r>
        <w:rPr>
          <w:rFonts w:ascii="Times New Roman"/>
          <w:b w:val="false"/>
          <w:i w:val="false"/>
          <w:color w:val="000000"/>
          <w:sz w:val="28"/>
        </w:rPr>
        <w:t xml:space="preserve">развития Казахстана до 2010 года. По поручению Главы государства, данным на IV Форуме женщин Казахстана, разрабатывается Стратегия гендерного равенства в Республике Казахстан на 2005-2014 годы. </w:t>
      </w:r>
    </w:p>
    <w:bookmarkStart w:name="z19" w:id="19"/>
    <w:p>
      <w:pPr>
        <w:spacing w:after="0"/>
        <w:ind w:left="0"/>
        <w:jc w:val="both"/>
      </w:pPr>
      <w:r>
        <w:rPr>
          <w:rFonts w:ascii="Times New Roman"/>
          <w:b w:val="false"/>
          <w:i w:val="false"/>
          <w:color w:val="000000"/>
          <w:sz w:val="28"/>
        </w:rPr>
        <w:t>
</w:t>
      </w:r>
      <w:r>
        <w:rPr>
          <w:rFonts w:ascii="Times New Roman"/>
          <w:b w:val="false"/>
          <w:i/>
          <w:color w:val="000000"/>
          <w:sz w:val="28"/>
        </w:rPr>
        <w:t xml:space="preserve">          Действующие и разрабатываемые программы, направленные  </w:t>
      </w:r>
      <w:r>
        <w:br/>
      </w:r>
      <w:r>
        <w:rPr>
          <w:rFonts w:ascii="Times New Roman"/>
          <w:b w:val="false"/>
          <w:i w:val="false"/>
          <w:color w:val="000000"/>
          <w:sz w:val="28"/>
        </w:rPr>
        <w:t>
</w:t>
      </w:r>
      <w:r>
        <w:rPr>
          <w:rFonts w:ascii="Times New Roman"/>
          <w:b w:val="false"/>
          <w:i/>
          <w:color w:val="000000"/>
          <w:sz w:val="28"/>
        </w:rPr>
        <w:t xml:space="preserve">      на улучшение благосостояния населения, в том числе </w:t>
      </w:r>
      <w:r>
        <w:br/>
      </w:r>
      <w:r>
        <w:rPr>
          <w:rFonts w:ascii="Times New Roman"/>
          <w:b w:val="false"/>
          <w:i w:val="false"/>
          <w:color w:val="000000"/>
          <w:sz w:val="28"/>
        </w:rPr>
        <w:t>
</w:t>
      </w:r>
      <w:r>
        <w:rPr>
          <w:rFonts w:ascii="Times New Roman"/>
          <w:b w:val="false"/>
          <w:i/>
          <w:color w:val="000000"/>
          <w:sz w:val="28"/>
        </w:rPr>
        <w:t xml:space="preserve">      женщин </w:t>
      </w:r>
    </w:p>
    <w:bookmarkEnd w:id="19"/>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Программе </w:t>
      </w:r>
      <w:r>
        <w:rPr>
          <w:rFonts w:ascii="Times New Roman"/>
          <w:b w:val="false"/>
          <w:i w:val="false"/>
          <w:color w:val="000000"/>
          <w:sz w:val="28"/>
        </w:rPr>
        <w:t xml:space="preserve">по снижению бедности в Республике Казахстан на 2003-2005 годы, утвержденной постановлением Правительства Республики Казахстан 26 марта 2003 года, предусмотрен ряд мер по социально-экономической защищенности граждан, в том числе и женщин. </w:t>
      </w:r>
    </w:p>
    <w:p>
      <w:pPr>
        <w:spacing w:after="0"/>
        <w:ind w:left="0"/>
        <w:jc w:val="both"/>
      </w:pPr>
      <w:r>
        <w:rPr>
          <w:rFonts w:ascii="Times New Roman"/>
          <w:b w:val="false"/>
          <w:i w:val="false"/>
          <w:color w:val="000000"/>
          <w:sz w:val="28"/>
        </w:rPr>
        <w:t xml:space="preserve">      В результате реализации Программы предполагается снижение безработицы до 8,1%, доли населения, имеющей доходы ниже величины прожиточного минимума, до 20% в 2005 году и доли населения, проживающей ниже черты бедности, - наполовину. Задача по снижению доли населения, имеющего доходы ниже величины прожиточного минимума, выполнена в 2003 году (19,8%). В настоящее время рассматривается вопрос увеличения порога черты бедности. </w:t>
      </w:r>
    </w:p>
    <w:p>
      <w:pPr>
        <w:spacing w:after="0"/>
        <w:ind w:left="0"/>
        <w:jc w:val="both"/>
      </w:pPr>
      <w:r>
        <w:rPr>
          <w:rFonts w:ascii="Times New Roman"/>
          <w:b w:val="false"/>
          <w:i w:val="false"/>
          <w:color w:val="000000"/>
          <w:sz w:val="28"/>
        </w:rPr>
        <w:t xml:space="preserve">      Учтены положения Декларации Всемирного Саммита по социальному развитию "Десятилетие ООН по искоренению бедности", принятой в марте 1995 года в г. Копенгагене, а также конвенций Международной организации труда (МОТ) в области труда, занятости, гендерного равенства. </w:t>
      </w:r>
    </w:p>
    <w:p>
      <w:pPr>
        <w:spacing w:after="0"/>
        <w:ind w:left="0"/>
        <w:jc w:val="both"/>
      </w:pPr>
      <w:r>
        <w:rPr>
          <w:rFonts w:ascii="Times New Roman"/>
          <w:b w:val="false"/>
          <w:i w:val="false"/>
          <w:color w:val="000000"/>
          <w:sz w:val="28"/>
        </w:rPr>
        <w:t>      Действует </w:t>
      </w:r>
      <w:r>
        <w:rPr>
          <w:rFonts w:ascii="Times New Roman"/>
          <w:b w:val="false"/>
          <w:i w:val="false"/>
          <w:color w:val="000000"/>
          <w:sz w:val="28"/>
        </w:rPr>
        <w:t>Программа</w:t>
      </w:r>
      <w:r>
        <w:rPr>
          <w:rFonts w:ascii="Times New Roman"/>
          <w:b w:val="false"/>
          <w:i w:val="false"/>
          <w:color w:val="000000"/>
          <w:sz w:val="28"/>
        </w:rPr>
        <w:t xml:space="preserve"> государственной поддержки неправительственных организаций Республики Казахстан на 2003-2005 годы, направленная на создание условий для устойчивого развития неправительственных организаций, в том числе и женских, и усиление их роли в решении социально значимых проблем общества на основе взаимодействия и поддержки со стороны органов государственной власти. </w:t>
      </w:r>
    </w:p>
    <w:p>
      <w:pPr>
        <w:spacing w:after="0"/>
        <w:ind w:left="0"/>
        <w:jc w:val="both"/>
      </w:pPr>
      <w:r>
        <w:rPr>
          <w:rFonts w:ascii="Times New Roman"/>
          <w:b w:val="false"/>
          <w:i w:val="false"/>
          <w:color w:val="000000"/>
          <w:sz w:val="28"/>
        </w:rPr>
        <w:t xml:space="preserve">      В 2003 году Главой государства утверждены основные программные документы, определяющие приоритетные направления экономической политики страны в среднесрочном периоде: </w:t>
      </w:r>
    </w:p>
    <w:p>
      <w:pPr>
        <w:spacing w:after="0"/>
        <w:ind w:left="0"/>
        <w:jc w:val="both"/>
      </w:pPr>
      <w:r>
        <w:rPr>
          <w:rFonts w:ascii="Times New Roman"/>
          <w:b w:val="false"/>
          <w:i w:val="false"/>
          <w:color w:val="000000"/>
          <w:sz w:val="28"/>
        </w:rPr>
        <w:t>      - </w:t>
      </w:r>
      <w:r>
        <w:rPr>
          <w:rFonts w:ascii="Times New Roman"/>
          <w:b w:val="false"/>
          <w:i w:val="false"/>
          <w:color w:val="000000"/>
          <w:sz w:val="28"/>
        </w:rPr>
        <w:t>Стратегия</w:t>
      </w:r>
      <w:r>
        <w:rPr>
          <w:rFonts w:ascii="Times New Roman"/>
          <w:b w:val="false"/>
          <w:i w:val="false"/>
          <w:color w:val="000000"/>
          <w:sz w:val="28"/>
        </w:rPr>
        <w:t xml:space="preserve"> индустриально-инновационного развития страны на 2003-2015 годы; </w:t>
      </w:r>
    </w:p>
    <w:p>
      <w:pPr>
        <w:spacing w:after="0"/>
        <w:ind w:left="0"/>
        <w:jc w:val="both"/>
      </w:pPr>
      <w:r>
        <w:rPr>
          <w:rFonts w:ascii="Times New Roman"/>
          <w:b w:val="false"/>
          <w:i w:val="false"/>
          <w:color w:val="000000"/>
          <w:sz w:val="28"/>
        </w:rPr>
        <w:t>      -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освоения казахстанского сектора Каспийского моря; </w:t>
      </w:r>
      <w:r>
        <w:rPr>
          <w:rFonts w:ascii="Times New Roman"/>
          <w:b w:val="false"/>
          <w:i w:val="false"/>
          <w:color w:val="000000"/>
          <w:sz w:val="28"/>
        </w:rPr>
        <w:t>см.U101105</w:t>
      </w:r>
    </w:p>
    <w:p>
      <w:pPr>
        <w:spacing w:after="0"/>
        <w:ind w:left="0"/>
        <w:jc w:val="both"/>
      </w:pPr>
      <w:r>
        <w:rPr>
          <w:rFonts w:ascii="Times New Roman"/>
          <w:b w:val="false"/>
          <w:i w:val="false"/>
          <w:color w:val="000000"/>
          <w:sz w:val="28"/>
        </w:rPr>
        <w:t>      -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сельских территорий на 2004-2010 годы. </w:t>
      </w:r>
    </w:p>
    <w:p>
      <w:pPr>
        <w:spacing w:after="0"/>
        <w:ind w:left="0"/>
        <w:jc w:val="both"/>
      </w:pPr>
      <w:r>
        <w:rPr>
          <w:rFonts w:ascii="Times New Roman"/>
          <w:b w:val="false"/>
          <w:i w:val="false"/>
          <w:color w:val="000000"/>
          <w:sz w:val="28"/>
        </w:rPr>
        <w:t>      Последняя программа, наряду с ранее принятой </w:t>
      </w:r>
      <w:r>
        <w:rPr>
          <w:rFonts w:ascii="Times New Roman"/>
          <w:b w:val="false"/>
          <w:i w:val="false"/>
          <w:color w:val="000000"/>
          <w:sz w:val="28"/>
        </w:rPr>
        <w:t>Государственной агропродовольственной программой на 2003-2005 годы</w:t>
      </w:r>
      <w:r>
        <w:rPr>
          <w:rFonts w:ascii="Times New Roman"/>
          <w:b w:val="false"/>
          <w:i w:val="false"/>
          <w:color w:val="000000"/>
          <w:sz w:val="28"/>
        </w:rPr>
        <w:t xml:space="preserve">, составили основу социально-экономического преобразования села. </w:t>
      </w:r>
    </w:p>
    <w:p>
      <w:pPr>
        <w:spacing w:after="0"/>
        <w:ind w:left="0"/>
        <w:jc w:val="both"/>
      </w:pPr>
      <w:r>
        <w:rPr>
          <w:rFonts w:ascii="Times New Roman"/>
          <w:b w:val="false"/>
          <w:i w:val="false"/>
          <w:color w:val="000000"/>
          <w:sz w:val="28"/>
        </w:rPr>
        <w:t>      Благодаря </w:t>
      </w:r>
      <w:r>
        <w:rPr>
          <w:rFonts w:ascii="Times New Roman"/>
          <w:b w:val="false"/>
          <w:i w:val="false"/>
          <w:color w:val="000000"/>
          <w:sz w:val="28"/>
        </w:rPr>
        <w:t>Стратегии</w:t>
      </w:r>
      <w:r>
        <w:rPr>
          <w:rFonts w:ascii="Times New Roman"/>
          <w:b w:val="false"/>
          <w:i w:val="false"/>
          <w:color w:val="000000"/>
          <w:sz w:val="28"/>
        </w:rPr>
        <w:t xml:space="preserve"> индустриально-инновационного развития Республики Казахстан на 2003-2015 годы будут реализованы меры, направленные на улучшение предпринимательского климата, создание условий для развития в республике многоуровневой инновационной системы (технопарков, технологических бизнес-инкубаторов, научных парков), обеспечение эффективного инвестирования ресурсов в приоритетные отрасли экономики. </w:t>
      </w:r>
    </w:p>
    <w:p>
      <w:pPr>
        <w:spacing w:after="0"/>
        <w:ind w:left="0"/>
        <w:jc w:val="both"/>
      </w:pPr>
      <w:r>
        <w:rPr>
          <w:rFonts w:ascii="Times New Roman"/>
          <w:b w:val="false"/>
          <w:i w:val="false"/>
          <w:color w:val="000000"/>
          <w:sz w:val="28"/>
        </w:rPr>
        <w:t>      Для обеспечения жильем широких слоев населения в настоящее время принята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жилищного строительства в Республике Казахстан на 2005-2007 годы. В республиканском бюджете на 2004 год на ее реализацию предусмотрено 18,86 млрд. тенге. Всего на реализацию новой жилищной политики в течение 2005-2007 годов предполагается инвестировать в жилищное строительство около 400 млрд. тенге, в том числе на обеспечение Государственной программы развития жилищного строительства около 150 млрд. тенге из государственного бюджета, большая часть которого на возвратной основе. </w:t>
      </w:r>
    </w:p>
    <w:p>
      <w:pPr>
        <w:spacing w:after="0"/>
        <w:ind w:left="0"/>
        <w:jc w:val="both"/>
      </w:pPr>
      <w:r>
        <w:rPr>
          <w:rFonts w:ascii="Times New Roman"/>
          <w:b w:val="false"/>
          <w:i w:val="false"/>
          <w:color w:val="000000"/>
          <w:sz w:val="28"/>
        </w:rPr>
        <w:t>      В декабре 2003 года была принята </w:t>
      </w:r>
      <w:r>
        <w:rPr>
          <w:rFonts w:ascii="Times New Roman"/>
          <w:b w:val="false"/>
          <w:i w:val="false"/>
          <w:color w:val="000000"/>
          <w:sz w:val="28"/>
        </w:rPr>
        <w:t>Программа</w:t>
      </w:r>
      <w:r>
        <w:rPr>
          <w:rFonts w:ascii="Times New Roman"/>
          <w:b w:val="false"/>
          <w:i w:val="false"/>
          <w:color w:val="000000"/>
          <w:sz w:val="28"/>
        </w:rPr>
        <w:t xml:space="preserve"> развития малых городов на 2004-2006 годы. Она предусматривает создание необходимых условий для устойчивого социально-экономического развития малых городов, в сочетании с государственной поддержкой городов с депрессивной экономикой. </w:t>
      </w:r>
    </w:p>
    <w:p>
      <w:pPr>
        <w:spacing w:after="0"/>
        <w:ind w:left="0"/>
        <w:jc w:val="both"/>
      </w:pPr>
      <w:r>
        <w:rPr>
          <w:rFonts w:ascii="Times New Roman"/>
          <w:b w:val="false"/>
          <w:i w:val="false"/>
          <w:color w:val="000000"/>
          <w:sz w:val="28"/>
        </w:rPr>
        <w:t>      Все эти программы обеспечены соответствующими бюджетными ресурсами, что позволяет проводить политику, обеспечивающую решение стратегических задач, определенных в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2030 года. </w:t>
      </w:r>
    </w:p>
    <w:p>
      <w:pPr>
        <w:spacing w:after="0"/>
        <w:ind w:left="0"/>
        <w:jc w:val="both"/>
      </w:pPr>
      <w:r>
        <w:rPr>
          <w:rFonts w:ascii="Times New Roman"/>
          <w:b w:val="false"/>
          <w:i w:val="false"/>
          <w:color w:val="000000"/>
          <w:sz w:val="28"/>
        </w:rPr>
        <w:t xml:space="preserve">      Таким образом, сегодня мы располагаем не только программными документами стратегического характера, но и инструментарием, обеспечивающим их реализацию в среднесрочном периоде. </w:t>
      </w:r>
    </w:p>
    <w:p>
      <w:pPr>
        <w:spacing w:after="0"/>
        <w:ind w:left="0"/>
        <w:jc w:val="both"/>
      </w:pPr>
      <w:r>
        <w:rPr>
          <w:rFonts w:ascii="Times New Roman"/>
          <w:b w:val="false"/>
          <w:i w:val="false"/>
          <w:color w:val="000000"/>
          <w:sz w:val="28"/>
        </w:rPr>
        <w:t xml:space="preserve">      Положительная динамика роста экономики создала условия для дальнейшего повышения благосостояния всего населения, в том числе и женщин. </w:t>
      </w:r>
    </w:p>
    <w:p>
      <w:pPr>
        <w:spacing w:after="0"/>
        <w:ind w:left="0"/>
        <w:jc w:val="both"/>
      </w:pPr>
      <w:r>
        <w:rPr>
          <w:rFonts w:ascii="Times New Roman"/>
          <w:b w:val="false"/>
          <w:i w:val="false"/>
          <w:color w:val="000000"/>
          <w:sz w:val="28"/>
        </w:rPr>
        <w:t>      В соответствии с подписанной Казахстаном Декларацией тысячелетия ООН, определены ключевые цели развития, которые прокладывают путь к миру без нищеты и лишений, связанных с бедностью.</w:t>
      </w:r>
    </w:p>
    <w:p>
      <w:pPr>
        <w:spacing w:after="0"/>
        <w:ind w:left="0"/>
        <w:jc w:val="both"/>
      </w:pPr>
      <w:r>
        <w:rPr>
          <w:rFonts w:ascii="Times New Roman"/>
          <w:b w:val="false"/>
          <w:i w:val="false"/>
          <w:color w:val="000000"/>
          <w:sz w:val="28"/>
        </w:rPr>
        <w:t>      </w:t>
      </w:r>
      <w:r>
        <w:rPr>
          <w:rFonts w:ascii="Times New Roman"/>
          <w:b w:val="false"/>
          <w:i w:val="false"/>
          <w:color w:val="000000"/>
          <w:sz w:val="28"/>
        </w:rPr>
        <w:t>Программой</w:t>
      </w:r>
      <w:r>
        <w:rPr>
          <w:rFonts w:ascii="Times New Roman"/>
          <w:b w:val="false"/>
          <w:i w:val="false"/>
          <w:color w:val="000000"/>
          <w:sz w:val="28"/>
        </w:rPr>
        <w:t xml:space="preserve"> дальнейшего углубления социальных реформ в Республике Казахстан на 2005-2007 годы предусматриваются мероприятия по дальнейшему совершенствованию системы социального обеспечения и формированию новой социальной политики в целом. В рамках данной программы предусматривается введение пособий по уходу за ребенком до одного года, пособий детям из малообеспеченных семей до 18 лет.</w:t>
      </w:r>
    </w:p>
    <w:p>
      <w:pPr>
        <w:spacing w:after="0"/>
        <w:ind w:left="0"/>
        <w:jc w:val="both"/>
      </w:pPr>
      <w:r>
        <w:rPr>
          <w:rFonts w:ascii="Times New Roman"/>
          <w:b w:val="false"/>
          <w:i w:val="false"/>
          <w:color w:val="000000"/>
          <w:sz w:val="28"/>
        </w:rPr>
        <w:t>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развития образования в Республике Казахстан на 2005-2010 годы предусматривается восстановление системы детских садов и формирование полноценного дошкольного образования, увеличение государственного заказа на подготовку педагогических кадров; укрепление материально-технической базы школ; развитие сети школ-интернатов для детей с ограниченными возможностями в развитии; завершение внедрения в республике независимого внешнего контроля в форме единого национального тестирования выпускников школ, а также промежуточной аттестации студентов вузов; развитие сети учебных заведений профессионального технического образования молодежи, преимущественно с привлечением частного сектора и другие. </w:t>
      </w:r>
    </w:p>
    <w:p>
      <w:pPr>
        <w:spacing w:after="0"/>
        <w:ind w:left="0"/>
        <w:jc w:val="both"/>
      </w:pPr>
      <w:r>
        <w:rPr>
          <w:rFonts w:ascii="Times New Roman"/>
          <w:b w:val="false"/>
          <w:i w:val="false"/>
          <w:color w:val="000000"/>
          <w:sz w:val="28"/>
        </w:rPr>
        <w:t>      Государственная программа реформирования и развития здравоохранения в Республике Казахстан на 2005-2010 годы, принятая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13 сентября 2004 года, предусматривает, согласно рекомендациям ВОЗ, бесплатное лекарственное обеспечение на амбулаторном уровне детей до 5-ти лет по видам заболеваний, детей и подростков, находящихся на диспансерном учете, а также беременных женщин железо- и йодосодержащими препаратами, осуществление профилактических медицинских осмотров женщин репродуктивного возраста, детей до 18 лет. Кроме того, предполагается совершенствование перенатальной (дородовой) диагностики и профилактики наследственных и врожденных заболеваний у детей. </w:t>
      </w:r>
    </w:p>
    <w:p>
      <w:pPr>
        <w:spacing w:after="0"/>
        <w:ind w:left="0"/>
        <w:jc w:val="both"/>
      </w:pPr>
      <w:r>
        <w:rPr>
          <w:rFonts w:ascii="Times New Roman"/>
          <w:b w:val="false"/>
          <w:i w:val="false"/>
          <w:color w:val="000000"/>
          <w:sz w:val="28"/>
        </w:rPr>
        <w:t>      Казахстан тесно сотрудничает со многими международными организациями. Так, в 2003 году между Правительством Республики Казахстан и Азиатским Банком Развития подписано </w:t>
      </w:r>
      <w:r>
        <w:rPr>
          <w:rFonts w:ascii="Times New Roman"/>
          <w:b w:val="false"/>
          <w:i w:val="false"/>
          <w:color w:val="000000"/>
          <w:sz w:val="28"/>
        </w:rPr>
        <w:t>Соглашение</w:t>
      </w:r>
      <w:r>
        <w:rPr>
          <w:rFonts w:ascii="Times New Roman"/>
          <w:b w:val="false"/>
          <w:i w:val="false"/>
          <w:color w:val="000000"/>
          <w:sz w:val="28"/>
        </w:rPr>
        <w:t xml:space="preserve"> о партнерстве по снижению бедности. Соглашение основано на данных </w:t>
      </w:r>
      <w:r>
        <w:rPr>
          <w:rFonts w:ascii="Times New Roman"/>
          <w:b w:val="false"/>
          <w:i w:val="false"/>
          <w:color w:val="000000"/>
          <w:sz w:val="28"/>
        </w:rPr>
        <w:t>Программы</w:t>
      </w:r>
      <w:r>
        <w:rPr>
          <w:rFonts w:ascii="Times New Roman"/>
          <w:b w:val="false"/>
          <w:i w:val="false"/>
          <w:color w:val="000000"/>
          <w:sz w:val="28"/>
        </w:rPr>
        <w:t xml:space="preserve"> по снижению бедности в Республике Казахстан на 2003-2005 годы. </w:t>
      </w:r>
    </w:p>
    <w:p>
      <w:pPr>
        <w:spacing w:after="0"/>
        <w:ind w:left="0"/>
        <w:jc w:val="both"/>
      </w:pPr>
      <w:r>
        <w:rPr>
          <w:rFonts w:ascii="Times New Roman"/>
          <w:b w:val="false"/>
          <w:i w:val="false"/>
          <w:color w:val="000000"/>
          <w:sz w:val="28"/>
        </w:rPr>
        <w:t xml:space="preserve">      Соглашение направлено на достижение Целей ООН на пороге тысячелетия в области развития, применительно для Казахстана. </w:t>
      </w:r>
    </w:p>
    <w:p>
      <w:pPr>
        <w:spacing w:after="0"/>
        <w:ind w:left="0"/>
        <w:jc w:val="both"/>
      </w:pPr>
      <w:r>
        <w:rPr>
          <w:rFonts w:ascii="Times New Roman"/>
          <w:b w:val="false"/>
          <w:i w:val="false"/>
          <w:color w:val="000000"/>
          <w:sz w:val="28"/>
        </w:rPr>
        <w:t xml:space="preserve">      В соответствии с положениями Соглашения к 2015 году предполагается снижение доли бедных с 28,4% в 2001 году до 7%. Также в Соглашении определены ряд других задач, таких как снижение младенческой и материнской смертности, прекращение распространения заболеваемости туберкулезом и ВИЧ/СПИД, обеспечение доступа к питьевой воде и другие, которые необходимо решить до 2015 года. </w:t>
      </w:r>
    </w:p>
    <w:bookmarkStart w:name="z20" w:id="20"/>
    <w:p>
      <w:pPr>
        <w:spacing w:after="0"/>
        <w:ind w:left="0"/>
        <w:jc w:val="left"/>
      </w:pPr>
      <w:r>
        <w:rPr>
          <w:rFonts w:ascii="Times New Roman"/>
          <w:b/>
          <w:i w:val="false"/>
          <w:color w:val="000000"/>
        </w:rPr>
        <w:t xml:space="preserve"> 
    Часть II. Информация о выполнении Конвенции о </w:t>
      </w:r>
      <w:r>
        <w:br/>
      </w:r>
      <w:r>
        <w:rPr>
          <w:rFonts w:ascii="Times New Roman"/>
          <w:b/>
          <w:i w:val="false"/>
          <w:color w:val="000000"/>
        </w:rPr>
        <w:t xml:space="preserve">
ликвидации  всех форм дискриминации в </w:t>
      </w:r>
      <w:r>
        <w:br/>
      </w:r>
      <w:r>
        <w:rPr>
          <w:rFonts w:ascii="Times New Roman"/>
          <w:b/>
          <w:i w:val="false"/>
          <w:color w:val="000000"/>
        </w:rPr>
        <w:t xml:space="preserve">
отношении женщин </w:t>
      </w:r>
    </w:p>
    <w:bookmarkEnd w:id="20"/>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Определение дискриминации в отношении женщин </w:t>
      </w:r>
    </w:p>
    <w:bookmarkEnd w:id="21"/>
    <w:p>
      <w:pPr>
        <w:spacing w:after="0"/>
        <w:ind w:left="0"/>
        <w:jc w:val="both"/>
      </w:pPr>
      <w:r>
        <w:rPr>
          <w:rFonts w:ascii="Times New Roman"/>
          <w:b w:val="false"/>
          <w:i/>
          <w:color w:val="000000"/>
          <w:sz w:val="28"/>
        </w:rPr>
        <w:t xml:space="preserve">        Согласно Конвенции, термин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pPr>
        <w:spacing w:after="0"/>
        <w:ind w:left="0"/>
        <w:jc w:val="both"/>
      </w:pPr>
      <w:r>
        <w:rPr>
          <w:rFonts w:ascii="Times New Roman"/>
          <w:b w:val="false"/>
          <w:i w:val="false"/>
          <w:color w:val="000000"/>
          <w:sz w:val="28"/>
        </w:rPr>
        <w:t xml:space="preserve">      В действующем национальном законодательстве понятия "дискриминация в отношении женщин" не имеется. Но согласно </w:t>
      </w:r>
      <w:r>
        <w:rPr>
          <w:rFonts w:ascii="Times New Roman"/>
          <w:b w:val="false"/>
          <w:i w:val="false"/>
          <w:color w:val="000000"/>
          <w:sz w:val="28"/>
          <w:u w:val="single"/>
        </w:rPr>
        <w:t>статье 4</w:t>
      </w:r>
      <w:r>
        <w:rPr>
          <w:rFonts w:ascii="Times New Roman"/>
          <w:b w:val="false"/>
          <w:i w:val="false"/>
          <w:color w:val="000000"/>
          <w:sz w:val="28"/>
        </w:rPr>
        <w:t xml:space="preserve"> Конституции Республики Казахстан все международные соглашения, ратифицированные Республикой Казахстан, становятся частью действующего права и обязательны для исполнения. </w:t>
      </w:r>
    </w:p>
    <w:p>
      <w:pPr>
        <w:spacing w:after="0"/>
        <w:ind w:left="0"/>
        <w:jc w:val="both"/>
      </w:pPr>
      <w:r>
        <w:rPr>
          <w:rFonts w:ascii="Times New Roman"/>
          <w:b w:val="false"/>
          <w:i w:val="false"/>
          <w:color w:val="000000"/>
          <w:sz w:val="28"/>
        </w:rPr>
        <w:t>      В связи с тем, что Казахстан присоединился к </w:t>
      </w:r>
      <w:r>
        <w:rPr>
          <w:rFonts w:ascii="Times New Roman"/>
          <w:b w:val="false"/>
          <w:i w:val="false"/>
          <w:color w:val="000000"/>
          <w:sz w:val="28"/>
        </w:rPr>
        <w:t>Конвенции ООН</w:t>
      </w:r>
      <w:r>
        <w:rPr>
          <w:rFonts w:ascii="Times New Roman"/>
          <w:b w:val="false"/>
          <w:i w:val="false"/>
          <w:color w:val="000000"/>
          <w:sz w:val="28"/>
        </w:rPr>
        <w:t xml:space="preserve"> о ликвидации всех форм дискриминации в отношении женщин в юридической практике может использоваться понятие "дискриминация" данное в статье 1 этой Конвенции. </w:t>
      </w:r>
    </w:p>
    <w:p>
      <w:pPr>
        <w:spacing w:after="0"/>
        <w:ind w:left="0"/>
        <w:jc w:val="both"/>
      </w:pPr>
      <w:r>
        <w:rPr>
          <w:rFonts w:ascii="Times New Roman"/>
          <w:b w:val="false"/>
          <w:i w:val="false"/>
          <w:color w:val="000000"/>
          <w:sz w:val="28"/>
        </w:rPr>
        <w:t xml:space="preserve">      Само слово "дискриминация" широко используется в текстах Конституции, законов и нормативных актов. Его интерпретация, в основном, соответствует определению этого термина в Конвенции. </w:t>
      </w:r>
    </w:p>
    <w:p>
      <w:pPr>
        <w:spacing w:after="0"/>
        <w:ind w:left="0"/>
        <w:jc w:val="both"/>
      </w:pPr>
      <w:r>
        <w:rPr>
          <w:rFonts w:ascii="Times New Roman"/>
          <w:b w:val="false"/>
          <w:i w:val="false"/>
          <w:color w:val="000000"/>
          <w:sz w:val="28"/>
        </w:rPr>
        <w:t xml:space="preserve">      Во исполнение рекомендации Комитета CEDAW определение термина "дискриминация" введено в проект закона о равных правах и равных возможностях мужчин и женщин "дискриминация - любое различие, исключение или ограничение прав и основных свобод человека по признаку пола".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Обязательства по ликвидации дискриминации </w:t>
      </w:r>
    </w:p>
    <w:bookmarkEnd w:id="22"/>
    <w:p>
      <w:pPr>
        <w:spacing w:after="0"/>
        <w:ind w:left="0"/>
        <w:jc w:val="both"/>
      </w:pPr>
      <w:r>
        <w:rPr>
          <w:rFonts w:ascii="Times New Roman"/>
          <w:b w:val="false"/>
          <w:i/>
          <w:color w:val="000000"/>
          <w:sz w:val="28"/>
        </w:rPr>
        <w:t xml:space="preserve">        Государства-участники осуждают дискриминацию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p>
    <w:p>
      <w:pPr>
        <w:spacing w:after="0"/>
        <w:ind w:left="0"/>
        <w:jc w:val="both"/>
      </w:pPr>
      <w:r>
        <w:rPr>
          <w:rFonts w:ascii="Times New Roman"/>
          <w:b w:val="false"/>
          <w:i/>
          <w:color w:val="000000"/>
          <w:sz w:val="28"/>
        </w:rPr>
        <w:t xml:space="preserve">      (a) включить принцип равноправия мужчин и женщин в свои национальные конституции или другое законодательство, если это еще не было сделано, и обеспечить с помощью закона и других средств практическое осуществление этого принципа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14 </w:t>
      </w:r>
      <w:r>
        <w:rPr>
          <w:rFonts w:ascii="Times New Roman"/>
          <w:b w:val="false"/>
          <w:i w:val="false"/>
          <w:color w:val="000000"/>
          <w:sz w:val="28"/>
        </w:rPr>
        <w:t xml:space="preserve">Конституции Республики Казахстан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pPr>
        <w:spacing w:after="0"/>
        <w:ind w:left="0"/>
        <w:jc w:val="both"/>
      </w:pPr>
      <w:r>
        <w:rPr>
          <w:rFonts w:ascii="Times New Roman"/>
          <w:b w:val="false"/>
          <w:i w:val="false"/>
          <w:color w:val="000000"/>
          <w:sz w:val="28"/>
        </w:rPr>
        <w:t xml:space="preserve">      Данная норма гарантирует женщинам равные с мужчинами возможности в получении образования и профессиональной подготовки, в общественно-политической, культурной и всех других сферах деятельности. </w:t>
      </w:r>
    </w:p>
    <w:p>
      <w:pPr>
        <w:spacing w:after="0"/>
        <w:ind w:left="0"/>
        <w:jc w:val="both"/>
      </w:pPr>
      <w:r>
        <w:rPr>
          <w:rFonts w:ascii="Times New Roman"/>
          <w:b w:val="false"/>
          <w:i w:val="false"/>
          <w:color w:val="000000"/>
          <w:sz w:val="28"/>
        </w:rPr>
        <w:t>      Она также включена в Конституционный закон  </w:t>
      </w:r>
      <w:r>
        <w:rPr>
          <w:rFonts w:ascii="Times New Roman"/>
          <w:b w:val="false"/>
          <w:i w:val="false"/>
          <w:color w:val="000000"/>
          <w:sz w:val="28"/>
        </w:rPr>
        <w:t xml:space="preserve">"О выборах в Республике Казахстан" </w:t>
      </w:r>
      <w:r>
        <w:rPr>
          <w:rFonts w:ascii="Times New Roman"/>
          <w:b w:val="false"/>
          <w:i w:val="false"/>
          <w:color w:val="000000"/>
          <w:sz w:val="28"/>
        </w:rPr>
        <w:t>, законы  </w:t>
      </w:r>
      <w:r>
        <w:rPr>
          <w:rFonts w:ascii="Times New Roman"/>
          <w:b w:val="false"/>
          <w:i w:val="false"/>
          <w:color w:val="000000"/>
          <w:sz w:val="28"/>
        </w:rPr>
        <w:t xml:space="preserve">"О браке и семье" </w:t>
      </w:r>
      <w:r>
        <w:rPr>
          <w:rFonts w:ascii="Times New Roman"/>
          <w:b w:val="false"/>
          <w:i w:val="false"/>
          <w:color w:val="000000"/>
          <w:sz w:val="28"/>
        </w:rPr>
        <w:t>,  </w:t>
      </w:r>
      <w:r>
        <w:rPr>
          <w:rFonts w:ascii="Times New Roman"/>
          <w:b w:val="false"/>
          <w:i w:val="false"/>
          <w:color w:val="000000"/>
          <w:sz w:val="28"/>
        </w:rPr>
        <w:t xml:space="preserve">"Об охране здоровья граждан" </w:t>
      </w:r>
      <w:r>
        <w:rPr>
          <w:rFonts w:ascii="Times New Roman"/>
          <w:b w:val="false"/>
          <w:i w:val="false"/>
          <w:color w:val="000000"/>
          <w:sz w:val="28"/>
        </w:rPr>
        <w:t>,  </w:t>
      </w:r>
      <w:r>
        <w:rPr>
          <w:rFonts w:ascii="Times New Roman"/>
          <w:b w:val="false"/>
          <w:i w:val="false"/>
          <w:color w:val="000000"/>
          <w:sz w:val="28"/>
        </w:rPr>
        <w:t xml:space="preserve">"Об образовании" </w:t>
      </w:r>
      <w:r>
        <w:rPr>
          <w:rFonts w:ascii="Times New Roman"/>
          <w:b w:val="false"/>
          <w:i w:val="false"/>
          <w:color w:val="000000"/>
          <w:sz w:val="28"/>
        </w:rPr>
        <w:t>,  </w:t>
      </w:r>
      <w:r>
        <w:rPr>
          <w:rFonts w:ascii="Times New Roman"/>
          <w:b w:val="false"/>
          <w:i w:val="false"/>
          <w:color w:val="000000"/>
          <w:sz w:val="28"/>
        </w:rPr>
        <w:t xml:space="preserve">"О труде в Республике Казахстан" </w:t>
      </w:r>
      <w:r>
        <w:rPr>
          <w:rFonts w:ascii="Times New Roman"/>
          <w:b w:val="false"/>
          <w:i w:val="false"/>
          <w:color w:val="000000"/>
          <w:sz w:val="28"/>
        </w:rPr>
        <w:t>,  </w:t>
      </w:r>
      <w:r>
        <w:rPr>
          <w:rFonts w:ascii="Times New Roman"/>
          <w:b w:val="false"/>
          <w:i w:val="false"/>
          <w:color w:val="000000"/>
          <w:sz w:val="28"/>
        </w:rPr>
        <w:t xml:space="preserve">"О государственной службе" </w:t>
      </w:r>
      <w:r>
        <w:rPr>
          <w:rFonts w:ascii="Times New Roman"/>
          <w:b w:val="false"/>
          <w:i w:val="false"/>
          <w:color w:val="000000"/>
          <w:sz w:val="28"/>
        </w:rPr>
        <w:t>,  </w:t>
      </w:r>
      <w:r>
        <w:rPr>
          <w:rFonts w:ascii="Times New Roman"/>
          <w:b w:val="false"/>
          <w:i w:val="false"/>
          <w:color w:val="000000"/>
          <w:sz w:val="28"/>
        </w:rPr>
        <w:t xml:space="preserve">Уголовный </w:t>
      </w:r>
      <w:r>
        <w:rPr>
          <w:rFonts w:ascii="Times New Roman"/>
          <w:b w:val="false"/>
          <w:i w:val="false"/>
          <w:color w:val="000000"/>
          <w:sz w:val="28"/>
        </w:rPr>
        <w:t>и  </w:t>
      </w:r>
      <w:r>
        <w:rPr>
          <w:rFonts w:ascii="Times New Roman"/>
          <w:b w:val="false"/>
          <w:i w:val="false"/>
          <w:color w:val="000000"/>
          <w:sz w:val="28"/>
        </w:rPr>
        <w:t xml:space="preserve">Уголовно-процессуальный </w:t>
      </w:r>
      <w:r>
        <w:rPr>
          <w:rFonts w:ascii="Times New Roman"/>
          <w:b w:val="false"/>
          <w:i w:val="false"/>
          <w:color w:val="000000"/>
          <w:sz w:val="28"/>
        </w:rPr>
        <w:t>кодексы,  </w:t>
      </w:r>
      <w:r>
        <w:rPr>
          <w:rFonts w:ascii="Times New Roman"/>
          <w:b w:val="false"/>
          <w:i w:val="false"/>
          <w:color w:val="000000"/>
          <w:sz w:val="28"/>
        </w:rPr>
        <w:t xml:space="preserve">Кодекс </w:t>
      </w:r>
      <w:r>
        <w:rPr>
          <w:rFonts w:ascii="Times New Roman"/>
          <w:b w:val="false"/>
          <w:i w:val="false"/>
          <w:color w:val="000000"/>
          <w:sz w:val="28"/>
        </w:rPr>
        <w:t xml:space="preserve">об административных правонарушениях и другие нормативные правовые акты, регулирующие сферу общественных отношений. </w:t>
      </w:r>
    </w:p>
    <w:p>
      <w:pPr>
        <w:spacing w:after="0"/>
        <w:ind w:left="0"/>
        <w:jc w:val="both"/>
      </w:pPr>
      <w:r>
        <w:rPr>
          <w:rFonts w:ascii="Times New Roman"/>
          <w:b w:val="false"/>
          <w:i/>
          <w:color w:val="000000"/>
          <w:sz w:val="28"/>
        </w:rPr>
        <w:t xml:space="preserve">      (b) 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p>
    <w:p>
      <w:pPr>
        <w:spacing w:after="0"/>
        <w:ind w:left="0"/>
        <w:jc w:val="both"/>
      </w:pPr>
      <w:r>
        <w:rPr>
          <w:rFonts w:ascii="Times New Roman"/>
          <w:b w:val="false"/>
          <w:i w:val="false"/>
          <w:color w:val="000000"/>
          <w:sz w:val="28"/>
        </w:rPr>
        <w:t xml:space="preserve">      Казахстан является светским государством и какая-либо дискриминация женщин в связи с половой принадлежностью запрещена. </w:t>
      </w:r>
    </w:p>
    <w:p>
      <w:pPr>
        <w:spacing w:after="0"/>
        <w:ind w:left="0"/>
        <w:jc w:val="both"/>
      </w:pPr>
      <w:r>
        <w:rPr>
          <w:rFonts w:ascii="Times New Roman"/>
          <w:b w:val="false"/>
          <w:i w:val="false"/>
          <w:color w:val="000000"/>
          <w:sz w:val="28"/>
        </w:rPr>
        <w:t xml:space="preserve">      Норм, предусматривающих право наказания мужем своей жены, в законодательстве нет и никогда не было. При наступлении указанных случаев предусмотрена административная и уголовная ответственность. </w:t>
      </w:r>
    </w:p>
    <w:p>
      <w:pPr>
        <w:spacing w:after="0"/>
        <w:ind w:left="0"/>
        <w:jc w:val="both"/>
      </w:pPr>
      <w:r>
        <w:rPr>
          <w:rFonts w:ascii="Times New Roman"/>
          <w:b w:val="false"/>
          <w:i w:val="false"/>
          <w:color w:val="000000"/>
          <w:sz w:val="28"/>
        </w:rPr>
        <w:t>      За изнасилование, принуждение к половому сношению или иным насильственным действиям сексуального характера предусмотрена уголовная ответственность (ст.ст.  </w:t>
      </w:r>
      <w:r>
        <w:rPr>
          <w:rFonts w:ascii="Times New Roman"/>
          <w:b w:val="false"/>
          <w:i w:val="false"/>
          <w:color w:val="000000"/>
          <w:sz w:val="28"/>
        </w:rPr>
        <w:t xml:space="preserve">120 </w:t>
      </w:r>
      <w:r>
        <w:rPr>
          <w:rFonts w:ascii="Times New Roman"/>
          <w:b w:val="false"/>
          <w:i w:val="false"/>
          <w:color w:val="000000"/>
          <w:sz w:val="28"/>
        </w:rPr>
        <w:t>,  </w:t>
      </w:r>
      <w:r>
        <w:rPr>
          <w:rFonts w:ascii="Times New Roman"/>
          <w:b w:val="false"/>
          <w:i w:val="false"/>
          <w:color w:val="000000"/>
          <w:sz w:val="28"/>
        </w:rPr>
        <w:t xml:space="preserve">121 </w:t>
      </w:r>
      <w:r>
        <w:rPr>
          <w:rFonts w:ascii="Times New Roman"/>
          <w:b w:val="false"/>
          <w:i w:val="false"/>
          <w:color w:val="000000"/>
          <w:sz w:val="28"/>
        </w:rPr>
        <w:t>,  </w:t>
      </w:r>
      <w:r>
        <w:rPr>
          <w:rFonts w:ascii="Times New Roman"/>
          <w:b w:val="false"/>
          <w:i w:val="false"/>
          <w:color w:val="000000"/>
          <w:sz w:val="28"/>
        </w:rPr>
        <w:t xml:space="preserve">123 </w:t>
      </w:r>
      <w:r>
        <w:rPr>
          <w:rFonts w:ascii="Times New Roman"/>
          <w:b w:val="false"/>
          <w:i w:val="false"/>
          <w:color w:val="000000"/>
          <w:sz w:val="28"/>
        </w:rPr>
        <w:t xml:space="preserve">Уголовного Кодекса Республики Казахстан). </w:t>
      </w:r>
    </w:p>
    <w:p>
      <w:pPr>
        <w:spacing w:after="0"/>
        <w:ind w:left="0"/>
        <w:jc w:val="both"/>
      </w:pPr>
      <w:r>
        <w:rPr>
          <w:rFonts w:ascii="Times New Roman"/>
          <w:b w:val="false"/>
          <w:i w:val="false"/>
          <w:color w:val="000000"/>
          <w:sz w:val="28"/>
        </w:rPr>
        <w:t xml:space="preserve">      Нормы действующего законодательства, связанные с защитой женщин от насилия применяются в отношении всех жертв преступлений, в том числе и к женщинам, занимающимся проституцией. Каких-либо разграничений по социальным или иным критериям законодательством не предусмотрено. </w:t>
      </w:r>
    </w:p>
    <w:p>
      <w:pPr>
        <w:spacing w:after="0"/>
        <w:ind w:left="0"/>
        <w:jc w:val="both"/>
      </w:pPr>
      <w:r>
        <w:rPr>
          <w:rFonts w:ascii="Times New Roman"/>
          <w:b w:val="false"/>
          <w:i w:val="false"/>
          <w:color w:val="000000"/>
          <w:sz w:val="28"/>
        </w:rPr>
        <w:t>      Для контроля соблюдения законодательства в области трудовых отношений создан институт государственной инспекции труда. За нарушение норм трудового законодательства предусмотрена административная (ст.  </w:t>
      </w:r>
      <w:r>
        <w:rPr>
          <w:rFonts w:ascii="Times New Roman"/>
          <w:b w:val="false"/>
          <w:i w:val="false"/>
          <w:color w:val="000000"/>
          <w:sz w:val="28"/>
        </w:rPr>
        <w:t xml:space="preserve">87, </w:t>
      </w:r>
      <w:r>
        <w:rPr>
          <w:rFonts w:ascii="Times New Roman"/>
          <w:b w:val="false"/>
          <w:i w:val="false"/>
          <w:color w:val="000000"/>
          <w:sz w:val="28"/>
        </w:rPr>
        <w:t xml:space="preserve">148 </w:t>
      </w:r>
      <w:r>
        <w:rPr>
          <w:rFonts w:ascii="Times New Roman"/>
          <w:b w:val="false"/>
          <w:i w:val="false"/>
          <w:color w:val="000000"/>
          <w:sz w:val="28"/>
        </w:rPr>
        <w:t>Кодекса административных правонарушений Республики Казахстан) и уголовная ответственность (ст.  </w:t>
      </w:r>
      <w:r>
        <w:rPr>
          <w:rFonts w:ascii="Times New Roman"/>
          <w:b w:val="false"/>
          <w:i w:val="false"/>
          <w:color w:val="000000"/>
          <w:sz w:val="28"/>
        </w:rPr>
        <w:t xml:space="preserve">148 </w:t>
      </w:r>
      <w:r>
        <w:rPr>
          <w:rFonts w:ascii="Times New Roman"/>
          <w:b w:val="false"/>
          <w:i w:val="false"/>
          <w:color w:val="000000"/>
          <w:sz w:val="28"/>
        </w:rPr>
        <w:t>,  </w:t>
      </w:r>
      <w:r>
        <w:rPr>
          <w:rFonts w:ascii="Times New Roman"/>
          <w:b w:val="false"/>
          <w:i w:val="false"/>
          <w:color w:val="000000"/>
          <w:sz w:val="28"/>
        </w:rPr>
        <w:t xml:space="preserve">152 </w:t>
      </w:r>
      <w:r>
        <w:rPr>
          <w:rFonts w:ascii="Times New Roman"/>
          <w:b w:val="false"/>
          <w:i w:val="false"/>
          <w:color w:val="000000"/>
          <w:sz w:val="28"/>
        </w:rPr>
        <w:t xml:space="preserve">Уголовного Кодекса Республики Казахстан). </w:t>
      </w:r>
    </w:p>
    <w:p>
      <w:pPr>
        <w:spacing w:after="0"/>
        <w:ind w:left="0"/>
        <w:jc w:val="both"/>
      </w:pPr>
      <w:r>
        <w:rPr>
          <w:rFonts w:ascii="Times New Roman"/>
          <w:b w:val="false"/>
          <w:i w:val="false"/>
          <w:color w:val="000000"/>
          <w:sz w:val="28"/>
        </w:rPr>
        <w:t xml:space="preserve">      Расследование уголовных дел, вопросы социальной защищенности женщин находятся на постоянном контроле органов прокуратуры. </w:t>
      </w:r>
    </w:p>
    <w:p>
      <w:pPr>
        <w:spacing w:after="0"/>
        <w:ind w:left="0"/>
        <w:jc w:val="both"/>
      </w:pPr>
      <w:r>
        <w:rPr>
          <w:rFonts w:ascii="Times New Roman"/>
          <w:b w:val="false"/>
          <w:i w:val="false"/>
          <w:color w:val="000000"/>
          <w:sz w:val="28"/>
        </w:rPr>
        <w:t>      В целях усиления государственного контроля за соблюдением законодательств о труде и охране труда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декабря 2000 года N 1920 во всех областях и городах Астана, Алматы с 1 января 2001 года создана вертикальная структура государственной инспекции труда Министерства труда и социальной защиты населения Республики Казахстан. </w:t>
      </w:r>
    </w:p>
    <w:p>
      <w:pPr>
        <w:spacing w:after="0"/>
        <w:ind w:left="0"/>
        <w:jc w:val="both"/>
      </w:pPr>
      <w:r>
        <w:rPr>
          <w:rFonts w:ascii="Times New Roman"/>
          <w:b w:val="false"/>
          <w:i/>
          <w:color w:val="000000"/>
          <w:sz w:val="28"/>
        </w:rPr>
        <w:t xml:space="preserve">      (с)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pPr>
        <w:spacing w:after="0"/>
        <w:ind w:left="0"/>
        <w:jc w:val="both"/>
      </w:pPr>
      <w:r>
        <w:rPr>
          <w:rFonts w:ascii="Times New Roman"/>
          <w:b w:val="false"/>
          <w:i w:val="false"/>
          <w:color w:val="000000"/>
          <w:sz w:val="28"/>
        </w:rPr>
        <w:t xml:space="preserve">      Женщины занимают равное с мужчинами положение в правовой системе Казахстана. Они могут подавать иски от своего имени в суд, представлять в суде интересы других лиц, то есть быть истцами и ответчиками по делу. </w:t>
      </w:r>
    </w:p>
    <w:p>
      <w:pPr>
        <w:spacing w:after="0"/>
        <w:ind w:left="0"/>
        <w:jc w:val="both"/>
      </w:pPr>
      <w:r>
        <w:rPr>
          <w:rFonts w:ascii="Times New Roman"/>
          <w:b w:val="false"/>
          <w:i w:val="false"/>
          <w:color w:val="000000"/>
          <w:sz w:val="28"/>
        </w:rPr>
        <w:t>      В силу ч. 2  </w:t>
      </w:r>
      <w:r>
        <w:rPr>
          <w:rFonts w:ascii="Times New Roman"/>
          <w:b w:val="false"/>
          <w:i w:val="false"/>
          <w:color w:val="000000"/>
          <w:sz w:val="28"/>
        </w:rPr>
        <w:t xml:space="preserve">ст. 14 </w:t>
      </w:r>
      <w:r>
        <w:rPr>
          <w:rFonts w:ascii="Times New Roman"/>
          <w:b w:val="false"/>
          <w:i w:val="false"/>
          <w:color w:val="000000"/>
          <w:sz w:val="28"/>
        </w:rPr>
        <w:t>Уголовного кодекса Республики Казахстан лица, совершившие преступления, равны перед законом, независимо от происхождения, социального, должностного и имущественного положения, пола и других обстоятельств. Эта норма закона является конституционной, так как основана на п. 1  </w:t>
      </w:r>
      <w:r>
        <w:rPr>
          <w:rFonts w:ascii="Times New Roman"/>
          <w:b w:val="false"/>
          <w:i w:val="false"/>
          <w:color w:val="000000"/>
          <w:sz w:val="28"/>
        </w:rPr>
        <w:t xml:space="preserve">ст. 14 </w:t>
      </w:r>
      <w:r>
        <w:rPr>
          <w:rFonts w:ascii="Times New Roman"/>
          <w:b w:val="false"/>
          <w:i w:val="false"/>
          <w:color w:val="000000"/>
          <w:sz w:val="28"/>
        </w:rPr>
        <w:t xml:space="preserve">Конституции Республики Казахстан. </w:t>
      </w:r>
    </w:p>
    <w:p>
      <w:pPr>
        <w:spacing w:after="0"/>
        <w:ind w:left="0"/>
        <w:jc w:val="both"/>
      </w:pPr>
      <w:r>
        <w:rPr>
          <w:rFonts w:ascii="Times New Roman"/>
          <w:b w:val="false"/>
          <w:i w:val="false"/>
          <w:color w:val="000000"/>
          <w:sz w:val="28"/>
        </w:rPr>
        <w:t xml:space="preserve">      Институт Уполномоченного по правам человека выполняет функции по продвижению и защите прав женщин в силу того, что одним из шести приоритетов его деятельности является защита прав женщин. </w:t>
      </w:r>
    </w:p>
    <w:p>
      <w:pPr>
        <w:spacing w:after="0"/>
        <w:ind w:left="0"/>
        <w:jc w:val="both"/>
      </w:pPr>
      <w:r>
        <w:rPr>
          <w:rFonts w:ascii="Times New Roman"/>
          <w:b w:val="false"/>
          <w:i w:val="false"/>
          <w:color w:val="000000"/>
          <w:sz w:val="28"/>
        </w:rPr>
        <w:t>      Согласно пункту 2 Положения "Об Уполномоченном по правам человека", утвержденного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19 сентября 2002 года, Уполномоченный своей деятельностью дополняет существующие государственные средства защиты прав и свобод человека и гражданина. При осуществлении своей деятельности Уполномоченный рассматривает обращения граждан Республики Казахстан, а также иностранных граждан, лиц без гражданства, на действия и решения должностных лиц и организаций, нарушающих их права и свободы, гарантированные Конституцией, законодательными актами и международными договорами Республики Казахстан (пункт 17  </w:t>
      </w:r>
      <w:r>
        <w:rPr>
          <w:rFonts w:ascii="Times New Roman"/>
          <w:b w:val="false"/>
          <w:i w:val="false"/>
          <w:color w:val="000000"/>
          <w:sz w:val="28"/>
        </w:rPr>
        <w:t xml:space="preserve">Положения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компетенцию Уполномоченного входит также и правозащитный мониторинг. В этих целях осуществлен мониторинг соблюдения норм Конвенции CEDAW в исправительном учреждении ОВ-156/21 (женская колония в Восточно-Казахстанской области) и учреждении АК-159/9 (женская колония в п. Коксун Карагандинской области). </w:t>
      </w:r>
    </w:p>
    <w:p>
      <w:pPr>
        <w:spacing w:after="0"/>
        <w:ind w:left="0"/>
        <w:jc w:val="both"/>
      </w:pPr>
      <w:r>
        <w:rPr>
          <w:rFonts w:ascii="Times New Roman"/>
          <w:b w:val="false"/>
          <w:i w:val="false"/>
          <w:color w:val="000000"/>
          <w:sz w:val="28"/>
        </w:rPr>
        <w:t xml:space="preserve">      В ходе посещения Уполномоченным женских колоний было отмечено, что условия содержания в данных учреждениях соответствуют минимальным стандартным правилам обращения с заключенными. В качестве позитивного момента Уполномоченный отметил заинтересованность администрации учреждения в повышении информированности осужденных по защите своих прав. В колонии, расположенной в Карагандинской области, работает Общественная приемная "Доступное правосудие". </w:t>
      </w:r>
    </w:p>
    <w:p>
      <w:pPr>
        <w:spacing w:after="0"/>
        <w:ind w:left="0"/>
        <w:jc w:val="both"/>
      </w:pPr>
      <w:r>
        <w:rPr>
          <w:rFonts w:ascii="Times New Roman"/>
          <w:b w:val="false"/>
          <w:i w:val="false"/>
          <w:color w:val="000000"/>
          <w:sz w:val="28"/>
        </w:rPr>
        <w:t xml:space="preserve">      Карагандинским филиалом Казахстанского международного бюро по правам человека и соблюдению законности обучено 6 осужденных по программе "Юрист максимум", которые помогают другим осужденным в оформлении надзорных жалоб, документов на помилование, а также консультируют по вопросам гражданского, семейного (лишение родительских прав), жилищного (оформление договоров) прав. </w:t>
      </w:r>
    </w:p>
    <w:p>
      <w:pPr>
        <w:spacing w:after="0"/>
        <w:ind w:left="0"/>
        <w:jc w:val="both"/>
      </w:pPr>
      <w:r>
        <w:rPr>
          <w:rFonts w:ascii="Times New Roman"/>
          <w:b w:val="false"/>
          <w:i/>
          <w:color w:val="000000"/>
          <w:sz w:val="28"/>
        </w:rPr>
        <w:t xml:space="preserve">      (d)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pPr>
        <w:spacing w:after="0"/>
        <w:ind w:left="0"/>
        <w:jc w:val="both"/>
      </w:pPr>
      <w:r>
        <w:rPr>
          <w:rFonts w:ascii="Times New Roman"/>
          <w:b w:val="false"/>
          <w:i w:val="false"/>
          <w:color w:val="000000"/>
          <w:sz w:val="28"/>
        </w:rPr>
        <w:t xml:space="preserve">      Фактов дискриминации граждан при приеме на государственную службу по мотивам каких бы то ни было прямых или косвенных ограничений в зависимости от пола, расы, национальной принадлежности,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соответствующими органами надзора не установлено. </w:t>
      </w:r>
    </w:p>
    <w:p>
      <w:pPr>
        <w:spacing w:after="0"/>
        <w:ind w:left="0"/>
        <w:jc w:val="both"/>
      </w:pPr>
      <w:r>
        <w:rPr>
          <w:rFonts w:ascii="Times New Roman"/>
          <w:b w:val="false"/>
          <w:i w:val="false"/>
          <w:color w:val="000000"/>
          <w:sz w:val="28"/>
        </w:rPr>
        <w:t xml:space="preserve">      Особое внимание уделяется обучению всех государственных служащих вопросам гендерного равенства. </w:t>
      </w:r>
    </w:p>
    <w:p>
      <w:pPr>
        <w:spacing w:after="0"/>
        <w:ind w:left="0"/>
        <w:jc w:val="both"/>
      </w:pPr>
      <w:r>
        <w:rPr>
          <w:rFonts w:ascii="Times New Roman"/>
          <w:b w:val="false"/>
          <w:i/>
          <w:color w:val="000000"/>
          <w:sz w:val="28"/>
        </w:rPr>
        <w:t xml:space="preserve">      (e) принимать все соответствующие меры для ликвидации дискриминации в отношении женщин со стороны какого-либо лица, организации или предприятия </w:t>
      </w:r>
    </w:p>
    <w:p>
      <w:pPr>
        <w:spacing w:after="0"/>
        <w:ind w:left="0"/>
        <w:jc w:val="both"/>
      </w:pPr>
      <w:r>
        <w:rPr>
          <w:rFonts w:ascii="Times New Roman"/>
          <w:b w:val="false"/>
          <w:i w:val="false"/>
          <w:color w:val="000000"/>
          <w:sz w:val="28"/>
        </w:rPr>
        <w:t>      Уголовное законодательство предусматривает наказание за нарушение равноправия граждан по мотивам пола (ст.  </w:t>
      </w:r>
      <w:r>
        <w:rPr>
          <w:rFonts w:ascii="Times New Roman"/>
          <w:b w:val="false"/>
          <w:i w:val="false"/>
          <w:color w:val="000000"/>
          <w:sz w:val="28"/>
        </w:rPr>
        <w:t xml:space="preserve">141 </w:t>
      </w:r>
      <w:r>
        <w:rPr>
          <w:rFonts w:ascii="Times New Roman"/>
          <w:b w:val="false"/>
          <w:i w:val="false"/>
          <w:color w:val="000000"/>
          <w:sz w:val="28"/>
        </w:rPr>
        <w:t xml:space="preserve">УК РК). В Уголовном кодексе это деяние наказывается большим штрафом, арестом либо лишением свободы. </w:t>
      </w:r>
    </w:p>
    <w:p>
      <w:pPr>
        <w:spacing w:after="0"/>
        <w:ind w:left="0"/>
        <w:jc w:val="both"/>
      </w:pPr>
      <w:r>
        <w:rPr>
          <w:rFonts w:ascii="Times New Roman"/>
          <w:b w:val="false"/>
          <w:i w:val="false"/>
          <w:color w:val="000000"/>
          <w:sz w:val="28"/>
        </w:rPr>
        <w:t>      В целом за три года возбуждено 3 уголовных дела по ст.  </w:t>
      </w:r>
      <w:r>
        <w:rPr>
          <w:rFonts w:ascii="Times New Roman"/>
          <w:b w:val="false"/>
          <w:i w:val="false"/>
          <w:color w:val="000000"/>
          <w:sz w:val="28"/>
        </w:rPr>
        <w:t xml:space="preserve">141 </w:t>
      </w:r>
      <w:r>
        <w:rPr>
          <w:rFonts w:ascii="Times New Roman"/>
          <w:b w:val="false"/>
          <w:i w:val="false"/>
          <w:color w:val="000000"/>
          <w:sz w:val="28"/>
        </w:rPr>
        <w:t xml:space="preserve">УК РК (в 2002 - 2, 2003 - 1).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статье 54 </w:t>
      </w:r>
      <w:r>
        <w:rPr>
          <w:rFonts w:ascii="Times New Roman"/>
          <w:b w:val="false"/>
          <w:i w:val="false"/>
          <w:color w:val="000000"/>
          <w:sz w:val="28"/>
        </w:rPr>
        <w:t>Уголовного кодекса Республики Казахстан в числе обстоятельств, отягчающих уголовную ответственность и наказание, признаются преступления, совершенные в отношении женщины, находящейся в состоянии беременности. В  </w:t>
      </w:r>
      <w:r>
        <w:rPr>
          <w:rFonts w:ascii="Times New Roman"/>
          <w:b w:val="false"/>
          <w:i w:val="false"/>
          <w:color w:val="000000"/>
          <w:sz w:val="28"/>
        </w:rPr>
        <w:t xml:space="preserve">статье 62 </w:t>
      </w:r>
      <w:r>
        <w:rPr>
          <w:rFonts w:ascii="Times New Roman"/>
          <w:b w:val="false"/>
          <w:i w:val="false"/>
          <w:color w:val="000000"/>
          <w:sz w:val="28"/>
        </w:rPr>
        <w:t xml:space="preserve">Кодекса об административных нарушениях данное обстоятельство также признается отягчающим. </w:t>
      </w:r>
    </w:p>
    <w:p>
      <w:pPr>
        <w:spacing w:after="0"/>
        <w:ind w:left="0"/>
        <w:jc w:val="both"/>
      </w:pPr>
      <w:r>
        <w:rPr>
          <w:rFonts w:ascii="Times New Roman"/>
          <w:b w:val="false"/>
          <w:i w:val="false"/>
          <w:color w:val="000000"/>
          <w:sz w:val="28"/>
        </w:rPr>
        <w:t xml:space="preserve">      В качестве смягчающего обстоятельства указанными кодексами признается совершение преступления женщиной, находящейся в состоянии беременности, либо имеющей малолетних детей.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 148 </w:t>
      </w:r>
      <w:r>
        <w:rPr>
          <w:rFonts w:ascii="Times New Roman"/>
          <w:b w:val="false"/>
          <w:i w:val="false"/>
          <w:color w:val="000000"/>
          <w:sz w:val="28"/>
        </w:rPr>
        <w:t xml:space="preserve">Уголовного кодекса РК за необоснованный отказ в приеме на работу или необоснованное увольнение женщины по мотивам ее беременности или необоснованный отказ в приеме на работу или необоснованное увольнение женщины, имеющей детей в возрасте до 3-х лет, нарушитель наказывается штрафом в размере от 200 до 500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на срок до пяти лет, либо исправительными работами на срок до двух лет. </w:t>
      </w:r>
    </w:p>
    <w:p>
      <w:pPr>
        <w:spacing w:after="0"/>
        <w:ind w:left="0"/>
        <w:jc w:val="both"/>
      </w:pPr>
      <w:r>
        <w:rPr>
          <w:rFonts w:ascii="Times New Roman"/>
          <w:b w:val="false"/>
          <w:i w:val="false"/>
          <w:color w:val="000000"/>
          <w:sz w:val="28"/>
        </w:rPr>
        <w:t xml:space="preserve">      Лица, считающие, что они подверглись дискриминации в сфере труда, могут обратиться с соответствующим заявлением в суд. </w:t>
      </w:r>
    </w:p>
    <w:p>
      <w:pPr>
        <w:spacing w:after="0"/>
        <w:ind w:left="0"/>
        <w:jc w:val="both"/>
      </w:pPr>
      <w:r>
        <w:rPr>
          <w:rFonts w:ascii="Times New Roman"/>
          <w:b w:val="false"/>
          <w:i/>
          <w:color w:val="000000"/>
          <w:sz w:val="28"/>
        </w:rPr>
        <w:t xml:space="preserve">      (f)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p>
    <w:p>
      <w:pPr>
        <w:spacing w:after="0"/>
        <w:ind w:left="0"/>
        <w:jc w:val="both"/>
      </w:pPr>
      <w:r>
        <w:rPr>
          <w:rFonts w:ascii="Times New Roman"/>
          <w:b w:val="false"/>
          <w:i w:val="false"/>
          <w:color w:val="000000"/>
          <w:sz w:val="28"/>
        </w:rPr>
        <w:t xml:space="preserve">      Приняты законы, а также целый ряд постановлений и нормативных актов по социальным вопросам, занятости и борьбе с насилием в отношении женщин (см. приложение). </w:t>
      </w:r>
    </w:p>
    <w:p>
      <w:pPr>
        <w:spacing w:after="0"/>
        <w:ind w:left="0"/>
        <w:jc w:val="both"/>
      </w:pPr>
      <w:r>
        <w:rPr>
          <w:rFonts w:ascii="Times New Roman"/>
          <w:b w:val="false"/>
          <w:i/>
          <w:color w:val="000000"/>
          <w:sz w:val="28"/>
        </w:rPr>
        <w:t xml:space="preserve">      (g) отменить все положения своего уголовного законодательства, которые представляют собой дискриминацию в отношении женщин </w:t>
      </w:r>
    </w:p>
    <w:p>
      <w:pPr>
        <w:spacing w:after="0"/>
        <w:ind w:left="0"/>
        <w:jc w:val="both"/>
      </w:pPr>
      <w:r>
        <w:rPr>
          <w:rFonts w:ascii="Times New Roman"/>
          <w:b w:val="false"/>
          <w:i w:val="false"/>
          <w:color w:val="000000"/>
          <w:sz w:val="28"/>
        </w:rPr>
        <w:t>      В этих целях проведена гендерная экспертиза  </w:t>
      </w:r>
      <w:r>
        <w:rPr>
          <w:rFonts w:ascii="Times New Roman"/>
          <w:b w:val="false"/>
          <w:i w:val="false"/>
          <w:color w:val="000000"/>
          <w:sz w:val="28"/>
        </w:rPr>
        <w:t xml:space="preserve">Уголовного </w:t>
      </w:r>
      <w:r>
        <w:rPr>
          <w:rFonts w:ascii="Times New Roman"/>
          <w:b w:val="false"/>
          <w:i w:val="false"/>
          <w:color w:val="000000"/>
          <w:sz w:val="28"/>
        </w:rPr>
        <w:t>и   </w:t>
      </w:r>
      <w:r>
        <w:rPr>
          <w:rFonts w:ascii="Times New Roman"/>
          <w:b w:val="false"/>
          <w:i w:val="false"/>
          <w:color w:val="000000"/>
          <w:sz w:val="28"/>
        </w:rPr>
        <w:t xml:space="preserve">Уголовно-процессуального </w:t>
      </w:r>
      <w:r>
        <w:rPr>
          <w:rFonts w:ascii="Times New Roman"/>
          <w:b w:val="false"/>
          <w:i w:val="false"/>
          <w:color w:val="000000"/>
          <w:sz w:val="28"/>
        </w:rPr>
        <w:t xml:space="preserve">кодексов Республики Казахстан. В результате в них внесены изменения и дополнения, ужесточающие наказания за изнасилование и другие насильственные действия против женщин. В Уголовном кодексе исключена статья, относящая изнасилования к делам частного обвинения. Отныне судопроизводство ведется независимо от подачи жалобы или заявления, и оно не подлежит прекращению в связи с примирением сторон. Более жесткими стали наказания и за другие насильственные действия против женщин. </w:t>
      </w:r>
    </w:p>
    <w:p>
      <w:pPr>
        <w:spacing w:after="0"/>
        <w:ind w:left="0"/>
        <w:jc w:val="both"/>
      </w:pPr>
      <w:r>
        <w:rPr>
          <w:rFonts w:ascii="Times New Roman"/>
          <w:b w:val="false"/>
          <w:i w:val="false"/>
          <w:color w:val="000000"/>
          <w:sz w:val="28"/>
        </w:rPr>
        <w:t>      Мероприятия по профилактике и предотвращению преступлений против женщин предусматриваются в Программе профилактики правонарушений и борьбы с преступностью в Республике Казахстан на 2003-2004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29 декабря 2002 года. </w:t>
      </w:r>
    </w:p>
    <w:p>
      <w:pPr>
        <w:spacing w:after="0"/>
        <w:ind w:left="0"/>
        <w:jc w:val="both"/>
      </w:pPr>
      <w:r>
        <w:rPr>
          <w:rFonts w:ascii="Times New Roman"/>
          <w:b w:val="false"/>
          <w:i w:val="false"/>
          <w:color w:val="000000"/>
          <w:sz w:val="28"/>
        </w:rPr>
        <w:t xml:space="preserve">      Вместе с тем, мы видим, что необходимо более системно и комплексно проводить гендерную экспертизу законодательства. Сегодня она проводится только по инициативе Национальной комиссии и некоторых неправительственных организаций. В настоящее время решается вопрос о введении нормы об обязательности гендерной экспертизы.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Развитие и продвижение женщин </w:t>
      </w:r>
    </w:p>
    <w:bookmarkEnd w:id="23"/>
    <w:p>
      <w:pPr>
        <w:spacing w:after="0"/>
        <w:ind w:left="0"/>
        <w:jc w:val="both"/>
      </w:pPr>
      <w:r>
        <w:rPr>
          <w:rFonts w:ascii="Times New Roman"/>
          <w:b w:val="false"/>
          <w:i/>
          <w:color w:val="000000"/>
          <w:sz w:val="28"/>
        </w:rPr>
        <w:t xml:space="preserve">        Государства-участники принимают во всех областях, и в частности, в политической, социальной и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pPr>
        <w:spacing w:after="0"/>
        <w:ind w:left="0"/>
        <w:jc w:val="both"/>
      </w:pPr>
      <w:r>
        <w:rPr>
          <w:rFonts w:ascii="Times New Roman"/>
          <w:b w:val="false"/>
          <w:i w:val="false"/>
          <w:color w:val="000000"/>
          <w:sz w:val="28"/>
        </w:rPr>
        <w:t xml:space="preserve">      Выполняются рекомендации Комитета CEDAW по продвижению женщин путем организации специальных программ. </w:t>
      </w:r>
    </w:p>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33 </w:t>
      </w:r>
      <w:r>
        <w:rPr>
          <w:rFonts w:ascii="Times New Roman"/>
          <w:b w:val="false"/>
          <w:i w:val="false"/>
          <w:color w:val="000000"/>
          <w:sz w:val="28"/>
        </w:rPr>
        <w:t xml:space="preserve">Конституции Республики Казахстан требования, предъявляемые к кандидату на должность государственного служащего, обуславливаются только характером должностных обязанностей и устанавливаются законом. </w:t>
      </w:r>
    </w:p>
    <w:p>
      <w:pPr>
        <w:spacing w:after="0"/>
        <w:ind w:left="0"/>
        <w:jc w:val="both"/>
      </w:pPr>
      <w:r>
        <w:rPr>
          <w:rFonts w:ascii="Times New Roman"/>
          <w:b w:val="false"/>
          <w:i w:val="false"/>
          <w:color w:val="000000"/>
          <w:sz w:val="28"/>
        </w:rPr>
        <w:t xml:space="preserve">      Наблюдается устойчивая тенденция увеличения количества женщин на государственной службе. </w:t>
      </w:r>
    </w:p>
    <w:p>
      <w:pPr>
        <w:spacing w:after="0"/>
        <w:ind w:left="0"/>
        <w:jc w:val="both"/>
      </w:pPr>
      <w:r>
        <w:rPr>
          <w:rFonts w:ascii="Times New Roman"/>
          <w:b w:val="false"/>
          <w:i w:val="false"/>
          <w:color w:val="000000"/>
          <w:sz w:val="28"/>
        </w:rPr>
        <w:t xml:space="preserve">      По состоянию на 1 января 2004 года из общего числа государственных служащих 81702 чел. женщины составляют 47813 чел. (58.5%). В 2002 году их доля составляла 56.7%, 2001 году - 55.2%, 2000 году - 54%. </w:t>
      </w:r>
    </w:p>
    <w:p>
      <w:pPr>
        <w:spacing w:after="0"/>
        <w:ind w:left="0"/>
        <w:jc w:val="both"/>
      </w:pPr>
      <w:r>
        <w:rPr>
          <w:rFonts w:ascii="Times New Roman"/>
          <w:b w:val="false"/>
          <w:i w:val="false"/>
          <w:color w:val="000000"/>
          <w:sz w:val="28"/>
        </w:rPr>
        <w:t xml:space="preserve">      Среди политических государственных служащих 11.1% женщин, в 2000 году их было - 8.8%. </w:t>
      </w:r>
    </w:p>
    <w:p>
      <w:pPr>
        <w:spacing w:after="0"/>
        <w:ind w:left="0"/>
        <w:jc w:val="both"/>
      </w:pPr>
      <w:r>
        <w:rPr>
          <w:rFonts w:ascii="Times New Roman"/>
          <w:b w:val="false"/>
          <w:i w:val="false"/>
          <w:color w:val="000000"/>
          <w:sz w:val="28"/>
        </w:rPr>
        <w:t xml:space="preserve">      В 2003 году в конкурсе на замещение вакансий приняли участие 41173 женщин, что составило 56.8% от общего числа претендентов. </w:t>
      </w:r>
    </w:p>
    <w:p>
      <w:pPr>
        <w:spacing w:after="0"/>
        <w:ind w:left="0"/>
        <w:jc w:val="both"/>
      </w:pPr>
      <w:r>
        <w:rPr>
          <w:rFonts w:ascii="Times New Roman"/>
          <w:b w:val="false"/>
          <w:i w:val="false"/>
          <w:color w:val="000000"/>
          <w:sz w:val="28"/>
        </w:rPr>
        <w:t xml:space="preserve">      Из числа победителей конкурсов - 55,3% женщин. </w:t>
      </w:r>
    </w:p>
    <w:p>
      <w:pPr>
        <w:spacing w:after="0"/>
        <w:ind w:left="0"/>
        <w:jc w:val="both"/>
      </w:pPr>
      <w:r>
        <w:rPr>
          <w:rFonts w:ascii="Times New Roman"/>
          <w:b w:val="false"/>
          <w:i w:val="false"/>
          <w:color w:val="000000"/>
          <w:sz w:val="28"/>
        </w:rPr>
        <w:t xml:space="preserve">      Кроме того, по поручению Президента страны в министерствах и ведомствах, а также в областных исполнительных органах создан резерв женских кадров для выдвижения их на уровень принятия решений. </w:t>
      </w:r>
    </w:p>
    <w:p>
      <w:pPr>
        <w:spacing w:after="0"/>
        <w:ind w:left="0"/>
        <w:jc w:val="both"/>
      </w:pPr>
      <w:r>
        <w:rPr>
          <w:rFonts w:ascii="Times New Roman"/>
          <w:b w:val="false"/>
          <w:i w:val="false"/>
          <w:color w:val="000000"/>
          <w:sz w:val="28"/>
        </w:rPr>
        <w:t xml:space="preserve">      Однако говорить о подлинном равноправии женщин в структурах власти, особенно в ее высших эшелонах, еще рано. Сегодня они составляют лишь 11,1% от общего числа руководителей на уровне принятия решений. Только 7 женщин работают на уровне заместителей акимов областей, немного их и среди руководителей районов и городов. </w:t>
      </w:r>
    </w:p>
    <w:p>
      <w:pPr>
        <w:spacing w:after="0"/>
        <w:ind w:left="0"/>
        <w:jc w:val="both"/>
      </w:pPr>
      <w:r>
        <w:rPr>
          <w:rFonts w:ascii="Times New Roman"/>
          <w:b w:val="false"/>
          <w:i w:val="false"/>
          <w:color w:val="000000"/>
          <w:sz w:val="28"/>
        </w:rPr>
        <w:t xml:space="preserve">      В целях повышения лидерских качеств женщин и адаптации к современным условиям за 2001-2003 годы проведено более 12 тыс. конференций, тренингов, семинаров которыми было охвачено около 0,5 млн. женщин, из них: </w:t>
      </w:r>
    </w:p>
    <w:p>
      <w:pPr>
        <w:spacing w:after="0"/>
        <w:ind w:left="0"/>
        <w:jc w:val="both"/>
      </w:pPr>
      <w:r>
        <w:rPr>
          <w:rFonts w:ascii="Times New Roman"/>
          <w:b w:val="false"/>
          <w:i w:val="false"/>
          <w:color w:val="000000"/>
          <w:sz w:val="28"/>
        </w:rPr>
        <w:t xml:space="preserve">      по политическому продвижению женщин - 1219 мероприятий, охвачено 64540 человек; </w:t>
      </w:r>
    </w:p>
    <w:p>
      <w:pPr>
        <w:spacing w:after="0"/>
        <w:ind w:left="0"/>
        <w:jc w:val="both"/>
      </w:pPr>
      <w:r>
        <w:rPr>
          <w:rFonts w:ascii="Times New Roman"/>
          <w:b w:val="false"/>
          <w:i w:val="false"/>
          <w:color w:val="000000"/>
          <w:sz w:val="28"/>
        </w:rPr>
        <w:t xml:space="preserve">      по экономическому продвижению - 1802, 70838 человек; </w:t>
      </w:r>
    </w:p>
    <w:p>
      <w:pPr>
        <w:spacing w:after="0"/>
        <w:ind w:left="0"/>
        <w:jc w:val="both"/>
      </w:pPr>
      <w:r>
        <w:rPr>
          <w:rFonts w:ascii="Times New Roman"/>
          <w:b w:val="false"/>
          <w:i w:val="false"/>
          <w:color w:val="000000"/>
          <w:sz w:val="28"/>
        </w:rPr>
        <w:t xml:space="preserve">      по охране здоровья женщин - 3736, 154766 человек; </w:t>
      </w:r>
    </w:p>
    <w:p>
      <w:pPr>
        <w:spacing w:after="0"/>
        <w:ind w:left="0"/>
        <w:jc w:val="both"/>
      </w:pPr>
      <w:r>
        <w:rPr>
          <w:rFonts w:ascii="Times New Roman"/>
          <w:b w:val="false"/>
          <w:i w:val="false"/>
          <w:color w:val="000000"/>
          <w:sz w:val="28"/>
        </w:rPr>
        <w:t xml:space="preserve">      по защите женщин от насилия - 2386, 89634 человека; </w:t>
      </w:r>
    </w:p>
    <w:p>
      <w:pPr>
        <w:spacing w:after="0"/>
        <w:ind w:left="0"/>
        <w:jc w:val="both"/>
      </w:pPr>
      <w:r>
        <w:rPr>
          <w:rFonts w:ascii="Times New Roman"/>
          <w:b w:val="false"/>
          <w:i w:val="false"/>
          <w:color w:val="000000"/>
          <w:sz w:val="28"/>
        </w:rPr>
        <w:t xml:space="preserve">      по другим вопросам - 2979, 118106 человек.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Ускорение достижения равенства между </w:t>
      </w:r>
      <w:r>
        <w:br/>
      </w:r>
      <w:r>
        <w:rPr>
          <w:rFonts w:ascii="Times New Roman"/>
          <w:b w:val="false"/>
          <w:i w:val="false"/>
          <w:color w:val="000000"/>
          <w:sz w:val="28"/>
        </w:rPr>
        <w:t>
</w:t>
      </w:r>
      <w:r>
        <w:rPr>
          <w:rFonts w:ascii="Times New Roman"/>
          <w:b/>
          <w:i w:val="false"/>
          <w:color w:val="000000"/>
          <w:sz w:val="28"/>
        </w:rPr>
        <w:t xml:space="preserve">                мужчинами и женщинами </w:t>
      </w:r>
    </w:p>
    <w:bookmarkEnd w:id="24"/>
    <w:p>
      <w:pPr>
        <w:spacing w:after="0"/>
        <w:ind w:left="0"/>
        <w:jc w:val="both"/>
      </w:pPr>
      <w:r>
        <w:rPr>
          <w:rFonts w:ascii="Times New Roman"/>
          <w:b w:val="false"/>
          <w:i/>
          <w:color w:val="000000"/>
          <w:sz w:val="28"/>
        </w:rPr>
        <w:t xml:space="preserve">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дискриминацией,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 </w:t>
      </w:r>
    </w:p>
    <w:p>
      <w:pPr>
        <w:spacing w:after="0"/>
        <w:ind w:left="0"/>
        <w:jc w:val="both"/>
      </w:pPr>
      <w:r>
        <w:rPr>
          <w:rFonts w:ascii="Times New Roman"/>
          <w:b w:val="false"/>
          <w:i/>
          <w:color w:val="000000"/>
          <w:sz w:val="28"/>
        </w:rPr>
        <w:t xml:space="preserve">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дискриминацией. </w:t>
      </w:r>
    </w:p>
    <w:p>
      <w:pPr>
        <w:spacing w:after="0"/>
        <w:ind w:left="0"/>
        <w:jc w:val="both"/>
      </w:pPr>
      <w:r>
        <w:rPr>
          <w:rFonts w:ascii="Times New Roman"/>
          <w:b w:val="false"/>
          <w:i w:val="false"/>
          <w:color w:val="000000"/>
          <w:sz w:val="28"/>
        </w:rPr>
        <w:t xml:space="preserve">      В Казахстане принято немало специальных мер, направленных на ускорение достижения фактического равенства мужчин и женщин, особенно по охране материнства. </w:t>
      </w:r>
    </w:p>
    <w:p>
      <w:pPr>
        <w:spacing w:after="0"/>
        <w:ind w:left="0"/>
        <w:jc w:val="both"/>
      </w:pPr>
      <w:r>
        <w:rPr>
          <w:rFonts w:ascii="Times New Roman"/>
          <w:b w:val="false"/>
          <w:i w:val="false"/>
          <w:color w:val="000000"/>
          <w:sz w:val="28"/>
        </w:rPr>
        <w:t>      Законом Республики Казахстан "О безопасности и охране труда" ( </w:t>
      </w:r>
      <w:r>
        <w:rPr>
          <w:rFonts w:ascii="Times New Roman"/>
          <w:b w:val="false"/>
          <w:i w:val="false"/>
          <w:color w:val="000000"/>
          <w:sz w:val="28"/>
        </w:rPr>
        <w:t xml:space="preserve">статья 15 </w:t>
      </w:r>
      <w:r>
        <w:rPr>
          <w:rFonts w:ascii="Times New Roman"/>
          <w:b w:val="false"/>
          <w:i w:val="false"/>
          <w:color w:val="000000"/>
          <w:sz w:val="28"/>
        </w:rPr>
        <w:t>) запрещается применение труда женщин на тяжелых физических работах и работах с вредными (особо вредными), опасными (особо опасными) условиями труда. Утвержден  </w:t>
      </w:r>
      <w:r>
        <w:rPr>
          <w:rFonts w:ascii="Times New Roman"/>
          <w:b w:val="false"/>
          <w:i w:val="false"/>
          <w:color w:val="000000"/>
          <w:sz w:val="28"/>
        </w:rPr>
        <w:t xml:space="preserve">Список </w:t>
      </w:r>
      <w:r>
        <w:rPr>
          <w:rFonts w:ascii="Times New Roman"/>
          <w:b w:val="false"/>
          <w:i w:val="false"/>
          <w:color w:val="000000"/>
          <w:sz w:val="28"/>
        </w:rPr>
        <w:t xml:space="preserve">производств, профессий на тяжелых физических работах и работах с вредными (особо вредными), опасными (особо опасными) условиями труда, на которых запрещается применение труда женщин и лиц, не достигших восемнадцати лет. </w:t>
      </w:r>
    </w:p>
    <w:p>
      <w:pPr>
        <w:spacing w:after="0"/>
        <w:ind w:left="0"/>
        <w:jc w:val="both"/>
      </w:pPr>
      <w:r>
        <w:rPr>
          <w:rFonts w:ascii="Times New Roman"/>
          <w:b w:val="false"/>
          <w:i w:val="false"/>
          <w:color w:val="000000"/>
          <w:sz w:val="28"/>
        </w:rPr>
        <w:t xml:space="preserve">      Прием женщин на работу с вредными и опасными условиями труда производится только после предварительного медицинского осмотра и определения у них отсутствия противопоказаний по состоянию здоровья и в соответствии с требованиями, установленными нормативно правовыми актами уполномоченного органа в области здравоохранения. </w:t>
      </w:r>
    </w:p>
    <w:p>
      <w:pPr>
        <w:spacing w:after="0"/>
        <w:ind w:left="0"/>
        <w:jc w:val="both"/>
      </w:pPr>
      <w:r>
        <w:rPr>
          <w:rFonts w:ascii="Times New Roman"/>
          <w:b w:val="false"/>
          <w:i w:val="false"/>
          <w:color w:val="000000"/>
          <w:sz w:val="28"/>
        </w:rPr>
        <w:t xml:space="preserve">      Беременные женщины в соответствии с медицинским заключением переводятся на другую работу, исключающую неблагоприятные производственные факторы, с сохранением среднемесячной заработной платы. </w:t>
      </w:r>
    </w:p>
    <w:p>
      <w:pPr>
        <w:spacing w:after="0"/>
        <w:ind w:left="0"/>
        <w:jc w:val="both"/>
      </w:pPr>
      <w:r>
        <w:rPr>
          <w:rFonts w:ascii="Times New Roman"/>
          <w:b w:val="false"/>
          <w:i w:val="false"/>
          <w:color w:val="000000"/>
          <w:sz w:val="28"/>
        </w:rPr>
        <w:t xml:space="preserve">      Молодым женщинам, вынужденным прервать обучение по причине беременности или ухода за ребенком, предоставляются академические отпуска, по истечении которых они могут продолжить учебу.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пенсионном обеспечении в Республике Казахстан" назначение женщинам пенсий производится на пять лет раньше, чем мужчинам. Женщинам, родившим 5 и более детей и воспитавшим их до 8 летнего возраста, предоставлено право выхода на пенсию в 53 года. Раньше такое право имели лишь женщины, живущие в сельской местности. </w:t>
      </w:r>
    </w:p>
    <w:p>
      <w:pPr>
        <w:spacing w:after="0"/>
        <w:ind w:left="0"/>
        <w:jc w:val="both"/>
      </w:pPr>
      <w:r>
        <w:rPr>
          <w:rFonts w:ascii="Times New Roman"/>
          <w:b w:val="false"/>
          <w:i w:val="false"/>
          <w:color w:val="000000"/>
          <w:sz w:val="28"/>
        </w:rPr>
        <w:t xml:space="preserve">      В настоящее время изучается вопрос о выходе женщин на пенсию наравне с мужчинами. </w:t>
      </w:r>
    </w:p>
    <w:p>
      <w:pPr>
        <w:spacing w:after="0"/>
        <w:ind w:left="0"/>
        <w:jc w:val="both"/>
      </w:pPr>
      <w:r>
        <w:rPr>
          <w:rFonts w:ascii="Times New Roman"/>
          <w:b w:val="false"/>
          <w:i w:val="false"/>
          <w:color w:val="000000"/>
          <w:sz w:val="28"/>
        </w:rPr>
        <w:t xml:space="preserve">      В отношении женщин, в отличие от мужчин, не применяется смертная казнь или пожизненное тюремное заключение. Кроме того, отдельным категориям женщин предусмотрены более мягкие меры наказания за совершение преступлений. </w:t>
      </w:r>
    </w:p>
    <w:p>
      <w:pPr>
        <w:spacing w:after="0"/>
        <w:ind w:left="0"/>
        <w:jc w:val="both"/>
      </w:pPr>
      <w:r>
        <w:rPr>
          <w:rFonts w:ascii="Times New Roman"/>
          <w:b w:val="false"/>
          <w:i w:val="false"/>
          <w:color w:val="000000"/>
          <w:sz w:val="28"/>
        </w:rPr>
        <w:t xml:space="preserve">      Временные меры положительной дискриминации приняты в отношении женщин, занимающихся бизнесом. Так, в 2002 году Правительством со ссылкой на данную статью Конвенции CEDAW в республиканском бюджете была принята специальная программа "О поддержке женского предпринимательства", которым было выделено 150 млн. тенге на льготное кредитование женщин. Выполнение данной программы показало, что женщины являются обязательными партнерами. В результате был подписан Меморандум о дальнейшем сотрудничестве между Национальной комиссией по делам семьи и женщин и ЗАО "Фонд развития малого предпринимательства". В соответствии с которым за последние полтора года профинансировано 109 проектов женщин-предпринимателей на сумму 650 млн. тенге. </w:t>
      </w:r>
    </w:p>
    <w:p>
      <w:pPr>
        <w:spacing w:after="0"/>
        <w:ind w:left="0"/>
        <w:jc w:val="both"/>
      </w:pPr>
      <w:r>
        <w:rPr>
          <w:rFonts w:ascii="Times New Roman"/>
          <w:b w:val="false"/>
          <w:i w:val="false"/>
          <w:color w:val="000000"/>
          <w:sz w:val="28"/>
        </w:rPr>
        <w:t xml:space="preserve">      При применении наказания к осужденным беременным женщинам и женщинам, имеющим ребенка в возрасте до четырнадцати лет, суд может отсрочить отбывание наказания соответственно на срок до одного года или до достижения ребенком четырнадцатилетнего возраста, кроме осужденных к лишению свободы на срок свыше пяти лет за тяжкие и особо тяжкие преступления против личности. </w:t>
      </w:r>
    </w:p>
    <w:p>
      <w:pPr>
        <w:spacing w:after="0"/>
        <w:ind w:left="0"/>
        <w:jc w:val="both"/>
      </w:pPr>
      <w:r>
        <w:rPr>
          <w:rFonts w:ascii="Times New Roman"/>
          <w:b w:val="false"/>
          <w:i w:val="false"/>
          <w:color w:val="000000"/>
          <w:sz w:val="28"/>
        </w:rPr>
        <w:t xml:space="preserve">      В проекте закона "О равных правах и равных возможностях женщин и мужчин" предусматриваются статьи, обязывающие работодателей реализовать специальные программы по устранению разрыва в оплате труда женщин и мужчин путем выравнивания их профессиональной подготовки, ликвидации малоквалифицированных, низкооплачиваемых работ. Работодателей также обязывают создавать условия труда, позволяющие совмещать работу с выполнением семейных обязанностей (введение скользящего графика работы, освобождение от сверхурочных работ, установление режима неполного рабочего времени, повышение квалификации в рабочее время). </w:t>
      </w:r>
    </w:p>
    <w:p>
      <w:pPr>
        <w:spacing w:after="0"/>
        <w:ind w:left="0"/>
        <w:jc w:val="both"/>
      </w:pPr>
      <w:r>
        <w:rPr>
          <w:rFonts w:ascii="Times New Roman"/>
          <w:b w:val="false"/>
          <w:i w:val="false"/>
          <w:color w:val="000000"/>
          <w:sz w:val="28"/>
        </w:rPr>
        <w:t xml:space="preserve">      И самое главное, предусматривается административная ответственность работодателя за неисполнение или ненадлежащее исполнение законодательства о равных правах и равных возможностях.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Половые роли и стереотипы </w:t>
      </w:r>
    </w:p>
    <w:bookmarkEnd w:id="25"/>
    <w:p>
      <w:pPr>
        <w:spacing w:after="0"/>
        <w:ind w:left="0"/>
        <w:jc w:val="both"/>
      </w:pPr>
      <w:r>
        <w:rPr>
          <w:rFonts w:ascii="Times New Roman"/>
          <w:b w:val="false"/>
          <w:i/>
          <w:color w:val="000000"/>
          <w:sz w:val="28"/>
        </w:rPr>
        <w:t xml:space="preserve">        Государства-участники  принимают  все  соответствующие меры с целью: </w:t>
      </w:r>
    </w:p>
    <w:p>
      <w:pPr>
        <w:spacing w:after="0"/>
        <w:ind w:left="0"/>
        <w:jc w:val="both"/>
      </w:pPr>
      <w:r>
        <w:rPr>
          <w:rFonts w:ascii="Times New Roman"/>
          <w:b w:val="false"/>
          <w:i/>
          <w:color w:val="000000"/>
          <w:sz w:val="28"/>
        </w:rPr>
        <w:t xml:space="preserve">      (а) изменить социальные и культурные модели поведения мужчин и женщин с целью достижения искоренения предрассудков и упразднения обычаев и прочей практики, которые основаны на идее неполноценности или превосходства одного из полов или стереотипности роли мужчин и женщин; </w:t>
      </w:r>
    </w:p>
    <w:p>
      <w:pPr>
        <w:spacing w:after="0"/>
        <w:ind w:left="0"/>
        <w:jc w:val="both"/>
      </w:pPr>
      <w:r>
        <w:rPr>
          <w:rFonts w:ascii="Times New Roman"/>
          <w:b w:val="false"/>
          <w:i w:val="false"/>
          <w:color w:val="000000"/>
          <w:sz w:val="28"/>
        </w:rPr>
        <w:t xml:space="preserve">      В целях воспитания детей и молодежи на принципах гендерного равенства проводится большая работа в учебных заведениях. </w:t>
      </w:r>
    </w:p>
    <w:p>
      <w:pPr>
        <w:spacing w:after="0"/>
        <w:ind w:left="0"/>
        <w:jc w:val="both"/>
      </w:pPr>
      <w:r>
        <w:rPr>
          <w:rFonts w:ascii="Times New Roman"/>
          <w:b w:val="false"/>
          <w:i w:val="false"/>
          <w:color w:val="000000"/>
          <w:sz w:val="28"/>
        </w:rPr>
        <w:t xml:space="preserve">      Для внедрения гендерных подходов в системе высшего образования используется учебно-методический комплект для студентов "Введение в теорию гендера". </w:t>
      </w:r>
    </w:p>
    <w:p>
      <w:pPr>
        <w:spacing w:after="0"/>
        <w:ind w:left="0"/>
        <w:jc w:val="both"/>
      </w:pPr>
      <w:r>
        <w:rPr>
          <w:rFonts w:ascii="Times New Roman"/>
          <w:b w:val="false"/>
          <w:i w:val="false"/>
          <w:color w:val="000000"/>
          <w:sz w:val="28"/>
        </w:rPr>
        <w:t xml:space="preserve">      С 2002 года в Казахском государственном женском педагогическом институте и других вузах республики преподается ряд гендерных дисциплин Гендер", "Антология гендерных исследований", "Социология гендера". </w:t>
      </w:r>
    </w:p>
    <w:p>
      <w:pPr>
        <w:spacing w:after="0"/>
        <w:ind w:left="0"/>
        <w:jc w:val="both"/>
      </w:pPr>
      <w:r>
        <w:rPr>
          <w:rFonts w:ascii="Times New Roman"/>
          <w:b w:val="false"/>
          <w:i w:val="false"/>
          <w:color w:val="000000"/>
          <w:sz w:val="28"/>
        </w:rPr>
        <w:t xml:space="preserve">      В текущем учебном году в учебные программы колледжей, подведомственных МВД РК, введены 10-ти часовые факультативные занятия по теме: "Гендерные проблемы и задачи органов внутренних дел". </w:t>
      </w:r>
    </w:p>
    <w:p>
      <w:pPr>
        <w:spacing w:after="0"/>
        <w:ind w:left="0"/>
        <w:jc w:val="both"/>
      </w:pPr>
      <w:r>
        <w:rPr>
          <w:rFonts w:ascii="Times New Roman"/>
          <w:b w:val="false"/>
          <w:i w:val="false"/>
          <w:color w:val="000000"/>
          <w:sz w:val="28"/>
        </w:rPr>
        <w:t>      В целях укрепления нравственных основ воспитания и охраны репродуктивного здоровья подрастающего поколения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21 ноября 2001 года утверждена "Концепция о нравственно-половом воспитании в Республике Казахстан". </w:t>
      </w:r>
    </w:p>
    <w:p>
      <w:pPr>
        <w:spacing w:after="0"/>
        <w:ind w:left="0"/>
        <w:jc w:val="both"/>
      </w:pPr>
      <w:r>
        <w:rPr>
          <w:rFonts w:ascii="Times New Roman"/>
          <w:b w:val="false"/>
          <w:i w:val="false"/>
          <w:color w:val="000000"/>
          <w:sz w:val="28"/>
        </w:rPr>
        <w:t>      Публичные библиотеки республики широко пропагандируют  </w:t>
      </w:r>
      <w:r>
        <w:rPr>
          <w:rFonts w:ascii="Times New Roman"/>
          <w:b w:val="false"/>
          <w:i w:val="false"/>
          <w:color w:val="000000"/>
          <w:sz w:val="28"/>
        </w:rPr>
        <w:t xml:space="preserve">Конвенцию </w:t>
      </w:r>
      <w:r>
        <w:rPr>
          <w:rFonts w:ascii="Times New Roman"/>
          <w:b w:val="false"/>
          <w:i w:val="false"/>
          <w:color w:val="000000"/>
          <w:sz w:val="28"/>
        </w:rPr>
        <w:t xml:space="preserve">ООН о ликвидации всех форм дискриминации в отношении женщин и другие акты Генеральной Ассамблеи ООН. </w:t>
      </w:r>
    </w:p>
    <w:p>
      <w:pPr>
        <w:spacing w:after="0"/>
        <w:ind w:left="0"/>
        <w:jc w:val="both"/>
      </w:pPr>
      <w:r>
        <w:rPr>
          <w:rFonts w:ascii="Times New Roman"/>
          <w:b w:val="false"/>
          <w:i w:val="false"/>
          <w:color w:val="000000"/>
          <w:sz w:val="28"/>
        </w:rPr>
        <w:t xml:space="preserve">      Большую работу по устранению половых стереотипов и пропаганде гендерного равенства проводят средства массовой информации. </w:t>
      </w:r>
    </w:p>
    <w:p>
      <w:pPr>
        <w:spacing w:after="0"/>
        <w:ind w:left="0"/>
        <w:jc w:val="both"/>
      </w:pPr>
      <w:r>
        <w:rPr>
          <w:rFonts w:ascii="Times New Roman"/>
          <w:b w:val="false"/>
          <w:i/>
          <w:color w:val="000000"/>
          <w:sz w:val="28"/>
        </w:rPr>
        <w:t xml:space="preserve">      (b)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 </w:t>
      </w:r>
    </w:p>
    <w:p>
      <w:pPr>
        <w:spacing w:after="0"/>
        <w:ind w:left="0"/>
        <w:jc w:val="both"/>
      </w:pPr>
      <w:r>
        <w:rPr>
          <w:rFonts w:ascii="Times New Roman"/>
          <w:b w:val="false"/>
          <w:i w:val="false"/>
          <w:color w:val="000000"/>
          <w:sz w:val="28"/>
        </w:rPr>
        <w:t>      В соответствии с п. 2  </w:t>
      </w:r>
      <w:r>
        <w:rPr>
          <w:rFonts w:ascii="Times New Roman"/>
          <w:b w:val="false"/>
          <w:i w:val="false"/>
          <w:color w:val="000000"/>
          <w:sz w:val="28"/>
        </w:rPr>
        <w:t xml:space="preserve">ст. 27 </w:t>
      </w:r>
      <w:r>
        <w:rPr>
          <w:rFonts w:ascii="Times New Roman"/>
          <w:b w:val="false"/>
          <w:i w:val="false"/>
          <w:color w:val="000000"/>
          <w:sz w:val="28"/>
        </w:rPr>
        <w:t xml:space="preserve">Конституции забота о детях и их воспитание являются естественным правом и обязанностью родителей.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1 </w:t>
      </w:r>
      <w:r>
        <w:rPr>
          <w:rFonts w:ascii="Times New Roman"/>
          <w:b w:val="false"/>
          <w:i w:val="false"/>
          <w:color w:val="000000"/>
          <w:sz w:val="28"/>
        </w:rPr>
        <w:t xml:space="preserve">Закона "О браке и семье" роль мужчин и женщин в семье основана на принципе их равноправия в семейных отношениях, на взаимной любви и уважении, взаимопомощи и ответственности перед семьей всех ее членов. </w:t>
      </w:r>
    </w:p>
    <w:p>
      <w:pPr>
        <w:spacing w:after="0"/>
        <w:ind w:left="0"/>
        <w:jc w:val="both"/>
      </w:pPr>
      <w:r>
        <w:rPr>
          <w:rFonts w:ascii="Times New Roman"/>
          <w:b w:val="false"/>
          <w:i w:val="false"/>
          <w:color w:val="000000"/>
          <w:sz w:val="28"/>
        </w:rPr>
        <w:t>      Брак и семья в соответствии со  </w:t>
      </w:r>
      <w:r>
        <w:rPr>
          <w:rFonts w:ascii="Times New Roman"/>
          <w:b w:val="false"/>
          <w:i w:val="false"/>
          <w:color w:val="000000"/>
          <w:sz w:val="28"/>
        </w:rPr>
        <w:t xml:space="preserve">статьей 1 </w:t>
      </w:r>
      <w:r>
        <w:rPr>
          <w:rFonts w:ascii="Times New Roman"/>
          <w:b w:val="false"/>
          <w:i w:val="false"/>
          <w:color w:val="000000"/>
          <w:sz w:val="28"/>
        </w:rPr>
        <w:t xml:space="preserve">Закона "О браке и семье" подразумевает равноправный союз между мужчиной и женщиной. Приоритеты для кого-либо из супругов законодательством не устанавливаются.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60 </w:t>
      </w:r>
      <w:r>
        <w:rPr>
          <w:rFonts w:ascii="Times New Roman"/>
          <w:b w:val="false"/>
          <w:i w:val="false"/>
          <w:color w:val="000000"/>
          <w:sz w:val="28"/>
        </w:rPr>
        <w:t xml:space="preserve">Закона "О браке и семье" ответственность по уходу за детьми несут в равной степени оба родителя. Все вопросы по воспитанию и образованию детей решаются родителями по взаимному согласию, исходя из интересов детей и с учетом мнения детей. </w:t>
      </w:r>
    </w:p>
    <w:p>
      <w:pPr>
        <w:spacing w:after="0"/>
        <w:ind w:left="0"/>
        <w:jc w:val="both"/>
      </w:pPr>
      <w:r>
        <w:rPr>
          <w:rFonts w:ascii="Times New Roman"/>
          <w:b w:val="false"/>
          <w:i w:val="false"/>
          <w:color w:val="000000"/>
          <w:sz w:val="28"/>
        </w:rPr>
        <w:t>      Закон "О браке и семье" устанавливает равные права и обязанности родителей в отношении своих детей ( </w:t>
      </w:r>
      <w:r>
        <w:rPr>
          <w:rFonts w:ascii="Times New Roman"/>
          <w:b w:val="false"/>
          <w:i w:val="false"/>
          <w:color w:val="000000"/>
          <w:sz w:val="28"/>
        </w:rPr>
        <w:t xml:space="preserve">ст. 60 </w:t>
      </w:r>
      <w:r>
        <w:rPr>
          <w:rFonts w:ascii="Times New Roman"/>
          <w:b w:val="false"/>
          <w:i w:val="false"/>
          <w:color w:val="000000"/>
          <w:sz w:val="28"/>
        </w:rPr>
        <w:t xml:space="preserve">). Кроме того, в соответствии с Комментариями к закону "О труде в Республике Казахстан" (параграф 3 к ст. 67) дополнительный отпуск без сохранения заработной платы по уходу за ребенком может быть использован полностью либо по частям также отцом ребенка, бабушкой, дедом или другими родственниками, фактически осуществляющими уход за ребенком при условии, что на это согласен работодатель. </w:t>
      </w:r>
    </w:p>
    <w:p>
      <w:pPr>
        <w:spacing w:after="0"/>
        <w:ind w:left="0"/>
        <w:jc w:val="both"/>
      </w:pPr>
      <w:r>
        <w:rPr>
          <w:rFonts w:ascii="Times New Roman"/>
          <w:b w:val="false"/>
          <w:i w:val="false"/>
          <w:color w:val="000000"/>
          <w:sz w:val="28"/>
        </w:rPr>
        <w:t xml:space="preserve">      При расторжении брака обязанности по воспитанию детей, при отсутствии спора и разногласий между родителями устанавливается по их соглашению. При этом учитываются возможности того родителя, с которым остается ребенок после развода - материальное положение, род деятельности, режим работы. Принимаются во внимание отношения, существующие между ребенком и родителем, их привязанность, учитывается также мнение ребенка, достигшего 10-летнего возраста. </w:t>
      </w:r>
    </w:p>
    <w:p>
      <w:pPr>
        <w:spacing w:after="0"/>
        <w:ind w:left="0"/>
        <w:jc w:val="both"/>
      </w:pPr>
      <w:r>
        <w:rPr>
          <w:rFonts w:ascii="Times New Roman"/>
          <w:b w:val="false"/>
          <w:i w:val="false"/>
          <w:color w:val="000000"/>
          <w:sz w:val="28"/>
        </w:rPr>
        <w:t xml:space="preserve">      В случае, когда родители не могут прийти к соглашению по воспитанию ребенка при расторжении брака, спор разрешается в судебном порядке. Суд, установивший, что родители либо лицо, у которого находится ребенок, не обеспечит надлежащий уход, передает ребенка на попечение в органы опеки и попечительства. </w:t>
      </w:r>
    </w:p>
    <w:p>
      <w:pPr>
        <w:spacing w:after="0"/>
        <w:ind w:left="0"/>
        <w:jc w:val="both"/>
      </w:pPr>
      <w:r>
        <w:rPr>
          <w:rFonts w:ascii="Times New Roman"/>
          <w:b w:val="false"/>
          <w:i w:val="false"/>
          <w:color w:val="000000"/>
          <w:sz w:val="28"/>
        </w:rPr>
        <w:t>      Составы уголовно наказуемых деяний и меры уголовной ответственности за преступления против личности, включая изнасилование детей, причинение вреда здоровью предусмотрены  </w:t>
      </w:r>
      <w:r>
        <w:rPr>
          <w:rFonts w:ascii="Times New Roman"/>
          <w:b w:val="false"/>
          <w:i w:val="false"/>
          <w:color w:val="000000"/>
          <w:sz w:val="28"/>
        </w:rPr>
        <w:t xml:space="preserve">Уголовным 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В течение последних 3-4 лет принят ряд законов, существенно расширяющих права детей и обеспечивающих их реализацию:  </w:t>
      </w:r>
      <w:r>
        <w:rPr>
          <w:rFonts w:ascii="Times New Roman"/>
          <w:b w:val="false"/>
          <w:i w:val="false"/>
          <w:color w:val="000000"/>
          <w:sz w:val="28"/>
        </w:rPr>
        <w:t xml:space="preserve">"О правах ребенка в Республике Казахстан" </w:t>
      </w:r>
      <w:r>
        <w:rPr>
          <w:rFonts w:ascii="Times New Roman"/>
          <w:b w:val="false"/>
          <w:i w:val="false"/>
          <w:color w:val="000000"/>
          <w:sz w:val="28"/>
        </w:rPr>
        <w:t>от 8 августа 2002 года,  </w:t>
      </w:r>
      <w:r>
        <w:rPr>
          <w:rFonts w:ascii="Times New Roman"/>
          <w:b w:val="false"/>
          <w:i w:val="false"/>
          <w:color w:val="000000"/>
          <w:sz w:val="28"/>
        </w:rPr>
        <w:t xml:space="preserve">"О детских деревнях семейного типа и домах юношества" </w:t>
      </w:r>
      <w:r>
        <w:rPr>
          <w:rFonts w:ascii="Times New Roman"/>
          <w:b w:val="false"/>
          <w:i w:val="false"/>
          <w:color w:val="000000"/>
          <w:sz w:val="28"/>
        </w:rPr>
        <w:t>от 13 декабря 2000 года,  </w:t>
      </w:r>
      <w:r>
        <w:rPr>
          <w:rFonts w:ascii="Times New Roman"/>
          <w:b w:val="false"/>
          <w:i w:val="false"/>
          <w:color w:val="000000"/>
          <w:sz w:val="28"/>
        </w:rPr>
        <w:t xml:space="preserve">"О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xml:space="preserve">от 11 июля 2002 года и другие.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Эксплуатация женщин </w:t>
      </w:r>
    </w:p>
    <w:bookmarkEnd w:id="26"/>
    <w:p>
      <w:pPr>
        <w:spacing w:after="0"/>
        <w:ind w:left="0"/>
        <w:jc w:val="both"/>
      </w:pPr>
      <w:r>
        <w:rPr>
          <w:rFonts w:ascii="Times New Roman"/>
          <w:b w:val="false"/>
          <w:i/>
          <w:color w:val="000000"/>
          <w:sz w:val="28"/>
        </w:rPr>
        <w:t xml:space="preserve">        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pPr>
        <w:spacing w:after="0"/>
        <w:ind w:left="0"/>
        <w:jc w:val="both"/>
      </w:pPr>
      <w:r>
        <w:rPr>
          <w:rFonts w:ascii="Times New Roman"/>
          <w:b w:val="false"/>
          <w:i w:val="false"/>
          <w:color w:val="000000"/>
          <w:sz w:val="28"/>
        </w:rPr>
        <w:t xml:space="preserve">      С удовлетворением можно отметить, что многие рекомендации Комитета CEDAW по предотвращению насилия и трафика в отношении женщин выполняются. </w:t>
      </w:r>
    </w:p>
    <w:p>
      <w:pPr>
        <w:spacing w:after="0"/>
        <w:ind w:left="0"/>
        <w:jc w:val="both"/>
      </w:pPr>
      <w:r>
        <w:rPr>
          <w:rFonts w:ascii="Times New Roman"/>
          <w:b w:val="false"/>
          <w:i w:val="false"/>
          <w:color w:val="000000"/>
          <w:sz w:val="28"/>
        </w:rPr>
        <w:t xml:space="preserve">      Действовавшее до 2000 года законодательство приведено в соответствие с международными нормами права, в части усиления ответственности лиц, совершивших уголовно-наказуемые деяния в отношении женщин. Закон Республики Казахстан "О внесении изменений и дополнений в некоторые законодательные акты Республики Казахстан" вносит изменения в части повышения верхнего предела санкций некоторых статей Уголовного кодекса, определяющих ответственность за преступления сексуального характера, в частности в отношении несовершеннолетних. Основанием усиления ответственности является то, что объектом преступления посягательства по приведенным составам является половая свобода или половая неприкосновенность личности, а потерпевшим от подобных преступлений всегда, либо в подавляющем большинстве, являются лица женского пола, либо несовершеннолетние. </w:t>
      </w:r>
    </w:p>
    <w:p>
      <w:pPr>
        <w:spacing w:after="0"/>
        <w:ind w:left="0"/>
        <w:jc w:val="both"/>
      </w:pPr>
      <w:r>
        <w:rPr>
          <w:rFonts w:ascii="Times New Roman"/>
          <w:b w:val="false"/>
          <w:i w:val="false"/>
          <w:color w:val="000000"/>
          <w:sz w:val="28"/>
        </w:rPr>
        <w:t xml:space="preserve">      Разработан проект закона "О бытовом насилии". В нем дается определение понятия "бытового насилия", в том числе физического, психологического и сексуального. Законопроект определяет круг лиц, подлежащих защите от бытового насилия, и круг организаций, которые должны оказывать помощь пострадавшим. Предусматривается также введение в судебную практику охранных ордеров с целью дальнейшего пресечения насилия. </w:t>
      </w:r>
    </w:p>
    <w:p>
      <w:pPr>
        <w:spacing w:after="0"/>
        <w:ind w:left="0"/>
        <w:jc w:val="both"/>
      </w:pPr>
      <w:r>
        <w:rPr>
          <w:rFonts w:ascii="Times New Roman"/>
          <w:b w:val="false"/>
          <w:i w:val="false"/>
          <w:color w:val="000000"/>
          <w:sz w:val="28"/>
        </w:rPr>
        <w:t xml:space="preserve">      Законопроект прошел обсуждение практически во всех регионах страны и включен в план законопроектных работ Правительства на 2006 год.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 xml:space="preserve">Закона Республики Казахстан "О рекламе" последняя не должна использоваться для пропаганды или агитации культа жестокости и насилия, порнографии. </w:t>
      </w:r>
    </w:p>
    <w:p>
      <w:pPr>
        <w:spacing w:after="0"/>
        <w:ind w:left="0"/>
        <w:jc w:val="both"/>
      </w:pPr>
      <w:r>
        <w:rPr>
          <w:rFonts w:ascii="Times New Roman"/>
          <w:b w:val="false"/>
          <w:i w:val="false"/>
          <w:color w:val="000000"/>
          <w:sz w:val="28"/>
        </w:rPr>
        <w:t>      Значительные успехи в реализации рекомендаций Комитета CEDAW достигнуты по созданию кризисных центров по борьбе с насилием в отношении женщин. Их число увеличилось с двух в 2000 году до 38 в 2003 году. Кризисные центры имеются практически во всех областях. Большая их часть создана неправительственными организациями и содержится за счет средств международных грантов. В соответствии с  </w:t>
      </w:r>
      <w:r>
        <w:rPr>
          <w:rFonts w:ascii="Times New Roman"/>
          <w:b w:val="false"/>
          <w:i w:val="false"/>
          <w:color w:val="000000"/>
          <w:sz w:val="28"/>
        </w:rPr>
        <w:t xml:space="preserve">Национальным планом </w:t>
      </w:r>
      <w:r>
        <w:rPr>
          <w:rFonts w:ascii="Times New Roman"/>
          <w:b w:val="false"/>
          <w:i w:val="false"/>
          <w:color w:val="000000"/>
          <w:sz w:val="28"/>
        </w:rPr>
        <w:t xml:space="preserve">действий по улучшению положения женщин в Республике Казахстан до 2010 года планируется открытие их во всех районных центрах и городах страны. </w:t>
      </w:r>
    </w:p>
    <w:p>
      <w:pPr>
        <w:spacing w:after="0"/>
        <w:ind w:left="0"/>
        <w:jc w:val="both"/>
      </w:pPr>
      <w:r>
        <w:rPr>
          <w:rFonts w:ascii="Times New Roman"/>
          <w:b w:val="false"/>
          <w:i w:val="false"/>
          <w:color w:val="000000"/>
          <w:sz w:val="28"/>
        </w:rPr>
        <w:t xml:space="preserve">      На телефоны доверия кризисных центров поступило более 27 тыс. обращений. Наибольшее число звонков связано с физическим (23%) и психологическим (22%) насилием. Всем обратившимся предоставлена консультативная помощь, более половине из них - помощь психологов и юристов. </w:t>
      </w:r>
    </w:p>
    <w:p>
      <w:pPr>
        <w:spacing w:after="0"/>
        <w:ind w:left="0"/>
        <w:jc w:val="both"/>
      </w:pPr>
      <w:r>
        <w:rPr>
          <w:rFonts w:ascii="Times New Roman"/>
          <w:b w:val="false"/>
          <w:i w:val="false"/>
          <w:color w:val="000000"/>
          <w:sz w:val="28"/>
        </w:rPr>
        <w:t xml:space="preserve">      В случае насилия в семье женщина может обратиться в специализированную службу полиции по защите женщин от насилия, действующую с 1999 года и в существующие кризисные центры. </w:t>
      </w:r>
    </w:p>
    <w:p>
      <w:pPr>
        <w:spacing w:after="0"/>
        <w:ind w:left="0"/>
        <w:jc w:val="both"/>
      </w:pPr>
      <w:r>
        <w:rPr>
          <w:rFonts w:ascii="Times New Roman"/>
          <w:b w:val="false"/>
          <w:i w:val="false"/>
          <w:color w:val="000000"/>
          <w:sz w:val="28"/>
        </w:rPr>
        <w:t xml:space="preserve">      За последние 5 лет в Казахстане за изнасилование осуждено 3329 человек, в том числе в 1999 году - 624, в 2000 году - 803, в 2001 году - 631, в 2002 году - 650, в 2003 году - 621. </w:t>
      </w:r>
    </w:p>
    <w:p>
      <w:pPr>
        <w:spacing w:after="0"/>
        <w:ind w:left="0"/>
        <w:jc w:val="both"/>
      </w:pPr>
      <w:r>
        <w:rPr>
          <w:rFonts w:ascii="Times New Roman"/>
          <w:b w:val="false"/>
          <w:i w:val="false"/>
          <w:color w:val="000000"/>
          <w:sz w:val="28"/>
        </w:rPr>
        <w:t xml:space="preserve">      Законодательство Республики Казахстан содержит ряд норм, предусматривающих ответственность за такие деяния, как деятельность организованной преступности или отдельных лиц по "торговле" людьми или предоставлении услуг по трудоустройству за границей в целях обмана и эксплуатации, в том числе и сексуальной. </w:t>
      </w:r>
    </w:p>
    <w:p>
      <w:pPr>
        <w:spacing w:after="0"/>
        <w:ind w:left="0"/>
        <w:jc w:val="both"/>
      </w:pPr>
      <w:r>
        <w:rPr>
          <w:rFonts w:ascii="Times New Roman"/>
          <w:b w:val="false"/>
          <w:i w:val="false"/>
          <w:color w:val="000000"/>
          <w:sz w:val="28"/>
        </w:rPr>
        <w:t>      Уголовно наказуемыми являются похищение человека ( </w:t>
      </w:r>
      <w:r>
        <w:rPr>
          <w:rFonts w:ascii="Times New Roman"/>
          <w:b w:val="false"/>
          <w:i w:val="false"/>
          <w:color w:val="000000"/>
          <w:sz w:val="28"/>
        </w:rPr>
        <w:t xml:space="preserve">ст. 125 </w:t>
      </w:r>
      <w:r>
        <w:rPr>
          <w:rFonts w:ascii="Times New Roman"/>
          <w:b w:val="false"/>
          <w:i w:val="false"/>
          <w:color w:val="000000"/>
          <w:sz w:val="28"/>
        </w:rPr>
        <w:t>УК), незаконное лишение свободы ( </w:t>
      </w:r>
      <w:r>
        <w:rPr>
          <w:rFonts w:ascii="Times New Roman"/>
          <w:b w:val="false"/>
          <w:i w:val="false"/>
          <w:color w:val="000000"/>
          <w:sz w:val="28"/>
        </w:rPr>
        <w:t xml:space="preserve">ст. 126 </w:t>
      </w:r>
      <w:r>
        <w:rPr>
          <w:rFonts w:ascii="Times New Roman"/>
          <w:b w:val="false"/>
          <w:i w:val="false"/>
          <w:color w:val="000000"/>
          <w:sz w:val="28"/>
        </w:rPr>
        <w:t>УК), торговля несовершеннолетними ( </w:t>
      </w:r>
      <w:r>
        <w:rPr>
          <w:rFonts w:ascii="Times New Roman"/>
          <w:b w:val="false"/>
          <w:i w:val="false"/>
          <w:color w:val="000000"/>
          <w:sz w:val="28"/>
        </w:rPr>
        <w:t xml:space="preserve">ст. 133 </w:t>
      </w:r>
      <w:r>
        <w:rPr>
          <w:rFonts w:ascii="Times New Roman"/>
          <w:b w:val="false"/>
          <w:i w:val="false"/>
          <w:color w:val="000000"/>
          <w:sz w:val="28"/>
        </w:rPr>
        <w:t>УК), умышленное незаконное пересечение государственной границы Республики Казахстан ( </w:t>
      </w:r>
      <w:r>
        <w:rPr>
          <w:rFonts w:ascii="Times New Roman"/>
          <w:b w:val="false"/>
          <w:i w:val="false"/>
          <w:color w:val="000000"/>
          <w:sz w:val="28"/>
        </w:rPr>
        <w:t xml:space="preserve">ст. 330 </w:t>
      </w:r>
      <w:r>
        <w:rPr>
          <w:rFonts w:ascii="Times New Roman"/>
          <w:b w:val="false"/>
          <w:i w:val="false"/>
          <w:color w:val="000000"/>
          <w:sz w:val="28"/>
        </w:rPr>
        <w:t xml:space="preserve">УК). </w:t>
      </w:r>
    </w:p>
    <w:p>
      <w:pPr>
        <w:spacing w:after="0"/>
        <w:ind w:left="0"/>
        <w:jc w:val="both"/>
      </w:pPr>
      <w:r>
        <w:rPr>
          <w:rFonts w:ascii="Times New Roman"/>
          <w:b w:val="false"/>
          <w:i w:val="false"/>
          <w:color w:val="000000"/>
          <w:sz w:val="28"/>
        </w:rPr>
        <w:t>      В случае, если незаконный выезд и нелегальная миграция людей совершаются с целью их дальнейшей сексуальной или иной эксплуатации, лица, осуществляющие данную деятельность, подлежат уголовной ответственности за вербовку людей для эксплуатации, а также за вывоз людей за пределы Казахстана или перевозку через территорию Республики Казахстан людей, следующих из одного иностранного государства, в другое, заведомо для сексуальной или иной их эксплуатации ( </w:t>
      </w:r>
      <w:r>
        <w:rPr>
          <w:rFonts w:ascii="Times New Roman"/>
          <w:b w:val="false"/>
          <w:i w:val="false"/>
          <w:color w:val="000000"/>
          <w:sz w:val="28"/>
        </w:rPr>
        <w:t xml:space="preserve">ст. 128 </w:t>
      </w:r>
      <w:r>
        <w:rPr>
          <w:rFonts w:ascii="Times New Roman"/>
          <w:b w:val="false"/>
          <w:i w:val="false"/>
          <w:color w:val="000000"/>
          <w:sz w:val="28"/>
        </w:rPr>
        <w:t xml:space="preserve">УК). </w:t>
      </w:r>
    </w:p>
    <w:p>
      <w:pPr>
        <w:spacing w:after="0"/>
        <w:ind w:left="0"/>
        <w:jc w:val="both"/>
      </w:pPr>
      <w:r>
        <w:rPr>
          <w:rFonts w:ascii="Times New Roman"/>
          <w:b w:val="false"/>
          <w:i w:val="false"/>
          <w:color w:val="000000"/>
          <w:sz w:val="28"/>
        </w:rPr>
        <w:t>      Согласно статистическим данным в 2003 году за совершение вышеуказанных преступлений по  </w:t>
      </w:r>
      <w:r>
        <w:rPr>
          <w:rFonts w:ascii="Times New Roman"/>
          <w:b w:val="false"/>
          <w:i w:val="false"/>
          <w:color w:val="000000"/>
          <w:sz w:val="28"/>
        </w:rPr>
        <w:t xml:space="preserve">ст. 125 </w:t>
      </w:r>
      <w:r>
        <w:rPr>
          <w:rFonts w:ascii="Times New Roman"/>
          <w:b w:val="false"/>
          <w:i w:val="false"/>
          <w:color w:val="000000"/>
          <w:sz w:val="28"/>
        </w:rPr>
        <w:t>УК было осуждено 15 лиц, по   </w:t>
      </w:r>
      <w:r>
        <w:rPr>
          <w:rFonts w:ascii="Times New Roman"/>
          <w:b w:val="false"/>
          <w:i w:val="false"/>
          <w:color w:val="000000"/>
          <w:sz w:val="28"/>
        </w:rPr>
        <w:t xml:space="preserve">ст. 126 </w:t>
      </w:r>
      <w:r>
        <w:rPr>
          <w:rFonts w:ascii="Times New Roman"/>
          <w:b w:val="false"/>
          <w:i w:val="false"/>
          <w:color w:val="000000"/>
          <w:sz w:val="28"/>
        </w:rPr>
        <w:t>УК - 27 лиц и по  </w:t>
      </w:r>
      <w:r>
        <w:rPr>
          <w:rFonts w:ascii="Times New Roman"/>
          <w:b w:val="false"/>
          <w:i w:val="false"/>
          <w:color w:val="000000"/>
          <w:sz w:val="28"/>
        </w:rPr>
        <w:t xml:space="preserve">ст. 133 </w:t>
      </w:r>
      <w:r>
        <w:rPr>
          <w:rFonts w:ascii="Times New Roman"/>
          <w:b w:val="false"/>
          <w:i w:val="false"/>
          <w:color w:val="000000"/>
          <w:sz w:val="28"/>
        </w:rPr>
        <w:t xml:space="preserve">УК за торговлю несовершеннолетними осуждено - 8 лиц. </w:t>
      </w:r>
    </w:p>
    <w:p>
      <w:pPr>
        <w:spacing w:after="0"/>
        <w:ind w:left="0"/>
        <w:jc w:val="both"/>
      </w:pPr>
      <w:r>
        <w:rPr>
          <w:rFonts w:ascii="Times New Roman"/>
          <w:b w:val="false"/>
          <w:i w:val="false"/>
          <w:color w:val="000000"/>
          <w:sz w:val="28"/>
        </w:rPr>
        <w:t xml:space="preserve">      Практически неизученной была проблема нелегального вывоза женщин с целью их последующей трудовой и сексуальной эксплуатации (трафик женщин). </w:t>
      </w:r>
    </w:p>
    <w:p>
      <w:pPr>
        <w:spacing w:after="0"/>
        <w:ind w:left="0"/>
        <w:jc w:val="both"/>
      </w:pPr>
      <w:r>
        <w:rPr>
          <w:rFonts w:ascii="Times New Roman"/>
          <w:b w:val="false"/>
          <w:i w:val="false"/>
          <w:color w:val="000000"/>
          <w:sz w:val="28"/>
        </w:rPr>
        <w:t xml:space="preserve">      Национальная комиссия совместно с Международной организацией по миграции провела несколько международных конференций по этому вопросу. Были приняты конкретные рекомендации по совершенствованию национального законодательства по вопросам защиты жертв трафика внутри страны и за рубежом, оказании им помощи в репатриации и реинтеграции в общество. </w:t>
      </w:r>
    </w:p>
    <w:p>
      <w:pPr>
        <w:spacing w:after="0"/>
        <w:ind w:left="0"/>
        <w:jc w:val="both"/>
      </w:pPr>
      <w:r>
        <w:rPr>
          <w:rFonts w:ascii="Times New Roman"/>
          <w:b w:val="false"/>
          <w:i w:val="false"/>
          <w:color w:val="000000"/>
          <w:sz w:val="28"/>
        </w:rPr>
        <w:t xml:space="preserve">      Национальной комиссией впервые к теме насилия в отношении женщин привлечен Верховный Суд. Приняты совместные конкретные рекомендации по улучшению судебной практики по этим вопросам. </w:t>
      </w:r>
    </w:p>
    <w:p>
      <w:pPr>
        <w:spacing w:after="0"/>
        <w:ind w:left="0"/>
        <w:jc w:val="both"/>
      </w:pPr>
      <w:r>
        <w:rPr>
          <w:rFonts w:ascii="Times New Roman"/>
          <w:b w:val="false"/>
          <w:i w:val="false"/>
          <w:color w:val="000000"/>
          <w:sz w:val="28"/>
        </w:rPr>
        <w:t xml:space="preserve">      По фактам незаконной вербовки людей для сексуальной или иной эксплуатации (трафиком) было зарегистрировано в 1999 году 8 преступлений, в 2000 - 3, 2001 - 5, 2002 - 0, 2003 - 4, за 5 месяцев 2004 - 4.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Закону </w:t>
      </w:r>
      <w:r>
        <w:rPr>
          <w:rFonts w:ascii="Times New Roman"/>
          <w:b w:val="false"/>
          <w:i w:val="false"/>
          <w:color w:val="000000"/>
          <w:sz w:val="28"/>
        </w:rPr>
        <w:t xml:space="preserve">Республики Казахстан "Об обязательном страховании гражданско-правовой ответственности туроператора и турагента" (декабрь 2003 г.) в республике вводится обязательное страхование гражданско-правовой ответственности туристских организаций, осуществляющих деятельность по оказанию туристских услуг. Согласно этому закону туроператоры и турагенты обязаны осуществить предупредительные меры, обеспечивающие безопасность туристов. </w:t>
      </w:r>
    </w:p>
    <w:p>
      <w:pPr>
        <w:spacing w:after="0"/>
        <w:ind w:left="0"/>
        <w:jc w:val="both"/>
      </w:pPr>
      <w:r>
        <w:rPr>
          <w:rFonts w:ascii="Times New Roman"/>
          <w:b w:val="false"/>
          <w:i w:val="false"/>
          <w:color w:val="000000"/>
          <w:sz w:val="28"/>
        </w:rPr>
        <w:t xml:space="preserve">      Указанные законы безусловно будут играть важную роль в борьбе с таким антисоциальным явлением, как трафик. </w:t>
      </w:r>
    </w:p>
    <w:p>
      <w:pPr>
        <w:spacing w:after="0"/>
        <w:ind w:left="0"/>
        <w:jc w:val="both"/>
      </w:pPr>
      <w:r>
        <w:rPr>
          <w:rFonts w:ascii="Times New Roman"/>
          <w:b w:val="false"/>
          <w:i w:val="false"/>
          <w:color w:val="000000"/>
          <w:sz w:val="28"/>
        </w:rPr>
        <w:t>      Ведется подготовка к присоединению Казахстана к  </w:t>
      </w:r>
      <w:r>
        <w:rPr>
          <w:rFonts w:ascii="Times New Roman"/>
          <w:b w:val="false"/>
          <w:i w:val="false"/>
          <w:color w:val="000000"/>
          <w:sz w:val="28"/>
        </w:rPr>
        <w:t xml:space="preserve">Конвенции </w:t>
      </w:r>
      <w:r>
        <w:rPr>
          <w:rFonts w:ascii="Times New Roman"/>
          <w:b w:val="false"/>
          <w:i w:val="false"/>
          <w:color w:val="000000"/>
          <w:sz w:val="28"/>
        </w:rPr>
        <w:t xml:space="preserve">о борьбе с торговлей людьми и с эксплуатацией проституции третьими лицами. </w:t>
      </w:r>
    </w:p>
    <w:p>
      <w:pPr>
        <w:spacing w:after="0"/>
        <w:ind w:left="0"/>
        <w:jc w:val="both"/>
      </w:pPr>
      <w:r>
        <w:rPr>
          <w:rFonts w:ascii="Times New Roman"/>
          <w:b w:val="false"/>
          <w:i w:val="false"/>
          <w:color w:val="000000"/>
          <w:sz w:val="28"/>
        </w:rPr>
        <w:t xml:space="preserve">      В 2001-2002 годах был реализован проект MOM "Информационная кампания по предупреждению трафика женщин", в котором Национальная комиссия выступала в качестве национального координатора. </w:t>
      </w:r>
    </w:p>
    <w:p>
      <w:pPr>
        <w:spacing w:after="0"/>
        <w:ind w:left="0"/>
        <w:jc w:val="both"/>
      </w:pPr>
      <w:r>
        <w:rPr>
          <w:rFonts w:ascii="Times New Roman"/>
          <w:b w:val="false"/>
          <w:i w:val="false"/>
          <w:color w:val="000000"/>
          <w:sz w:val="28"/>
        </w:rPr>
        <w:t xml:space="preserve">      В нем приняли участие 19 неправительственных организаций, организовавших работу "горячих линий" во всех областях республики. </w:t>
      </w:r>
    </w:p>
    <w:p>
      <w:pPr>
        <w:spacing w:after="0"/>
        <w:ind w:left="0"/>
        <w:jc w:val="both"/>
      </w:pPr>
      <w:r>
        <w:rPr>
          <w:rFonts w:ascii="Times New Roman"/>
          <w:b w:val="false"/>
          <w:i w:val="false"/>
          <w:color w:val="000000"/>
          <w:sz w:val="28"/>
        </w:rPr>
        <w:t xml:space="preserve">      Кампания оказалась исключительно полезной, т.к. многие девушки и молодые женщины, как они сообщили, после получения консультаций и разъяснений отказались от выезда за границу в поисках работы. </w:t>
      </w:r>
    </w:p>
    <w:p>
      <w:pPr>
        <w:spacing w:after="0"/>
        <w:ind w:left="0"/>
        <w:jc w:val="both"/>
      </w:pPr>
      <w:r>
        <w:rPr>
          <w:rFonts w:ascii="Times New Roman"/>
          <w:b w:val="false"/>
          <w:i w:val="false"/>
          <w:color w:val="000000"/>
          <w:sz w:val="28"/>
        </w:rPr>
        <w:t xml:space="preserve">      Реализован второй совместный с MOM проект "Борьба с торговлей людьми (трафиком) из, в, через и внутри Казахстана". Он способствовал дальнейшему совершенствованию национального законодательства, оказанию помощи жертвам трафика, обучению, с учетом мирового опыта, сотрудников правоохранительных органов борьбе с трафиком. </w:t>
      </w:r>
    </w:p>
    <w:p>
      <w:pPr>
        <w:spacing w:after="0"/>
        <w:ind w:left="0"/>
        <w:jc w:val="both"/>
      </w:pPr>
      <w:r>
        <w:rPr>
          <w:rFonts w:ascii="Times New Roman"/>
          <w:b w:val="false"/>
          <w:i w:val="false"/>
          <w:color w:val="000000"/>
          <w:sz w:val="28"/>
        </w:rPr>
        <w:t xml:space="preserve">      В 2001-2003 годах в рамках Регионального проекта ЮНИФЕМ "Искоренение насилия в отношении женщин в Центральной Азии" укреплены возможности государственных органов и неправительственных организаций по реализации различных стратегий в области искоренения гендерного насилия. Совместно с ЮНИФЕМ проведена крупная региональная информационная кампания "Жизнь без насилия - это наше право", в которой приняли участие 9 стран СНГ и Прибалтики. По всей стране проводились "круглые столы", семинары и тренинги для государственных служащих, студентов и школьников, преподавателей. Опубликовано более 500 статей, организовано более 1000 теле- и радиопередач по проблемам насилия в отношении женщин. </w:t>
      </w:r>
    </w:p>
    <w:p>
      <w:pPr>
        <w:spacing w:after="0"/>
        <w:ind w:left="0"/>
        <w:jc w:val="both"/>
      </w:pPr>
      <w:r>
        <w:rPr>
          <w:rFonts w:ascii="Times New Roman"/>
          <w:b w:val="false"/>
          <w:i w:val="false"/>
          <w:color w:val="000000"/>
          <w:sz w:val="28"/>
        </w:rPr>
        <w:t>      Уголовным кодексом предусматривается ответственность за незаконное распространение порнографических материалов или предметов ( </w:t>
      </w:r>
      <w:r>
        <w:rPr>
          <w:rFonts w:ascii="Times New Roman"/>
          <w:b w:val="false"/>
          <w:i w:val="false"/>
          <w:color w:val="000000"/>
          <w:sz w:val="28"/>
        </w:rPr>
        <w:t xml:space="preserve">ст. 273 </w:t>
      </w:r>
      <w:r>
        <w:rPr>
          <w:rFonts w:ascii="Times New Roman"/>
          <w:b w:val="false"/>
          <w:i w:val="false"/>
          <w:color w:val="000000"/>
          <w:sz w:val="28"/>
        </w:rPr>
        <w:t xml:space="preserve">УК). В 2003 году по указанной статье было осуждено 2 человека. </w:t>
      </w:r>
    </w:p>
    <w:p>
      <w:pPr>
        <w:spacing w:after="0"/>
        <w:ind w:left="0"/>
        <w:jc w:val="both"/>
      </w:pPr>
      <w:r>
        <w:rPr>
          <w:rFonts w:ascii="Times New Roman"/>
          <w:b w:val="false"/>
          <w:i w:val="false"/>
          <w:color w:val="000000"/>
          <w:sz w:val="28"/>
        </w:rPr>
        <w:t>      Также Кодексом предусмотрена ответственность за незаконное распространение произведений, пропагандирующих культ жестокости и насилия ( </w:t>
      </w:r>
      <w:r>
        <w:rPr>
          <w:rFonts w:ascii="Times New Roman"/>
          <w:b w:val="false"/>
          <w:i w:val="false"/>
          <w:color w:val="000000"/>
          <w:sz w:val="28"/>
        </w:rPr>
        <w:t xml:space="preserve">ст. 274 </w:t>
      </w:r>
      <w:r>
        <w:rPr>
          <w:rFonts w:ascii="Times New Roman"/>
          <w:b w:val="false"/>
          <w:i w:val="false"/>
          <w:color w:val="000000"/>
          <w:sz w:val="28"/>
        </w:rPr>
        <w:t xml:space="preserve">УК). В 2003 году осужденных лиц по этой статье нет. </w:t>
      </w:r>
    </w:p>
    <w:p>
      <w:pPr>
        <w:spacing w:after="0"/>
        <w:ind w:left="0"/>
        <w:jc w:val="both"/>
      </w:pPr>
      <w:r>
        <w:rPr>
          <w:rFonts w:ascii="Times New Roman"/>
          <w:b w:val="false"/>
          <w:i w:val="false"/>
          <w:color w:val="000000"/>
          <w:sz w:val="28"/>
        </w:rPr>
        <w:t>      Планомерная работа проводится по предотвращению распространения кино- и печатной продукции, насаждающей насилие и порнографию. В закон Республики Казахстан "О средствах массовой информации" включена специальная  </w:t>
      </w:r>
      <w:r>
        <w:rPr>
          <w:rFonts w:ascii="Times New Roman"/>
          <w:b w:val="false"/>
          <w:i w:val="false"/>
          <w:color w:val="000000"/>
          <w:sz w:val="28"/>
        </w:rPr>
        <w:t xml:space="preserve">статья 14 </w:t>
      </w:r>
      <w:r>
        <w:rPr>
          <w:rFonts w:ascii="Times New Roman"/>
          <w:b w:val="false"/>
          <w:i w:val="false"/>
          <w:color w:val="000000"/>
          <w:sz w:val="28"/>
        </w:rPr>
        <w:t xml:space="preserve">, регламентирующая продажу печатных изданий эротического содержания и запрещающая выход в эфир передач порнографического характера. </w:t>
      </w:r>
    </w:p>
    <w:p>
      <w:pPr>
        <w:spacing w:after="0"/>
        <w:ind w:left="0"/>
        <w:jc w:val="both"/>
      </w:pPr>
      <w:r>
        <w:rPr>
          <w:rFonts w:ascii="Times New Roman"/>
          <w:b w:val="false"/>
          <w:i w:val="false"/>
          <w:color w:val="000000"/>
          <w:sz w:val="28"/>
        </w:rPr>
        <w:t>      Официально проституция в Казахстане не легализована, однако и наказания за нее в законодательстве не существует. Вместе с тем, в уголовном законодательстве определено наказание за вовлечение в занятие проституцией ( </w:t>
      </w:r>
      <w:r>
        <w:rPr>
          <w:rFonts w:ascii="Times New Roman"/>
          <w:b w:val="false"/>
          <w:i w:val="false"/>
          <w:color w:val="000000"/>
          <w:sz w:val="28"/>
        </w:rPr>
        <w:t xml:space="preserve">ст. 270 </w:t>
      </w:r>
      <w:r>
        <w:rPr>
          <w:rFonts w:ascii="Times New Roman"/>
          <w:b w:val="false"/>
          <w:i w:val="false"/>
          <w:color w:val="000000"/>
          <w:sz w:val="28"/>
        </w:rPr>
        <w:t>УК РК), организацию и содержание притонов для занятия проституцией ( </w:t>
      </w:r>
      <w:r>
        <w:rPr>
          <w:rFonts w:ascii="Times New Roman"/>
          <w:b w:val="false"/>
          <w:i w:val="false"/>
          <w:color w:val="000000"/>
          <w:sz w:val="28"/>
        </w:rPr>
        <w:t xml:space="preserve">ст. 271 </w:t>
      </w:r>
      <w:r>
        <w:rPr>
          <w:rFonts w:ascii="Times New Roman"/>
          <w:b w:val="false"/>
          <w:i w:val="false"/>
          <w:color w:val="000000"/>
          <w:sz w:val="28"/>
        </w:rPr>
        <w:t xml:space="preserve">УК РК).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Политическая и общественная жизнь </w:t>
      </w:r>
    </w:p>
    <w:bookmarkEnd w:id="27"/>
    <w:p>
      <w:pPr>
        <w:spacing w:after="0"/>
        <w:ind w:left="0"/>
        <w:jc w:val="both"/>
      </w:pPr>
      <w:r>
        <w:rPr>
          <w:rFonts w:ascii="Times New Roman"/>
          <w:b w:val="false"/>
          <w:i/>
          <w:color w:val="000000"/>
          <w:sz w:val="28"/>
        </w:rPr>
        <w:t xml:space="preserve">                                   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 </w:t>
      </w:r>
    </w:p>
    <w:p>
      <w:pPr>
        <w:spacing w:after="0"/>
        <w:ind w:left="0"/>
        <w:jc w:val="both"/>
      </w:pPr>
      <w:r>
        <w:rPr>
          <w:rFonts w:ascii="Times New Roman"/>
          <w:b w:val="false"/>
          <w:i/>
          <w:color w:val="000000"/>
          <w:sz w:val="28"/>
        </w:rPr>
        <w:t xml:space="preserve">      (а) голосовать на всех выборах и публичных референдумах и избираться во все публично избираемые органы </w:t>
      </w:r>
    </w:p>
    <w:p>
      <w:pPr>
        <w:spacing w:after="0"/>
        <w:ind w:left="0"/>
        <w:jc w:val="both"/>
      </w:pPr>
      <w:r>
        <w:rPr>
          <w:rFonts w:ascii="Times New Roman"/>
          <w:b w:val="false"/>
          <w:i w:val="false"/>
          <w:color w:val="000000"/>
          <w:sz w:val="28"/>
        </w:rPr>
        <w:t>      В 2004 году принят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Республики Казахстан "О внесении изменений и дополнений в Конституционный закон Республики Казахстан "О выборах в Республике Казахстан". К наиболее значимым нововведениям можно отнести закрепление в законе нового принципа формирования избирательных комиссий. Теперь их будут формировать не местные исполнительные органы, а избирать маслихаты по представлению политических партий. Каждая политическая партия вправе представлять одну кандидатуру в состав каждой избирательной комиссии. При этом политическая партия вправе рекомендовать и тех, кто не является членом данной партии. </w:t>
      </w:r>
    </w:p>
    <w:p>
      <w:pPr>
        <w:spacing w:after="0"/>
        <w:ind w:left="0"/>
        <w:jc w:val="both"/>
      </w:pPr>
      <w:r>
        <w:rPr>
          <w:rFonts w:ascii="Times New Roman"/>
          <w:b w:val="false"/>
          <w:i w:val="false"/>
          <w:color w:val="000000"/>
          <w:sz w:val="28"/>
        </w:rPr>
        <w:t xml:space="preserve">      Новый закон также значительно расширил права наблюдателей и повысил ответственность всех участвующих в выборной кампании на всех стадиях избирательного процесса. Особенно это касается процесса голосования и подсчета голосов. </w:t>
      </w:r>
    </w:p>
    <w:p>
      <w:pPr>
        <w:spacing w:after="0"/>
        <w:ind w:left="0"/>
        <w:jc w:val="both"/>
      </w:pPr>
      <w:r>
        <w:rPr>
          <w:rFonts w:ascii="Times New Roman"/>
          <w:b w:val="false"/>
          <w:i w:val="false"/>
          <w:color w:val="000000"/>
          <w:sz w:val="28"/>
        </w:rPr>
        <w:t xml:space="preserve">      При этом закон о выборах обеспечивает соблюдение основополагающих принципов демократического избирательного права: </w:t>
      </w:r>
    </w:p>
    <w:p>
      <w:pPr>
        <w:spacing w:after="0"/>
        <w:ind w:left="0"/>
        <w:jc w:val="both"/>
      </w:pPr>
      <w:r>
        <w:rPr>
          <w:rFonts w:ascii="Times New Roman"/>
          <w:b w:val="false"/>
          <w:i w:val="false"/>
          <w:color w:val="000000"/>
          <w:sz w:val="28"/>
        </w:rPr>
        <w:t xml:space="preserve">      - обеспечение свободы волеизъявления и конституционных прав граждан; </w:t>
      </w:r>
    </w:p>
    <w:p>
      <w:pPr>
        <w:spacing w:after="0"/>
        <w:ind w:left="0"/>
        <w:jc w:val="both"/>
      </w:pPr>
      <w:r>
        <w:rPr>
          <w:rFonts w:ascii="Times New Roman"/>
          <w:b w:val="false"/>
          <w:i w:val="false"/>
          <w:color w:val="000000"/>
          <w:sz w:val="28"/>
        </w:rPr>
        <w:t xml:space="preserve">      - всеобщее, равное и прямое избирательное право при тайном голосовании; </w:t>
      </w:r>
    </w:p>
    <w:p>
      <w:pPr>
        <w:spacing w:after="0"/>
        <w:ind w:left="0"/>
        <w:jc w:val="both"/>
      </w:pPr>
      <w:r>
        <w:rPr>
          <w:rFonts w:ascii="Times New Roman"/>
          <w:b w:val="false"/>
          <w:i w:val="false"/>
          <w:color w:val="000000"/>
          <w:sz w:val="28"/>
        </w:rPr>
        <w:t xml:space="preserve">      - никто не вправе принуждать к участию или неучастию гражданина в выборах, а также ограничивать его волеизъявление; </w:t>
      </w:r>
    </w:p>
    <w:p>
      <w:pPr>
        <w:spacing w:after="0"/>
        <w:ind w:left="0"/>
        <w:jc w:val="both"/>
      </w:pPr>
      <w:r>
        <w:rPr>
          <w:rFonts w:ascii="Times New Roman"/>
          <w:b w:val="false"/>
          <w:i w:val="false"/>
          <w:color w:val="000000"/>
          <w:sz w:val="28"/>
        </w:rPr>
        <w:t xml:space="preserve">      - обеспечение оперативного информирования избирателей о ходе и результатах выборов; </w:t>
      </w:r>
    </w:p>
    <w:p>
      <w:pPr>
        <w:spacing w:after="0"/>
        <w:ind w:left="0"/>
        <w:jc w:val="both"/>
      </w:pPr>
      <w:r>
        <w:rPr>
          <w:rFonts w:ascii="Times New Roman"/>
          <w:b w:val="false"/>
          <w:i w:val="false"/>
          <w:color w:val="000000"/>
          <w:sz w:val="28"/>
        </w:rPr>
        <w:t xml:space="preserve">      - недопустимость вмешательства в избирательные процессы органов государственной власти. </w:t>
      </w:r>
    </w:p>
    <w:p>
      <w:pPr>
        <w:spacing w:after="0"/>
        <w:ind w:left="0"/>
        <w:jc w:val="both"/>
      </w:pPr>
      <w:r>
        <w:rPr>
          <w:rFonts w:ascii="Times New Roman"/>
          <w:b w:val="false"/>
          <w:i w:val="false"/>
          <w:color w:val="000000"/>
          <w:sz w:val="28"/>
        </w:rPr>
        <w:t xml:space="preserve">      Для выполнения рекомендации Комитета CEDAW по увеличению числа женщин в представительных органах власти Национальной комиссией совместно с международными и неправительственными организациями проводится большая работа по повышению лидерских навыков у женщин. В результате численность женщин кандидатов в депутаты как в маслихаты, так и в Мажилис Парламента Республики Казахстан увеличилось. Так, на последних выборах в Парламент Республики Казахстан количество женщин, зарегистрированных по партийным спискам, увеличилось в 1,7 раза, по одномандатным округам - в 1,5 раза, в маслихаты - в 1,2 раза. </w:t>
      </w:r>
    </w:p>
    <w:p>
      <w:pPr>
        <w:spacing w:after="0"/>
        <w:ind w:left="0"/>
        <w:jc w:val="both"/>
      </w:pPr>
      <w:r>
        <w:rPr>
          <w:rFonts w:ascii="Times New Roman"/>
          <w:b w:val="false"/>
          <w:i w:val="false"/>
          <w:color w:val="000000"/>
          <w:sz w:val="28"/>
        </w:rPr>
        <w:t xml:space="preserve">      В 1999 году кандидатами в депутаты маслихатов выдвинулось 1393 женщин (18,7%), в 2003 году - 1619 (19,8%). </w:t>
      </w:r>
    </w:p>
    <w:p>
      <w:pPr>
        <w:spacing w:after="0"/>
        <w:ind w:left="0"/>
        <w:jc w:val="both"/>
      </w:pPr>
      <w:r>
        <w:rPr>
          <w:rFonts w:ascii="Times New Roman"/>
          <w:b w:val="false"/>
          <w:i w:val="false"/>
          <w:color w:val="000000"/>
          <w:sz w:val="28"/>
        </w:rPr>
        <w:t xml:space="preserve">      Среди избранных в местные представительные органы власти в 1999 году было 639 (19,2%) женщин, в 2003 году - 568 (17,1%). Очередные выборы депутатов Мажилиса Парламента Республики Казахстан состоялись 19 сентября 2004 года. </w:t>
      </w:r>
    </w:p>
    <w:p>
      <w:pPr>
        <w:spacing w:after="0"/>
        <w:ind w:left="0"/>
        <w:jc w:val="both"/>
      </w:pPr>
      <w:r>
        <w:rPr>
          <w:rFonts w:ascii="Times New Roman"/>
          <w:b w:val="false"/>
          <w:i w:val="false"/>
          <w:color w:val="000000"/>
          <w:sz w:val="28"/>
        </w:rPr>
        <w:t xml:space="preserve">      Кандидатами в депутаты было зарегистрировано по партийным спискам - 24 женщины, по одномандатным избирательным округам - 105 женщин, что составляет 25,4% и 16,9% от общего числа кандидатов в депутаты Мажилиса Парламента Республики Казахстан. Однако, численность женщин избранных депутатами осталась на том же уровне, что и на предыдущих выборах - 8 человек. Необходимо отметить, что из 7 комитетов Мажилиса Парламента 2 комитета возглавляют женщины. В предыдущем созыве только одна женщина возглавляла комитет. </w:t>
      </w:r>
    </w:p>
    <w:p>
      <w:pPr>
        <w:spacing w:after="0"/>
        <w:ind w:left="0"/>
        <w:jc w:val="both"/>
      </w:pPr>
      <w:r>
        <w:rPr>
          <w:rFonts w:ascii="Times New Roman"/>
          <w:b w:val="false"/>
          <w:i w:val="false"/>
          <w:color w:val="000000"/>
          <w:sz w:val="28"/>
        </w:rPr>
        <w:t xml:space="preserve">      В настоящее время Центральная избирательная комиссия готовит большой объем печатных тематических материалов, направленных на создание единой непрерывной системы правового обучения граждан, развитие общественной активности женщин и мужчин, их гражданской ответственности. </w:t>
      </w:r>
    </w:p>
    <w:p>
      <w:pPr>
        <w:spacing w:after="0"/>
        <w:ind w:left="0"/>
        <w:jc w:val="both"/>
      </w:pPr>
      <w:r>
        <w:rPr>
          <w:rFonts w:ascii="Times New Roman"/>
          <w:b w:val="false"/>
          <w:i/>
          <w:color w:val="000000"/>
          <w:sz w:val="28"/>
        </w:rPr>
        <w:t xml:space="preserve">      (b) участвовать в формировании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 </w:t>
      </w:r>
    </w:p>
    <w:p>
      <w:pPr>
        <w:spacing w:after="0"/>
        <w:ind w:left="0"/>
        <w:jc w:val="both"/>
      </w:pPr>
      <w:r>
        <w:rPr>
          <w:rFonts w:ascii="Times New Roman"/>
          <w:b w:val="false"/>
          <w:i w:val="false"/>
          <w:color w:val="000000"/>
          <w:sz w:val="28"/>
        </w:rPr>
        <w:t xml:space="preserve">      Смотри статью 3. </w:t>
      </w:r>
    </w:p>
    <w:p>
      <w:pPr>
        <w:spacing w:after="0"/>
        <w:ind w:left="0"/>
        <w:jc w:val="both"/>
      </w:pPr>
      <w:r>
        <w:rPr>
          <w:rFonts w:ascii="Times New Roman"/>
          <w:b w:val="false"/>
          <w:i/>
          <w:color w:val="000000"/>
          <w:sz w:val="28"/>
        </w:rPr>
        <w:t xml:space="preserve">      (c) принимать участие в деятельности неправительственных организаций и ассоциаций, занимающихся проблемами общественной и политической жизни страны. </w:t>
      </w:r>
    </w:p>
    <w:p>
      <w:pPr>
        <w:spacing w:after="0"/>
        <w:ind w:left="0"/>
        <w:jc w:val="both"/>
      </w:pPr>
      <w:r>
        <w:rPr>
          <w:rFonts w:ascii="Times New Roman"/>
          <w:b w:val="false"/>
          <w:i w:val="false"/>
          <w:color w:val="000000"/>
          <w:sz w:val="28"/>
        </w:rPr>
        <w:t>      В 2000 году в своем ежегодном  </w:t>
      </w:r>
      <w:r>
        <w:rPr>
          <w:rFonts w:ascii="Times New Roman"/>
          <w:b w:val="false"/>
          <w:i w:val="false"/>
          <w:color w:val="000000"/>
          <w:sz w:val="28"/>
        </w:rPr>
        <w:t xml:space="preserve">Послании </w:t>
      </w:r>
      <w:r>
        <w:rPr>
          <w:rFonts w:ascii="Times New Roman"/>
          <w:b w:val="false"/>
          <w:i w:val="false"/>
          <w:color w:val="000000"/>
          <w:sz w:val="28"/>
        </w:rPr>
        <w:t xml:space="preserve">народу Казахстана Глава государства отметил большую роль неправительственных организаций в общественно-политической жизни страны. При этом он сказал, что им необходима серьезная государственная поддержка, в частности, через систему грантов на реализацию социально значимых проектов. </w:t>
      </w:r>
    </w:p>
    <w:p>
      <w:pPr>
        <w:spacing w:after="0"/>
        <w:ind w:left="0"/>
        <w:jc w:val="both"/>
      </w:pPr>
      <w:r>
        <w:rPr>
          <w:rFonts w:ascii="Times New Roman"/>
          <w:b w:val="false"/>
          <w:i w:val="false"/>
          <w:color w:val="000000"/>
          <w:sz w:val="28"/>
        </w:rPr>
        <w:t xml:space="preserve">      В настоящее время государственные органы стали более активно сотрудничать с неправительственными организациями и общественными объединениями. Их привлекают к разработке законопроектов и государственных программ. </w:t>
      </w:r>
    </w:p>
    <w:p>
      <w:pPr>
        <w:spacing w:after="0"/>
        <w:ind w:left="0"/>
        <w:jc w:val="both"/>
      </w:pPr>
      <w:r>
        <w:rPr>
          <w:rFonts w:ascii="Times New Roman"/>
          <w:b w:val="false"/>
          <w:i w:val="false"/>
          <w:color w:val="000000"/>
          <w:sz w:val="28"/>
        </w:rPr>
        <w:t xml:space="preserve">      Национальная комиссия по делам семьи и женщин при Президенте Республики Казахстан также активно работает в данном направлении. В ее составе 4 представителя НПО. Всего в стране действует 150 женских НПО. </w:t>
      </w:r>
    </w:p>
    <w:p>
      <w:pPr>
        <w:spacing w:after="0"/>
        <w:ind w:left="0"/>
        <w:jc w:val="both"/>
      </w:pPr>
      <w:r>
        <w:rPr>
          <w:rFonts w:ascii="Times New Roman"/>
          <w:b w:val="false"/>
          <w:i w:val="false"/>
          <w:color w:val="000000"/>
          <w:sz w:val="28"/>
        </w:rPr>
        <w:t xml:space="preserve">      По инициативе Национальной комиссии женские НПО приняли участие в Форумах женщин-предпринимателей в г. Женеве, 50-ом юбилейном Международном конгрессе Всемирной ассоциации женщин-предпринимателей в г. Санкт-Петербурге, III Всемирном Конгрессе сельских женщин в г. Мадриде. </w:t>
      </w:r>
    </w:p>
    <w:p>
      <w:pPr>
        <w:spacing w:after="0"/>
        <w:ind w:left="0"/>
        <w:jc w:val="both"/>
      </w:pPr>
      <w:r>
        <w:rPr>
          <w:rFonts w:ascii="Times New Roman"/>
          <w:b w:val="false"/>
          <w:i w:val="false"/>
          <w:color w:val="000000"/>
          <w:sz w:val="28"/>
        </w:rPr>
        <w:t xml:space="preserve">      Союз женщин-предпринимателей Казахстана стал членом Всемирной ассоциации женщин-предпринимателей и включен в оргкомитет по подготовке следующего Всемирного конгресса сельских женщин. </w:t>
      </w:r>
    </w:p>
    <w:p>
      <w:pPr>
        <w:spacing w:after="0"/>
        <w:ind w:left="0"/>
        <w:jc w:val="both"/>
      </w:pPr>
      <w:r>
        <w:rPr>
          <w:rFonts w:ascii="Times New Roman"/>
          <w:b w:val="false"/>
          <w:i w:val="false"/>
          <w:color w:val="000000"/>
          <w:sz w:val="28"/>
        </w:rPr>
        <w:t xml:space="preserve">      Вся работа, проводимая Национальной комиссией и ее подразделениями на местах совместно с неправительственными организациями, широко освещается в средствах массовой информации. Выпущен документальный фильм "Женщины 21 века". Действует электронная сеть, связывающая Национальную комиссию с ее региональными подразделениями и неправительственными организациями. </w:t>
      </w:r>
    </w:p>
    <w:p>
      <w:pPr>
        <w:spacing w:after="0"/>
        <w:ind w:left="0"/>
        <w:jc w:val="both"/>
      </w:pPr>
      <w:r>
        <w:rPr>
          <w:rFonts w:ascii="Times New Roman"/>
          <w:b w:val="false"/>
          <w:i w:val="false"/>
          <w:color w:val="000000"/>
          <w:sz w:val="28"/>
        </w:rPr>
        <w:t xml:space="preserve">      Свидетельством высокой оценки работы НПО со стороны государства стало награждение, по представлению Национальной комиссии, впервые в современной истории нашей страны, 37 наиболее активных лидеров неправительственных организаций "Юбилейной медалью в честь 10-летия независимости Казахстана". </w:t>
      </w:r>
    </w:p>
    <w:p>
      <w:pPr>
        <w:spacing w:after="0"/>
        <w:ind w:left="0"/>
        <w:jc w:val="both"/>
      </w:pPr>
      <w:r>
        <w:rPr>
          <w:rFonts w:ascii="Times New Roman"/>
          <w:b w:val="false"/>
          <w:i w:val="false"/>
          <w:color w:val="000000"/>
          <w:sz w:val="28"/>
        </w:rPr>
        <w:t xml:space="preserve">      Сегодня в Казахстане созданы и развиваются политическая и институциональная основы деятельности неправительственных организаций. </w:t>
      </w:r>
    </w:p>
    <w:p>
      <w:pPr>
        <w:spacing w:after="0"/>
        <w:ind w:left="0"/>
        <w:jc w:val="both"/>
      </w:pPr>
      <w:r>
        <w:rPr>
          <w:rFonts w:ascii="Times New Roman"/>
          <w:b w:val="false"/>
          <w:i w:val="false"/>
          <w:color w:val="000000"/>
          <w:sz w:val="28"/>
        </w:rPr>
        <w:t xml:space="preserve">       Гражданский кодекс </w:t>
      </w:r>
      <w:r>
        <w:rPr>
          <w:rFonts w:ascii="Times New Roman"/>
          <w:b w:val="false"/>
          <w:i w:val="false"/>
          <w:color w:val="000000"/>
          <w:sz w:val="28"/>
        </w:rPr>
        <w:t xml:space="preserve">установил организационно-правовые формы деятельности неправительственных организаций в виде общественных объединений, фондов, негосударственных некоммерческих учреждений, союзов юридических лиц. </w:t>
      </w:r>
    </w:p>
    <w:p>
      <w:pPr>
        <w:spacing w:after="0"/>
        <w:ind w:left="0"/>
        <w:jc w:val="both"/>
      </w:pPr>
      <w:r>
        <w:rPr>
          <w:rFonts w:ascii="Times New Roman"/>
          <w:b w:val="false"/>
          <w:i w:val="false"/>
          <w:color w:val="000000"/>
          <w:sz w:val="28"/>
        </w:rPr>
        <w:t>      Принятыми законами  </w:t>
      </w:r>
      <w:r>
        <w:rPr>
          <w:rFonts w:ascii="Times New Roman"/>
          <w:b w:val="false"/>
          <w:i w:val="false"/>
          <w:color w:val="000000"/>
          <w:sz w:val="28"/>
        </w:rPr>
        <w:t xml:space="preserve">"Об общественных объединениях" </w:t>
      </w:r>
      <w:r>
        <w:rPr>
          <w:rFonts w:ascii="Times New Roman"/>
          <w:b w:val="false"/>
          <w:i w:val="false"/>
          <w:color w:val="000000"/>
          <w:sz w:val="28"/>
        </w:rPr>
        <w:t>и   </w:t>
      </w:r>
      <w:r>
        <w:rPr>
          <w:rFonts w:ascii="Times New Roman"/>
          <w:b w:val="false"/>
          <w:i w:val="false"/>
          <w:color w:val="000000"/>
          <w:sz w:val="28"/>
        </w:rPr>
        <w:t xml:space="preserve">"О некоммерческих организациях" </w:t>
      </w:r>
      <w:r>
        <w:rPr>
          <w:rFonts w:ascii="Times New Roman"/>
          <w:b w:val="false"/>
          <w:i w:val="false"/>
          <w:color w:val="000000"/>
          <w:sz w:val="28"/>
        </w:rPr>
        <w:t xml:space="preserve">определены их юридический статус, права и обязанности, порядок создания, реорганизации и прекращения деятельности. </w:t>
      </w:r>
    </w:p>
    <w:p>
      <w:pPr>
        <w:spacing w:after="0"/>
        <w:ind w:left="0"/>
        <w:jc w:val="both"/>
      </w:pPr>
      <w:r>
        <w:rPr>
          <w:rFonts w:ascii="Times New Roman"/>
          <w:b w:val="false"/>
          <w:i w:val="false"/>
          <w:color w:val="000000"/>
          <w:sz w:val="28"/>
        </w:rPr>
        <w:t xml:space="preserve">      Смягчены условия регистрации молодежных неправительственных организаций, в результате регистрационный сбор уменьшился в 10 раз и размер его составляет 2 месячных расчетных показателя (1838 тенге). </w:t>
      </w:r>
    </w:p>
    <w:p>
      <w:pPr>
        <w:spacing w:after="0"/>
        <w:ind w:left="0"/>
        <w:jc w:val="both"/>
      </w:pPr>
      <w:r>
        <w:rPr>
          <w:rFonts w:ascii="Times New Roman"/>
          <w:b w:val="false"/>
          <w:i w:val="false"/>
          <w:color w:val="000000"/>
          <w:sz w:val="28"/>
        </w:rPr>
        <w:t>      Важным событием в развитии неправительственного сектора является принятие  </w:t>
      </w:r>
      <w:r>
        <w:rPr>
          <w:rFonts w:ascii="Times New Roman"/>
          <w:b w:val="false"/>
          <w:i w:val="false"/>
          <w:color w:val="000000"/>
          <w:sz w:val="28"/>
        </w:rPr>
        <w:t xml:space="preserve">Концепции </w:t>
      </w:r>
      <w:r>
        <w:rPr>
          <w:rFonts w:ascii="Times New Roman"/>
          <w:b w:val="false"/>
          <w:i w:val="false"/>
          <w:color w:val="000000"/>
          <w:sz w:val="28"/>
        </w:rPr>
        <w:t>государственной поддержки неправительственных организаций Республики Казахстан и  </w:t>
      </w:r>
      <w:r>
        <w:rPr>
          <w:rFonts w:ascii="Times New Roman"/>
          <w:b w:val="false"/>
          <w:i w:val="false"/>
          <w:color w:val="000000"/>
          <w:sz w:val="28"/>
        </w:rPr>
        <w:t xml:space="preserve">Программы </w:t>
      </w:r>
      <w:r>
        <w:rPr>
          <w:rFonts w:ascii="Times New Roman"/>
          <w:b w:val="false"/>
          <w:i w:val="false"/>
          <w:color w:val="000000"/>
          <w:sz w:val="28"/>
        </w:rPr>
        <w:t xml:space="preserve">государственной поддержки неправительственных организаций Республики Казахстан на 2003-2005 годы. </w:t>
      </w:r>
    </w:p>
    <w:p>
      <w:pPr>
        <w:spacing w:after="0"/>
        <w:ind w:left="0"/>
        <w:jc w:val="both"/>
      </w:pPr>
      <w:r>
        <w:rPr>
          <w:rFonts w:ascii="Times New Roman"/>
          <w:b w:val="false"/>
          <w:i w:val="false"/>
          <w:color w:val="000000"/>
          <w:sz w:val="28"/>
        </w:rPr>
        <w:t xml:space="preserve">      В Концепции определены цели и задачи государственной поддержки неправительственных организаций. Это финансирование программ социально ориентированных НПО через государственный социальный заказ, создание Советов по взаимодействию государственных органов и общественных объединений, совместное проведение конференций, круглых столов, семинаров и тренингов по социально значимым проблемам. </w:t>
      </w:r>
    </w:p>
    <w:p>
      <w:pPr>
        <w:spacing w:after="0"/>
        <w:ind w:left="0"/>
        <w:jc w:val="both"/>
      </w:pPr>
      <w:r>
        <w:rPr>
          <w:rFonts w:ascii="Times New Roman"/>
          <w:b w:val="false"/>
          <w:i w:val="false"/>
          <w:color w:val="000000"/>
          <w:sz w:val="28"/>
        </w:rPr>
        <w:t xml:space="preserve">      Разработанный в настоящее время законопроект "О государственном социальном заказе" будет способствовать еще более активному участию НПО в решении общегосударственных задач. </w:t>
      </w:r>
    </w:p>
    <w:p>
      <w:pPr>
        <w:spacing w:after="0"/>
        <w:ind w:left="0"/>
        <w:jc w:val="both"/>
      </w:pPr>
      <w:r>
        <w:rPr>
          <w:rFonts w:ascii="Times New Roman"/>
          <w:b w:val="false"/>
          <w:i w:val="false"/>
          <w:color w:val="000000"/>
          <w:sz w:val="28"/>
        </w:rPr>
        <w:t>      В сентябре 2003 года Министерством информации был проведен пилотный открытый конкурс на выполнение социально значимых проектов неправительственными организациями. Государство впервые в рамках  </w:t>
      </w:r>
      <w:r>
        <w:rPr>
          <w:rFonts w:ascii="Times New Roman"/>
          <w:b w:val="false"/>
          <w:i w:val="false"/>
          <w:color w:val="000000"/>
          <w:sz w:val="28"/>
        </w:rPr>
        <w:t xml:space="preserve">Закона </w:t>
      </w:r>
      <w:r>
        <w:rPr>
          <w:rFonts w:ascii="Times New Roman"/>
          <w:b w:val="false"/>
          <w:i w:val="false"/>
          <w:color w:val="000000"/>
          <w:sz w:val="28"/>
        </w:rPr>
        <w:t xml:space="preserve">"О государственных закупках" приступило к финансированию проектов неправительственных организаций, которые существовали, в основном, за счет финансовой поддержки международных фондов и организаций. В республиканском бюджете на 2005 год предусмотрено увеличение средств на финансирование проектов неправительственных организаций в пять раз. </w:t>
      </w:r>
    </w:p>
    <w:p>
      <w:pPr>
        <w:spacing w:after="0"/>
        <w:ind w:left="0"/>
        <w:jc w:val="both"/>
      </w:pPr>
      <w:r>
        <w:rPr>
          <w:rFonts w:ascii="Times New Roman"/>
          <w:b w:val="false"/>
          <w:i w:val="false"/>
          <w:color w:val="000000"/>
          <w:sz w:val="28"/>
        </w:rPr>
        <w:t>      В Казахстане три профсоюзных центра: Федерация профсоюзов Казахстана, Конфедерация труда Казахстана и Конфедерация свободных профсоюзов Казахстана. Главная их задача - формирование в стране цивилизованных трудовых отношений. Для согласования интересов собственников, наемных работников и органов власти создана система трехстороннего социального партнерства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"О социальном партнерстве в Республике Казахстан". Трипартизм в стране имеет 10-летний опыт.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Международное представительство и участие </w:t>
      </w:r>
    </w:p>
    <w:bookmarkEnd w:id="28"/>
    <w:p>
      <w:pPr>
        <w:spacing w:after="0"/>
        <w:ind w:left="0"/>
        <w:jc w:val="both"/>
      </w:pPr>
      <w:r>
        <w:rPr>
          <w:rFonts w:ascii="Times New Roman"/>
          <w:b w:val="false"/>
          <w:i/>
          <w:color w:val="000000"/>
          <w:sz w:val="28"/>
        </w:rPr>
        <w:t xml:space="preserve">        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pPr>
        <w:spacing w:after="0"/>
        <w:ind w:left="0"/>
        <w:jc w:val="both"/>
      </w:pPr>
      <w:r>
        <w:rPr>
          <w:rFonts w:ascii="Times New Roman"/>
          <w:b w:val="false"/>
          <w:i w:val="false"/>
          <w:color w:val="000000"/>
          <w:sz w:val="28"/>
        </w:rPr>
        <w:t xml:space="preserve">      В соответствии с законодательством Республики Казахстан женщины имеют право представлять наше государство на международном уровне и участвовать в работе международных организаций на равных условиях с мужчинами. </w:t>
      </w:r>
    </w:p>
    <w:p>
      <w:pPr>
        <w:spacing w:after="0"/>
        <w:ind w:left="0"/>
        <w:jc w:val="both"/>
      </w:pPr>
      <w:r>
        <w:rPr>
          <w:rFonts w:ascii="Times New Roman"/>
          <w:b w:val="false"/>
          <w:i w:val="false"/>
          <w:color w:val="000000"/>
          <w:sz w:val="28"/>
        </w:rPr>
        <w:t xml:space="preserve">      В международных организациях, аккредитованных в Республике Казахстан, женщин более 25%. </w:t>
      </w:r>
    </w:p>
    <w:p>
      <w:pPr>
        <w:spacing w:after="0"/>
        <w:ind w:left="0"/>
        <w:jc w:val="both"/>
      </w:pPr>
      <w:r>
        <w:rPr>
          <w:rFonts w:ascii="Times New Roman"/>
          <w:b w:val="false"/>
          <w:i w:val="false"/>
          <w:color w:val="000000"/>
          <w:sz w:val="28"/>
        </w:rPr>
        <w:t xml:space="preserve">      До 2003 года Послами Казахстана за рубежом были три женщины. В настоящее время в МИДе Республики Казахстан две женщины занимают должности Посла по особым поручениям, одна - советника Министра иностранных дел, две - директоров департаментов МИДа. </w:t>
      </w:r>
    </w:p>
    <w:p>
      <w:pPr>
        <w:spacing w:after="0"/>
        <w:ind w:left="0"/>
        <w:jc w:val="both"/>
      </w:pPr>
      <w:r>
        <w:rPr>
          <w:rFonts w:ascii="Times New Roman"/>
          <w:b w:val="false"/>
          <w:i w:val="false"/>
          <w:color w:val="000000"/>
          <w:sz w:val="28"/>
        </w:rPr>
        <w:t xml:space="preserve">      Женщины на регулярной основе участвуют в составе правительственных делегаций и представляют страну на международном уровне. Случаев отказа женщинам в возможности представлять страну или участвовать в работе международных организаций по причине их пола не имеется.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Гражданство </w:t>
      </w:r>
    </w:p>
    <w:bookmarkEnd w:id="29"/>
    <w:p>
      <w:pPr>
        <w:spacing w:after="0"/>
        <w:ind w:left="0"/>
        <w:jc w:val="both"/>
      </w:pPr>
      <w:r>
        <w:rPr>
          <w:rFonts w:ascii="Times New Roman"/>
          <w:b w:val="false"/>
          <w:i/>
          <w:color w:val="000000"/>
          <w:sz w:val="28"/>
        </w:rPr>
        <w:t xml:space="preserve">      Государства-участники предоставляют женщинам равные с мужчинами права в отношении приобретения, изменения или сохранения гражданства. Они, в частности, гарантируют,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 </w:t>
      </w:r>
    </w:p>
    <w:p>
      <w:pPr>
        <w:spacing w:after="0"/>
        <w:ind w:left="0"/>
        <w:jc w:val="both"/>
      </w:pPr>
      <w:r>
        <w:rPr>
          <w:rFonts w:ascii="Times New Roman"/>
          <w:b w:val="false"/>
          <w:i/>
          <w:color w:val="000000"/>
          <w:sz w:val="28"/>
        </w:rPr>
        <w:t xml:space="preserve">      Государства-участники предоставляют женщинам равные с мужчинами права в отношении гражданства их детей. </w:t>
      </w:r>
    </w:p>
    <w:p>
      <w:pPr>
        <w:spacing w:after="0"/>
        <w:ind w:left="0"/>
        <w:jc w:val="both"/>
      </w:pPr>
      <w:r>
        <w:rPr>
          <w:rFonts w:ascii="Times New Roman"/>
          <w:b w:val="false"/>
          <w:i w:val="false"/>
          <w:color w:val="000000"/>
          <w:sz w:val="28"/>
        </w:rPr>
        <w:t>      Вопросы приобретения гражданства урегулированы  </w:t>
      </w:r>
      <w:r>
        <w:rPr>
          <w:rFonts w:ascii="Times New Roman"/>
          <w:b w:val="false"/>
          <w:i w:val="false"/>
          <w:color w:val="000000"/>
          <w:sz w:val="28"/>
        </w:rPr>
        <w:t xml:space="preserve">Законом </w:t>
      </w:r>
      <w:r>
        <w:rPr>
          <w:rFonts w:ascii="Times New Roman"/>
          <w:b w:val="false"/>
          <w:i w:val="false"/>
          <w:color w:val="000000"/>
          <w:sz w:val="28"/>
        </w:rPr>
        <w:t>"О гражданстве Республики Казахстан" и  </w:t>
      </w:r>
      <w:r>
        <w:rPr>
          <w:rFonts w:ascii="Times New Roman"/>
          <w:b w:val="false"/>
          <w:i w:val="false"/>
          <w:color w:val="000000"/>
          <w:sz w:val="28"/>
        </w:rPr>
        <w:t xml:space="preserve">Конвенцией </w:t>
      </w:r>
      <w:r>
        <w:rPr>
          <w:rFonts w:ascii="Times New Roman"/>
          <w:b w:val="false"/>
          <w:i w:val="false"/>
          <w:color w:val="000000"/>
          <w:sz w:val="28"/>
        </w:rPr>
        <w:t xml:space="preserve">ООН "О гражданстве замужней женщины", к которой Казахстан присоединился в 1999 году. </w:t>
      </w:r>
    </w:p>
    <w:p>
      <w:pPr>
        <w:spacing w:after="0"/>
        <w:ind w:left="0"/>
        <w:jc w:val="both"/>
      </w:pPr>
      <w:r>
        <w:rPr>
          <w:rFonts w:ascii="Times New Roman"/>
          <w:b w:val="false"/>
          <w:i w:val="false"/>
          <w:color w:val="000000"/>
          <w:sz w:val="28"/>
        </w:rPr>
        <w:t xml:space="preserve">      Женщинам предоставляются равные с мужчинами права в отношении приобретения, изменения или сохранения гражданства.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превращая ее в лицо без гражданства и не заставляя ее принять гражданство мужа. </w:t>
      </w:r>
    </w:p>
    <w:p>
      <w:pPr>
        <w:spacing w:after="0"/>
        <w:ind w:left="0"/>
        <w:jc w:val="both"/>
      </w:pPr>
      <w:r>
        <w:rPr>
          <w:rFonts w:ascii="Times New Roman"/>
          <w:b w:val="false"/>
          <w:i w:val="false"/>
          <w:color w:val="000000"/>
          <w:sz w:val="28"/>
        </w:rPr>
        <w:t xml:space="preserve">      При различном гражданстве родителей, один из которых к моменту рождения ребенка состоял в гражданстве РК, ребенок является гражданином РК, если он родился на территории РК либо вне пределов РК, но родители или один из них имели постоянное место жительства в Казахстане. Если же оба родителя имели постоянное место жительства вне пределов Республики Казахстан, гражданство ребенка, родившегося вне пределов Республики Казахстан, определяется по соглашению родителей в письменной форме. В случае не достижения такого согласия, супруги вправе обратиться в суд, который, как показывает практика, обычно определяет гражданство по гражданству матери. </w:t>
      </w:r>
    </w:p>
    <w:p>
      <w:pPr>
        <w:spacing w:after="0"/>
        <w:ind w:left="0"/>
        <w:jc w:val="both"/>
      </w:pPr>
      <w:r>
        <w:rPr>
          <w:rFonts w:ascii="Times New Roman"/>
          <w:b w:val="false"/>
          <w:i w:val="false"/>
          <w:color w:val="000000"/>
          <w:sz w:val="28"/>
        </w:rPr>
        <w:t xml:space="preserve">      Ребенок, один из родителей которого к моменту рождения ребенка состоял в гражданстве Республики Казахстан, а другой являлся лицом без гражданства, либо гражданство его неизвестно, является гражданином Республики Казахстан независимо от места рождения. </w:t>
      </w:r>
    </w:p>
    <w:p>
      <w:pPr>
        <w:spacing w:after="0"/>
        <w:ind w:left="0"/>
        <w:jc w:val="both"/>
      </w:pPr>
      <w:r>
        <w:rPr>
          <w:rFonts w:ascii="Times New Roman"/>
          <w:b w:val="false"/>
          <w:i w:val="false"/>
          <w:color w:val="000000"/>
          <w:sz w:val="28"/>
        </w:rPr>
        <w:t xml:space="preserve">      В случае установления отцовства ребенка, мать которого является лицом без гражданства, а отцом признается гражданин Республики Казахстан, ребенок, не достигший 14-ти лет, становится гражданином Республики Казахстан независимо от места рождения. </w:t>
      </w:r>
    </w:p>
    <w:p>
      <w:pPr>
        <w:spacing w:after="0"/>
        <w:ind w:left="0"/>
        <w:jc w:val="both"/>
      </w:pPr>
      <w:r>
        <w:rPr>
          <w:rFonts w:ascii="Times New Roman"/>
          <w:b w:val="false"/>
          <w:i w:val="false"/>
          <w:color w:val="000000"/>
          <w:sz w:val="28"/>
        </w:rPr>
        <w:t xml:space="preserve">      В случае выезда ребенка до 16-ти лет вместе с родителями за границу в паспорт родителя вносится соответствующая запись. Если ребенок достиг возраста старше 3-х лет - вклеивается фотография. Согласие родителей на выезд из страны ребенка, не достигшего 18-ти лет, обязательно. </w:t>
      </w:r>
    </w:p>
    <w:p>
      <w:pPr>
        <w:spacing w:after="0"/>
        <w:ind w:left="0"/>
        <w:jc w:val="both"/>
      </w:pPr>
      <w:r>
        <w:rPr>
          <w:rFonts w:ascii="Times New Roman"/>
          <w:b w:val="false"/>
          <w:i w:val="false"/>
          <w:color w:val="000000"/>
          <w:sz w:val="28"/>
        </w:rPr>
        <w:t xml:space="preserve">      Официального разрешения супруга на путешествие замужней женщины, как на территории Казахстана, так и за его пределами, согласно законодательству не требуется.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Образование </w:t>
      </w:r>
    </w:p>
    <w:bookmarkEnd w:id="30"/>
    <w:p>
      <w:pPr>
        <w:spacing w:after="0"/>
        <w:ind w:left="0"/>
        <w:jc w:val="both"/>
      </w:pPr>
      <w:r>
        <w:rPr>
          <w:rFonts w:ascii="Times New Roman"/>
          <w:b w:val="false"/>
          <w:i/>
          <w:color w:val="000000"/>
          <w:sz w:val="28"/>
        </w:rPr>
        <w:t xml:space="preserve">      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p>
    <w:p>
      <w:pPr>
        <w:spacing w:after="0"/>
        <w:ind w:left="0"/>
        <w:jc w:val="both"/>
      </w:pPr>
      <w:r>
        <w:rPr>
          <w:rFonts w:ascii="Times New Roman"/>
          <w:b w:val="false"/>
          <w:i/>
          <w:color w:val="000000"/>
          <w:sz w:val="28"/>
        </w:rPr>
        <w:t xml:space="preserve">      (а)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 </w:t>
      </w:r>
    </w:p>
    <w:p>
      <w:pPr>
        <w:spacing w:after="0"/>
        <w:ind w:left="0"/>
        <w:jc w:val="both"/>
      </w:pPr>
      <w:r>
        <w:rPr>
          <w:rFonts w:ascii="Times New Roman"/>
          <w:b w:val="false"/>
          <w:i w:val="false"/>
          <w:color w:val="000000"/>
          <w:sz w:val="28"/>
        </w:rPr>
        <w:t xml:space="preserve">      Всем гражданам страны гарантируется бесплатное среднее общее и начальное профессиональное образование, а также на конкурсной основе (в соответствии с государственным заказом) среднее профессиональное, высшее и послевузовское образование. Среднее образование в Казахстане обязательно. </w:t>
      </w:r>
    </w:p>
    <w:p>
      <w:pPr>
        <w:spacing w:after="0"/>
        <w:ind w:left="0"/>
        <w:jc w:val="both"/>
      </w:pPr>
      <w:r>
        <w:rPr>
          <w:rFonts w:ascii="Times New Roman"/>
          <w:b w:val="false"/>
          <w:i w:val="false"/>
          <w:color w:val="000000"/>
          <w:sz w:val="28"/>
        </w:rPr>
        <w:t xml:space="preserve">      Охват детей в возрасте от 1 до 6 лет дошкольными организациями в 2003-2004 учебном году составил 19,1%. Обязательную программу предшколы получают 40% пятилетних и 60% шестилетних детей, при этом охват сельских детей дошкольными организациями в 9,6 раза меньше чем городских. </w:t>
      </w:r>
    </w:p>
    <w:p>
      <w:pPr>
        <w:spacing w:after="0"/>
        <w:ind w:left="0"/>
        <w:jc w:val="both"/>
      </w:pPr>
      <w:r>
        <w:rPr>
          <w:rFonts w:ascii="Times New Roman"/>
          <w:b w:val="false"/>
          <w:i w:val="false"/>
          <w:color w:val="000000"/>
          <w:sz w:val="28"/>
        </w:rPr>
        <w:t xml:space="preserve">      По сравнению с 2000 годом, расходы государственного бюджета на дошкольные образовательные программы увеличились с 2,9 до 5,8 млрд. тенге (на 100%). </w:t>
      </w:r>
    </w:p>
    <w:p>
      <w:pPr>
        <w:spacing w:after="0"/>
        <w:ind w:left="0"/>
        <w:jc w:val="both"/>
      </w:pPr>
      <w:r>
        <w:rPr>
          <w:rFonts w:ascii="Times New Roman"/>
          <w:b w:val="false"/>
          <w:i w:val="false"/>
          <w:color w:val="000000"/>
          <w:sz w:val="28"/>
        </w:rPr>
        <w:t xml:space="preserve">      Повышение квалификации дипломированных работников дошкольного воспитания проводится не реже одного раза в пять лет на курсах повышения квалификации руководящих и научно-педагогических кадров среднего образования. </w:t>
      </w:r>
    </w:p>
    <w:p>
      <w:pPr>
        <w:spacing w:after="0"/>
        <w:ind w:left="0"/>
        <w:jc w:val="both"/>
      </w:pPr>
      <w:r>
        <w:rPr>
          <w:rFonts w:ascii="Times New Roman"/>
          <w:b w:val="false"/>
          <w:i w:val="false"/>
          <w:color w:val="000000"/>
          <w:sz w:val="28"/>
        </w:rPr>
        <w:t xml:space="preserve">      Распределение численности учащихся дневных общеобразовательных школ по уровням образования и студентов вузов приведено в таблице N 4. </w:t>
      </w:r>
    </w:p>
    <w:p>
      <w:pPr>
        <w:spacing w:after="0"/>
        <w:ind w:left="0"/>
        <w:jc w:val="both"/>
      </w:pPr>
      <w:r>
        <w:rPr>
          <w:rFonts w:ascii="Times New Roman"/>
          <w:b w:val="false"/>
          <w:i w:val="false"/>
          <w:color w:val="000000"/>
          <w:sz w:val="28"/>
        </w:rPr>
        <w:t xml:space="preserve">                                                          Таблица 4 </w:t>
      </w:r>
    </w:p>
    <w:bookmarkStart w:name="z32" w:id="31"/>
    <w:p>
      <w:pPr>
        <w:spacing w:after="0"/>
        <w:ind w:left="0"/>
        <w:jc w:val="left"/>
      </w:pPr>
      <w:r>
        <w:rPr>
          <w:rFonts w:ascii="Times New Roman"/>
          <w:b/>
          <w:i w:val="false"/>
          <w:color w:val="000000"/>
        </w:rPr>
        <w:t xml:space="preserve"> 
    Распределение численности учащихся </w:t>
      </w:r>
      <w:r>
        <w:br/>
      </w:r>
      <w:r>
        <w:rPr>
          <w:rFonts w:ascii="Times New Roman"/>
          <w:b/>
          <w:i w:val="false"/>
          <w:color w:val="000000"/>
        </w:rPr>
        <w:t xml:space="preserve">
дневных общеобразовательных школ по уровням </w:t>
      </w:r>
      <w:r>
        <w:br/>
      </w:r>
      <w:r>
        <w:rPr>
          <w:rFonts w:ascii="Times New Roman"/>
          <w:b/>
          <w:i w:val="false"/>
          <w:color w:val="000000"/>
        </w:rPr>
        <w:t xml:space="preserve">
образования и студентов вузов      </w:t>
      </w:r>
    </w:p>
    <w:bookmarkEnd w:id="31"/>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 1999/00 | 2000/01 | 2001/02 |2002/03|2003/04   ___________________________________________________________________ </w:t>
      </w:r>
    </w:p>
    <w:p>
      <w:pPr>
        <w:spacing w:after="0"/>
        <w:ind w:left="0"/>
        <w:jc w:val="both"/>
      </w:pPr>
      <w:r>
        <w:rPr>
          <w:rFonts w:ascii="Times New Roman"/>
          <w:b w:val="false"/>
          <w:i w:val="false"/>
          <w:color w:val="000000"/>
          <w:sz w:val="28"/>
        </w:rPr>
        <w:t xml:space="preserve">в 1-4 классах      1208320    1190069   1158298   1120005  1079598 </w:t>
      </w:r>
    </w:p>
    <w:p>
      <w:pPr>
        <w:spacing w:after="0"/>
        <w:ind w:left="0"/>
        <w:jc w:val="both"/>
      </w:pPr>
      <w:r>
        <w:rPr>
          <w:rFonts w:ascii="Times New Roman"/>
          <w:b w:val="false"/>
          <w:i w:val="false"/>
          <w:color w:val="000000"/>
          <w:sz w:val="28"/>
        </w:rPr>
        <w:t xml:space="preserve">Девочек             595197     581302    565498    547165   526896 </w:t>
      </w:r>
    </w:p>
    <w:p>
      <w:pPr>
        <w:spacing w:after="0"/>
        <w:ind w:left="0"/>
        <w:jc w:val="both"/>
      </w:pPr>
      <w:r>
        <w:rPr>
          <w:rFonts w:ascii="Times New Roman"/>
          <w:b w:val="false"/>
          <w:i w:val="false"/>
          <w:color w:val="000000"/>
          <w:sz w:val="28"/>
        </w:rPr>
        <w:t xml:space="preserve">    %                 49,3       48,8      48,8      48,9     48,8 </w:t>
      </w:r>
    </w:p>
    <w:p>
      <w:pPr>
        <w:spacing w:after="0"/>
        <w:ind w:left="0"/>
        <w:jc w:val="both"/>
      </w:pPr>
      <w:r>
        <w:rPr>
          <w:rFonts w:ascii="Times New Roman"/>
          <w:b w:val="false"/>
          <w:i w:val="false"/>
          <w:color w:val="000000"/>
          <w:sz w:val="28"/>
        </w:rPr>
        <w:t xml:space="preserve">мальчиков           613123     608767    592800    572840   552702 </w:t>
      </w:r>
    </w:p>
    <w:p>
      <w:pPr>
        <w:spacing w:after="0"/>
        <w:ind w:left="0"/>
        <w:jc w:val="both"/>
      </w:pPr>
      <w:r>
        <w:rPr>
          <w:rFonts w:ascii="Times New Roman"/>
          <w:b w:val="false"/>
          <w:i w:val="false"/>
          <w:color w:val="000000"/>
          <w:sz w:val="28"/>
        </w:rPr>
        <w:t xml:space="preserve">    %                 50,7       51,2      51,2      51,1     51,2 </w:t>
      </w:r>
    </w:p>
    <w:p>
      <w:pPr>
        <w:spacing w:after="0"/>
        <w:ind w:left="0"/>
        <w:jc w:val="both"/>
      </w:pPr>
      <w:r>
        <w:rPr>
          <w:rFonts w:ascii="Times New Roman"/>
          <w:b w:val="false"/>
          <w:i w:val="false"/>
          <w:color w:val="000000"/>
          <w:sz w:val="28"/>
        </w:rPr>
        <w:t xml:space="preserve">в 5-11 (12) </w:t>
      </w:r>
    </w:p>
    <w:p>
      <w:pPr>
        <w:spacing w:after="0"/>
        <w:ind w:left="0"/>
        <w:jc w:val="both"/>
      </w:pPr>
      <w:r>
        <w:rPr>
          <w:rFonts w:ascii="Times New Roman"/>
          <w:b w:val="false"/>
          <w:i w:val="false"/>
          <w:color w:val="000000"/>
          <w:sz w:val="28"/>
        </w:rPr>
        <w:t xml:space="preserve">классах            1888739    1920086   1907925   1976390  1965069 </w:t>
      </w:r>
    </w:p>
    <w:p>
      <w:pPr>
        <w:spacing w:after="0"/>
        <w:ind w:left="0"/>
        <w:jc w:val="both"/>
      </w:pPr>
      <w:r>
        <w:rPr>
          <w:rFonts w:ascii="Times New Roman"/>
          <w:b w:val="false"/>
          <w:i w:val="false"/>
          <w:color w:val="000000"/>
          <w:sz w:val="28"/>
        </w:rPr>
        <w:t xml:space="preserve">девочек             960922     956039    950299    984860   975490 </w:t>
      </w:r>
    </w:p>
    <w:p>
      <w:pPr>
        <w:spacing w:after="0"/>
        <w:ind w:left="0"/>
        <w:jc w:val="both"/>
      </w:pPr>
      <w:r>
        <w:rPr>
          <w:rFonts w:ascii="Times New Roman"/>
          <w:b w:val="false"/>
          <w:i w:val="false"/>
          <w:color w:val="000000"/>
          <w:sz w:val="28"/>
        </w:rPr>
        <w:t xml:space="preserve">    %                 50,9       49,8      49,8      49,8     49,6 </w:t>
      </w:r>
    </w:p>
    <w:p>
      <w:pPr>
        <w:spacing w:after="0"/>
        <w:ind w:left="0"/>
        <w:jc w:val="both"/>
      </w:pPr>
      <w:r>
        <w:rPr>
          <w:rFonts w:ascii="Times New Roman"/>
          <w:b w:val="false"/>
          <w:i w:val="false"/>
          <w:color w:val="000000"/>
          <w:sz w:val="28"/>
        </w:rPr>
        <w:t xml:space="preserve">мальчиков           927817     964047    957626    991530   989579 </w:t>
      </w:r>
    </w:p>
    <w:p>
      <w:pPr>
        <w:spacing w:after="0"/>
        <w:ind w:left="0"/>
        <w:jc w:val="both"/>
      </w:pPr>
      <w:r>
        <w:rPr>
          <w:rFonts w:ascii="Times New Roman"/>
          <w:b w:val="false"/>
          <w:i w:val="false"/>
          <w:color w:val="000000"/>
          <w:sz w:val="28"/>
        </w:rPr>
        <w:t xml:space="preserve">    %                 49,1       50,2      50,2      50,2     50,4 </w:t>
      </w:r>
    </w:p>
    <w:p>
      <w:pPr>
        <w:spacing w:after="0"/>
        <w:ind w:left="0"/>
        <w:jc w:val="both"/>
      </w:pPr>
      <w:r>
        <w:rPr>
          <w:rFonts w:ascii="Times New Roman"/>
          <w:b w:val="false"/>
          <w:i w:val="false"/>
          <w:color w:val="000000"/>
          <w:sz w:val="28"/>
        </w:rPr>
        <w:t xml:space="preserve">Численность сту- </w:t>
      </w:r>
    </w:p>
    <w:p>
      <w:pPr>
        <w:spacing w:after="0"/>
        <w:ind w:left="0"/>
        <w:jc w:val="both"/>
      </w:pPr>
      <w:r>
        <w:rPr>
          <w:rFonts w:ascii="Times New Roman"/>
          <w:b w:val="false"/>
          <w:i w:val="false"/>
          <w:color w:val="000000"/>
          <w:sz w:val="28"/>
        </w:rPr>
        <w:t xml:space="preserve">дентов вузов        365385     440715    514738    597489   658106 </w:t>
      </w:r>
    </w:p>
    <w:p>
      <w:pPr>
        <w:spacing w:after="0"/>
        <w:ind w:left="0"/>
        <w:jc w:val="both"/>
      </w:pPr>
      <w:r>
        <w:rPr>
          <w:rFonts w:ascii="Times New Roman"/>
          <w:b w:val="false"/>
          <w:i w:val="false"/>
          <w:color w:val="000000"/>
          <w:sz w:val="28"/>
        </w:rPr>
        <w:t xml:space="preserve">женщины             197536     239191    283947    338215   378402 </w:t>
      </w:r>
    </w:p>
    <w:p>
      <w:pPr>
        <w:spacing w:after="0"/>
        <w:ind w:left="0"/>
        <w:jc w:val="both"/>
      </w:pPr>
      <w:r>
        <w:rPr>
          <w:rFonts w:ascii="Times New Roman"/>
          <w:b w:val="false"/>
          <w:i w:val="false"/>
          <w:color w:val="000000"/>
          <w:sz w:val="28"/>
        </w:rPr>
        <w:t xml:space="preserve">    %                   54         54        55        57       57 </w:t>
      </w:r>
    </w:p>
    <w:p>
      <w:pPr>
        <w:spacing w:after="0"/>
        <w:ind w:left="0"/>
        <w:jc w:val="both"/>
      </w:pPr>
      <w:r>
        <w:rPr>
          <w:rFonts w:ascii="Times New Roman"/>
          <w:b w:val="false"/>
          <w:i w:val="false"/>
          <w:color w:val="000000"/>
          <w:sz w:val="28"/>
        </w:rPr>
        <w:t xml:space="preserve">мужчины             167849     201524    230791    259274   279704 </w:t>
      </w:r>
    </w:p>
    <w:p>
      <w:pPr>
        <w:spacing w:after="0"/>
        <w:ind w:left="0"/>
        <w:jc w:val="both"/>
      </w:pPr>
      <w:r>
        <w:rPr>
          <w:rFonts w:ascii="Times New Roman"/>
          <w:b w:val="false"/>
          <w:i w:val="false"/>
          <w:color w:val="000000"/>
          <w:sz w:val="28"/>
        </w:rPr>
        <w:t xml:space="preserve">    %                   46         46        45        43      43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Проводится целенаправленная профессионально-ориентационная работа среди учащихся общеобразовательных школ. В последнем учебном году в профессиональные школы (лицеи) было принято девушек больше на 1,1%, чем в предыдущем. </w:t>
      </w:r>
    </w:p>
    <w:p>
      <w:pPr>
        <w:spacing w:after="0"/>
        <w:ind w:left="0"/>
        <w:jc w:val="both"/>
      </w:pPr>
      <w:r>
        <w:rPr>
          <w:rFonts w:ascii="Times New Roman"/>
          <w:b w:val="false"/>
          <w:i w:val="false"/>
          <w:color w:val="000000"/>
          <w:sz w:val="28"/>
        </w:rPr>
        <w:t xml:space="preserve">      По состоянию на 1 октября 2003 года в 415 средних профессиональных учебных заведениях обучалось 55% девушек, в том числе по специальностям здравоохранения - 85%, права - 42 %, сельскохозяйственным - 41%. </w:t>
      </w:r>
    </w:p>
    <w:p>
      <w:pPr>
        <w:spacing w:after="0"/>
        <w:ind w:left="0"/>
        <w:jc w:val="both"/>
      </w:pPr>
      <w:r>
        <w:rPr>
          <w:rFonts w:ascii="Times New Roman"/>
          <w:b w:val="false"/>
          <w:i w:val="false"/>
          <w:color w:val="000000"/>
          <w:sz w:val="28"/>
        </w:rPr>
        <w:t xml:space="preserve">      В 307 профессиональных школах (лицеях) осуществляется подготовка 98 тыс. человек работников квалифицированного труда, из них - 35% составляют девушки (женщины). Причина неравного соотношения мужчин и женщин объясняется не ущемлением прав женщин, а спецификой рабочих профессий - электро-газосварщик, машинист экскаватора, механизатор широкого профиля, бурильщик нефтяных и газовых скважин, связанных с тяжелыми и вредными условиями труда. </w:t>
      </w:r>
    </w:p>
    <w:p>
      <w:pPr>
        <w:spacing w:after="0"/>
        <w:ind w:left="0"/>
        <w:jc w:val="both"/>
      </w:pPr>
      <w:r>
        <w:rPr>
          <w:rFonts w:ascii="Times New Roman"/>
          <w:b w:val="false"/>
          <w:i w:val="false"/>
          <w:color w:val="000000"/>
          <w:sz w:val="28"/>
        </w:rPr>
        <w:t xml:space="preserve">      А по профессиям сферы обслуживания в системе начального профессионального образования девушки составляют 99,8 %. </w:t>
      </w:r>
    </w:p>
    <w:p>
      <w:pPr>
        <w:spacing w:after="0"/>
        <w:ind w:left="0"/>
        <w:jc w:val="both"/>
      </w:pPr>
      <w:r>
        <w:rPr>
          <w:rFonts w:ascii="Times New Roman"/>
          <w:b w:val="false"/>
          <w:i w:val="false"/>
          <w:color w:val="000000"/>
          <w:sz w:val="28"/>
        </w:rPr>
        <w:t xml:space="preserve">      Девочки выбирают для карьеры сферу образования (86%), а мальчики электромеханику (94%). Этот индикатор говорит о существующем стереотипе гендерных ролей в казахстанском обществе. </w:t>
      </w:r>
    </w:p>
    <w:p>
      <w:pPr>
        <w:spacing w:after="0"/>
        <w:ind w:left="0"/>
        <w:jc w:val="both"/>
      </w:pPr>
      <w:r>
        <w:rPr>
          <w:rFonts w:ascii="Times New Roman"/>
          <w:b w:val="false"/>
          <w:i w:val="false"/>
          <w:color w:val="000000"/>
          <w:sz w:val="28"/>
        </w:rPr>
        <w:t xml:space="preserve">      В выборе профессионального образования женщины Казахстана руководствуются только личными убеждениями. Численность женщин преобладает в медицинских, педагогических, гуманитарных специальностях. </w:t>
      </w:r>
    </w:p>
    <w:p>
      <w:pPr>
        <w:spacing w:after="0"/>
        <w:ind w:left="0"/>
        <w:jc w:val="both"/>
      </w:pPr>
      <w:r>
        <w:rPr>
          <w:rFonts w:ascii="Times New Roman"/>
          <w:b w:val="false"/>
          <w:i w:val="false"/>
          <w:color w:val="000000"/>
          <w:sz w:val="28"/>
        </w:rPr>
        <w:t xml:space="preserve">      По сравнению с 1999 годом в 2003 году, заметно увеличилось численность женщин в экономике и управлении (с 63,7% до 70%.). </w:t>
      </w:r>
    </w:p>
    <w:p>
      <w:pPr>
        <w:spacing w:after="0"/>
        <w:ind w:left="0"/>
        <w:jc w:val="both"/>
      </w:pPr>
      <w:r>
        <w:rPr>
          <w:rFonts w:ascii="Times New Roman"/>
          <w:b w:val="false"/>
          <w:i w:val="false"/>
          <w:color w:val="000000"/>
          <w:sz w:val="28"/>
        </w:rPr>
        <w:t xml:space="preserve">                                                       Таблица 5   </w:t>
      </w:r>
    </w:p>
    <w:bookmarkStart w:name="z33" w:id="32"/>
    <w:p>
      <w:pPr>
        <w:spacing w:after="0"/>
        <w:ind w:left="0"/>
        <w:jc w:val="left"/>
      </w:pPr>
      <w:r>
        <w:rPr>
          <w:rFonts w:ascii="Times New Roman"/>
          <w:b/>
          <w:i w:val="false"/>
          <w:color w:val="000000"/>
        </w:rPr>
        <w:t xml:space="preserve"> 
    Численность женщин и мужчин, получивших </w:t>
      </w:r>
      <w:r>
        <w:br/>
      </w:r>
      <w:r>
        <w:rPr>
          <w:rFonts w:ascii="Times New Roman"/>
          <w:b/>
          <w:i w:val="false"/>
          <w:color w:val="000000"/>
        </w:rPr>
        <w:t xml:space="preserve">
специальности в вузах      </w:t>
      </w:r>
    </w:p>
    <w:bookmarkEnd w:id="32"/>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Высшее образование      |      1999/2000 учебный год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|Распреде- | </w:t>
      </w:r>
    </w:p>
    <w:p>
      <w:pPr>
        <w:spacing w:after="0"/>
        <w:ind w:left="0"/>
        <w:jc w:val="both"/>
      </w:pPr>
      <w:r>
        <w:rPr>
          <w:rFonts w:ascii="Times New Roman"/>
          <w:b w:val="false"/>
          <w:i w:val="false"/>
          <w:color w:val="000000"/>
          <w:sz w:val="28"/>
        </w:rPr>
        <w:t xml:space="preserve">                        |ление по  |          Число </w:t>
      </w:r>
    </w:p>
    <w:p>
      <w:pPr>
        <w:spacing w:after="0"/>
        <w:ind w:left="0"/>
        <w:jc w:val="both"/>
      </w:pPr>
      <w:r>
        <w:rPr>
          <w:rFonts w:ascii="Times New Roman"/>
          <w:b w:val="false"/>
          <w:i w:val="false"/>
          <w:color w:val="000000"/>
          <w:sz w:val="28"/>
        </w:rPr>
        <w:t xml:space="preserve">                        |полу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Ж   |  М |  всего     |   Ж     |  М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Естественно-научные      69,4  30,6    15185      10532     4653 </w:t>
      </w:r>
    </w:p>
    <w:p>
      <w:pPr>
        <w:spacing w:after="0"/>
        <w:ind w:left="0"/>
        <w:jc w:val="both"/>
      </w:pPr>
      <w:r>
        <w:rPr>
          <w:rFonts w:ascii="Times New Roman"/>
          <w:b w:val="false"/>
          <w:i w:val="false"/>
          <w:color w:val="000000"/>
          <w:sz w:val="28"/>
        </w:rPr>
        <w:t xml:space="preserve">Гуманитарно-социальные   50,4  49,6    87803      44267    43536 </w:t>
      </w:r>
    </w:p>
    <w:p>
      <w:pPr>
        <w:spacing w:after="0"/>
        <w:ind w:left="0"/>
        <w:jc w:val="both"/>
      </w:pPr>
      <w:r>
        <w:rPr>
          <w:rFonts w:ascii="Times New Roman"/>
          <w:b w:val="false"/>
          <w:i w:val="false"/>
          <w:color w:val="000000"/>
          <w:sz w:val="28"/>
        </w:rPr>
        <w:t xml:space="preserve">Педагогические           72,7  27,3    62009      45072    16937 </w:t>
      </w:r>
    </w:p>
    <w:p>
      <w:pPr>
        <w:spacing w:after="0"/>
        <w:ind w:left="0"/>
        <w:jc w:val="both"/>
      </w:pPr>
      <w:r>
        <w:rPr>
          <w:rFonts w:ascii="Times New Roman"/>
          <w:b w:val="false"/>
          <w:i w:val="false"/>
          <w:color w:val="000000"/>
          <w:sz w:val="28"/>
        </w:rPr>
        <w:t xml:space="preserve">Медицинские              66,9  33,1    15201      10165     5036 </w:t>
      </w:r>
    </w:p>
    <w:p>
      <w:pPr>
        <w:spacing w:after="0"/>
        <w:ind w:left="0"/>
        <w:jc w:val="both"/>
      </w:pPr>
      <w:r>
        <w:rPr>
          <w:rFonts w:ascii="Times New Roman"/>
          <w:b w:val="false"/>
          <w:i w:val="false"/>
          <w:color w:val="000000"/>
          <w:sz w:val="28"/>
        </w:rPr>
        <w:t xml:space="preserve">Культуры, искусства и </w:t>
      </w:r>
    </w:p>
    <w:p>
      <w:pPr>
        <w:spacing w:after="0"/>
        <w:ind w:left="0"/>
        <w:jc w:val="both"/>
      </w:pPr>
      <w:r>
        <w:rPr>
          <w:rFonts w:ascii="Times New Roman"/>
          <w:b w:val="false"/>
          <w:i w:val="false"/>
          <w:color w:val="000000"/>
          <w:sz w:val="28"/>
        </w:rPr>
        <w:t xml:space="preserve">архитектуры              68,0  32,0     7571       5152     2419 </w:t>
      </w:r>
    </w:p>
    <w:p>
      <w:pPr>
        <w:spacing w:after="0"/>
        <w:ind w:left="0"/>
        <w:jc w:val="both"/>
      </w:pPr>
      <w:r>
        <w:rPr>
          <w:rFonts w:ascii="Times New Roman"/>
          <w:b w:val="false"/>
          <w:i w:val="false"/>
          <w:color w:val="000000"/>
          <w:sz w:val="28"/>
        </w:rPr>
        <w:t xml:space="preserve">Экономики и управления   63,7  36,3    83884      53394    30490 </w:t>
      </w:r>
    </w:p>
    <w:p>
      <w:pPr>
        <w:spacing w:after="0"/>
        <w:ind w:left="0"/>
        <w:jc w:val="both"/>
      </w:pPr>
      <w:r>
        <w:rPr>
          <w:rFonts w:ascii="Times New Roman"/>
          <w:b w:val="false"/>
          <w:i w:val="false"/>
          <w:color w:val="000000"/>
          <w:sz w:val="28"/>
        </w:rPr>
        <w:t xml:space="preserve">Прикладная геология и </w:t>
      </w:r>
    </w:p>
    <w:p>
      <w:pPr>
        <w:spacing w:after="0"/>
        <w:ind w:left="0"/>
        <w:jc w:val="both"/>
      </w:pPr>
      <w:r>
        <w:rPr>
          <w:rFonts w:ascii="Times New Roman"/>
          <w:b w:val="false"/>
          <w:i w:val="false"/>
          <w:color w:val="000000"/>
          <w:sz w:val="28"/>
        </w:rPr>
        <w:t xml:space="preserve">разведка                 39,7  60,3     1367        543      824 </w:t>
      </w:r>
    </w:p>
    <w:p>
      <w:pPr>
        <w:spacing w:after="0"/>
        <w:ind w:left="0"/>
        <w:jc w:val="both"/>
      </w:pPr>
      <w:r>
        <w:rPr>
          <w:rFonts w:ascii="Times New Roman"/>
          <w:b w:val="false"/>
          <w:i w:val="false"/>
          <w:color w:val="000000"/>
          <w:sz w:val="28"/>
        </w:rPr>
        <w:t xml:space="preserve">Горное дело              13,1  86,9     3067        402     2665 </w:t>
      </w:r>
    </w:p>
    <w:p>
      <w:pPr>
        <w:spacing w:after="0"/>
        <w:ind w:left="0"/>
        <w:jc w:val="both"/>
      </w:pPr>
      <w:r>
        <w:rPr>
          <w:rFonts w:ascii="Times New Roman"/>
          <w:b w:val="false"/>
          <w:i w:val="false"/>
          <w:color w:val="000000"/>
          <w:sz w:val="28"/>
        </w:rPr>
        <w:t xml:space="preserve">Нефтегазовое дело        11,9  88,1     4946        591     4355 </w:t>
      </w:r>
    </w:p>
    <w:p>
      <w:pPr>
        <w:spacing w:after="0"/>
        <w:ind w:left="0"/>
        <w:jc w:val="both"/>
      </w:pPr>
      <w:r>
        <w:rPr>
          <w:rFonts w:ascii="Times New Roman"/>
          <w:b w:val="false"/>
          <w:i w:val="false"/>
          <w:color w:val="000000"/>
          <w:sz w:val="28"/>
        </w:rPr>
        <w:t xml:space="preserve">Электроэнергетика        14,9  85,1     4592        685     3907 </w:t>
      </w:r>
    </w:p>
    <w:p>
      <w:pPr>
        <w:spacing w:after="0"/>
        <w:ind w:left="0"/>
        <w:jc w:val="both"/>
      </w:pPr>
      <w:r>
        <w:rPr>
          <w:rFonts w:ascii="Times New Roman"/>
          <w:b w:val="false"/>
          <w:i w:val="false"/>
          <w:color w:val="000000"/>
          <w:sz w:val="28"/>
        </w:rPr>
        <w:t xml:space="preserve">Теплоэнергетика          31,9  68,1     1046        334      712 </w:t>
      </w:r>
    </w:p>
    <w:p>
      <w:pPr>
        <w:spacing w:after="0"/>
        <w:ind w:left="0"/>
        <w:jc w:val="both"/>
      </w:pPr>
      <w:r>
        <w:rPr>
          <w:rFonts w:ascii="Times New Roman"/>
          <w:b w:val="false"/>
          <w:i w:val="false"/>
          <w:color w:val="000000"/>
          <w:sz w:val="28"/>
        </w:rPr>
        <w:t xml:space="preserve">Металлургия              33,2  66,8     2246        745     1501 </w:t>
      </w:r>
    </w:p>
    <w:p>
      <w:pPr>
        <w:spacing w:after="0"/>
        <w:ind w:left="0"/>
        <w:jc w:val="both"/>
      </w:pPr>
      <w:r>
        <w:rPr>
          <w:rFonts w:ascii="Times New Roman"/>
          <w:b w:val="false"/>
          <w:i w:val="false"/>
          <w:color w:val="000000"/>
          <w:sz w:val="28"/>
        </w:rPr>
        <w:t xml:space="preserve">Машиностроительные </w:t>
      </w:r>
    </w:p>
    <w:p>
      <w:pPr>
        <w:spacing w:after="0"/>
        <w:ind w:left="0"/>
        <w:jc w:val="both"/>
      </w:pPr>
      <w:r>
        <w:rPr>
          <w:rFonts w:ascii="Times New Roman"/>
          <w:b w:val="false"/>
          <w:i w:val="false"/>
          <w:color w:val="000000"/>
          <w:sz w:val="28"/>
        </w:rPr>
        <w:t xml:space="preserve">технологии и </w:t>
      </w:r>
    </w:p>
    <w:p>
      <w:pPr>
        <w:spacing w:after="0"/>
        <w:ind w:left="0"/>
        <w:jc w:val="both"/>
      </w:pPr>
      <w:r>
        <w:rPr>
          <w:rFonts w:ascii="Times New Roman"/>
          <w:b w:val="false"/>
          <w:i w:val="false"/>
          <w:color w:val="000000"/>
          <w:sz w:val="28"/>
        </w:rPr>
        <w:t xml:space="preserve">оборудование             16,4  83,6     2125        348     1777 </w:t>
      </w:r>
    </w:p>
    <w:p>
      <w:pPr>
        <w:spacing w:after="0"/>
        <w:ind w:left="0"/>
        <w:jc w:val="both"/>
      </w:pPr>
      <w:r>
        <w:rPr>
          <w:rFonts w:ascii="Times New Roman"/>
          <w:b w:val="false"/>
          <w:i w:val="false"/>
          <w:color w:val="000000"/>
          <w:sz w:val="28"/>
        </w:rPr>
        <w:t xml:space="preserve">Авиационная техника       1,1  98,9      186          2      184 </w:t>
      </w:r>
    </w:p>
    <w:p>
      <w:pPr>
        <w:spacing w:after="0"/>
        <w:ind w:left="0"/>
        <w:jc w:val="both"/>
      </w:pPr>
      <w:r>
        <w:rPr>
          <w:rFonts w:ascii="Times New Roman"/>
          <w:b w:val="false"/>
          <w:i w:val="false"/>
          <w:color w:val="000000"/>
          <w:sz w:val="28"/>
        </w:rPr>
        <w:t xml:space="preserve">Морская техника          26,5  73,5      147         39      108 </w:t>
      </w:r>
    </w:p>
    <w:p>
      <w:pPr>
        <w:spacing w:after="0"/>
        <w:ind w:left="0"/>
        <w:jc w:val="both"/>
      </w:pPr>
      <w:r>
        <w:rPr>
          <w:rFonts w:ascii="Times New Roman"/>
          <w:b w:val="false"/>
          <w:i w:val="false"/>
          <w:color w:val="000000"/>
          <w:sz w:val="28"/>
        </w:rPr>
        <w:t xml:space="preserve">Транспортная техника      6,3  93,7     6921        438     6483 </w:t>
      </w:r>
    </w:p>
    <w:p>
      <w:pPr>
        <w:spacing w:after="0"/>
        <w:ind w:left="0"/>
        <w:jc w:val="both"/>
      </w:pPr>
      <w:r>
        <w:rPr>
          <w:rFonts w:ascii="Times New Roman"/>
          <w:b w:val="false"/>
          <w:i w:val="false"/>
          <w:color w:val="000000"/>
          <w:sz w:val="28"/>
        </w:rPr>
        <w:t xml:space="preserve">Эксплуатация транспорта  16,7  83,3     5643        943     4700 </w:t>
      </w:r>
    </w:p>
    <w:p>
      <w:pPr>
        <w:spacing w:after="0"/>
        <w:ind w:left="0"/>
        <w:jc w:val="both"/>
      </w:pPr>
      <w:r>
        <w:rPr>
          <w:rFonts w:ascii="Times New Roman"/>
          <w:b w:val="false"/>
          <w:i w:val="false"/>
          <w:color w:val="000000"/>
          <w:sz w:val="28"/>
        </w:rPr>
        <w:t xml:space="preserve">Полиграфия               52,9  47,1      289        153      136 </w:t>
      </w:r>
    </w:p>
    <w:p>
      <w:pPr>
        <w:spacing w:after="0"/>
        <w:ind w:left="0"/>
        <w:jc w:val="both"/>
      </w:pPr>
      <w:r>
        <w:rPr>
          <w:rFonts w:ascii="Times New Roman"/>
          <w:b w:val="false"/>
          <w:i w:val="false"/>
          <w:color w:val="000000"/>
          <w:sz w:val="28"/>
        </w:rPr>
        <w:t xml:space="preserve">Геодезия                 47,6  52,4      164         78       86 </w:t>
      </w:r>
    </w:p>
    <w:p>
      <w:pPr>
        <w:spacing w:after="0"/>
        <w:ind w:left="0"/>
        <w:jc w:val="both"/>
      </w:pPr>
      <w:r>
        <w:rPr>
          <w:rFonts w:ascii="Times New Roman"/>
          <w:b w:val="false"/>
          <w:i w:val="false"/>
          <w:color w:val="000000"/>
          <w:sz w:val="28"/>
        </w:rPr>
        <w:t xml:space="preserve">Электромеханика и элек- </w:t>
      </w:r>
    </w:p>
    <w:p>
      <w:pPr>
        <w:spacing w:after="0"/>
        <w:ind w:left="0"/>
        <w:jc w:val="both"/>
      </w:pPr>
      <w:r>
        <w:rPr>
          <w:rFonts w:ascii="Times New Roman"/>
          <w:b w:val="false"/>
          <w:i w:val="false"/>
          <w:color w:val="000000"/>
          <w:sz w:val="28"/>
        </w:rPr>
        <w:t xml:space="preserve">тротехническое оборудо- </w:t>
      </w:r>
    </w:p>
    <w:p>
      <w:pPr>
        <w:spacing w:after="0"/>
        <w:ind w:left="0"/>
        <w:jc w:val="both"/>
      </w:pPr>
      <w:r>
        <w:rPr>
          <w:rFonts w:ascii="Times New Roman"/>
          <w:b w:val="false"/>
          <w:i w:val="false"/>
          <w:color w:val="000000"/>
          <w:sz w:val="28"/>
        </w:rPr>
        <w:t xml:space="preserve">вание                    14,9  85,1     1556        232     1324 </w:t>
      </w:r>
    </w:p>
    <w:p>
      <w:pPr>
        <w:spacing w:after="0"/>
        <w:ind w:left="0"/>
        <w:jc w:val="both"/>
      </w:pPr>
      <w:r>
        <w:rPr>
          <w:rFonts w:ascii="Times New Roman"/>
          <w:b w:val="false"/>
          <w:i w:val="false"/>
          <w:color w:val="000000"/>
          <w:sz w:val="28"/>
        </w:rPr>
        <w:t xml:space="preserve">Приборостроение          31,2  68,8      685        214      471 </w:t>
      </w:r>
    </w:p>
    <w:p>
      <w:pPr>
        <w:spacing w:after="0"/>
        <w:ind w:left="0"/>
        <w:jc w:val="both"/>
      </w:pPr>
      <w:r>
        <w:rPr>
          <w:rFonts w:ascii="Times New Roman"/>
          <w:b w:val="false"/>
          <w:i w:val="false"/>
          <w:color w:val="000000"/>
          <w:sz w:val="28"/>
        </w:rPr>
        <w:t xml:space="preserve">Электронная техника      26,3  73,7      186         49      137 </w:t>
      </w:r>
    </w:p>
    <w:p>
      <w:pPr>
        <w:spacing w:after="0"/>
        <w:ind w:left="0"/>
        <w:jc w:val="both"/>
      </w:pPr>
      <w:r>
        <w:rPr>
          <w:rFonts w:ascii="Times New Roman"/>
          <w:b w:val="false"/>
          <w:i w:val="false"/>
          <w:color w:val="000000"/>
          <w:sz w:val="28"/>
        </w:rPr>
        <w:t xml:space="preserve">Автоматизация и управ- </w:t>
      </w:r>
    </w:p>
    <w:p>
      <w:pPr>
        <w:spacing w:after="0"/>
        <w:ind w:left="0"/>
        <w:jc w:val="both"/>
      </w:pPr>
      <w:r>
        <w:rPr>
          <w:rFonts w:ascii="Times New Roman"/>
          <w:b w:val="false"/>
          <w:i w:val="false"/>
          <w:color w:val="000000"/>
          <w:sz w:val="28"/>
        </w:rPr>
        <w:t xml:space="preserve">ление                    29,1  70,9     2850        828     2022 </w:t>
      </w:r>
    </w:p>
    <w:p>
      <w:pPr>
        <w:spacing w:after="0"/>
        <w:ind w:left="0"/>
        <w:jc w:val="both"/>
      </w:pPr>
      <w:r>
        <w:rPr>
          <w:rFonts w:ascii="Times New Roman"/>
          <w:b w:val="false"/>
          <w:i w:val="false"/>
          <w:color w:val="000000"/>
          <w:sz w:val="28"/>
        </w:rPr>
        <w:t xml:space="preserve">Вычислительная техника </w:t>
      </w:r>
    </w:p>
    <w:p>
      <w:pPr>
        <w:spacing w:after="0"/>
        <w:ind w:left="0"/>
        <w:jc w:val="both"/>
      </w:pPr>
      <w:r>
        <w:rPr>
          <w:rFonts w:ascii="Times New Roman"/>
          <w:b w:val="false"/>
          <w:i w:val="false"/>
          <w:color w:val="000000"/>
          <w:sz w:val="28"/>
        </w:rPr>
        <w:t xml:space="preserve">и программное </w:t>
      </w:r>
    </w:p>
    <w:p>
      <w:pPr>
        <w:spacing w:after="0"/>
        <w:ind w:left="0"/>
        <w:jc w:val="both"/>
      </w:pPr>
      <w:r>
        <w:rPr>
          <w:rFonts w:ascii="Times New Roman"/>
          <w:b w:val="false"/>
          <w:i w:val="false"/>
          <w:color w:val="000000"/>
          <w:sz w:val="28"/>
        </w:rPr>
        <w:t xml:space="preserve">обеспечение              33,3  66,7     3903       1299     2604 </w:t>
      </w:r>
    </w:p>
    <w:p>
      <w:pPr>
        <w:spacing w:after="0"/>
        <w:ind w:left="0"/>
        <w:jc w:val="both"/>
      </w:pPr>
      <w:r>
        <w:rPr>
          <w:rFonts w:ascii="Times New Roman"/>
          <w:b w:val="false"/>
          <w:i w:val="false"/>
          <w:color w:val="000000"/>
          <w:sz w:val="28"/>
        </w:rPr>
        <w:t xml:space="preserve">Радиоэлектроника и те- </w:t>
      </w:r>
    </w:p>
    <w:p>
      <w:pPr>
        <w:spacing w:after="0"/>
        <w:ind w:left="0"/>
        <w:jc w:val="both"/>
      </w:pPr>
      <w:r>
        <w:rPr>
          <w:rFonts w:ascii="Times New Roman"/>
          <w:b w:val="false"/>
          <w:i w:val="false"/>
          <w:color w:val="000000"/>
          <w:sz w:val="28"/>
        </w:rPr>
        <w:t xml:space="preserve">лекоммуникации           32,2  67,8     2498        804     1694  </w:t>
      </w:r>
    </w:p>
    <w:p>
      <w:pPr>
        <w:spacing w:after="0"/>
        <w:ind w:left="0"/>
        <w:jc w:val="both"/>
      </w:pPr>
      <w:r>
        <w:rPr>
          <w:rFonts w:ascii="Times New Roman"/>
          <w:b w:val="false"/>
          <w:i w:val="false"/>
          <w:color w:val="000000"/>
          <w:sz w:val="28"/>
        </w:rPr>
        <w:t xml:space="preserve">Химическая технология    41,2  58,8     2152        886     1266 </w:t>
      </w:r>
    </w:p>
    <w:p>
      <w:pPr>
        <w:spacing w:after="0"/>
        <w:ind w:left="0"/>
        <w:jc w:val="both"/>
      </w:pPr>
      <w:r>
        <w:rPr>
          <w:rFonts w:ascii="Times New Roman"/>
          <w:b w:val="false"/>
          <w:i w:val="false"/>
          <w:color w:val="000000"/>
          <w:sz w:val="28"/>
        </w:rPr>
        <w:t xml:space="preserve">Технология изделий и </w:t>
      </w:r>
    </w:p>
    <w:p>
      <w:pPr>
        <w:spacing w:after="0"/>
        <w:ind w:left="0"/>
        <w:jc w:val="both"/>
      </w:pPr>
      <w:r>
        <w:rPr>
          <w:rFonts w:ascii="Times New Roman"/>
          <w:b w:val="false"/>
          <w:i w:val="false"/>
          <w:color w:val="000000"/>
          <w:sz w:val="28"/>
        </w:rPr>
        <w:t xml:space="preserve">товаров широкого </w:t>
      </w:r>
    </w:p>
    <w:p>
      <w:pPr>
        <w:spacing w:after="0"/>
        <w:ind w:left="0"/>
        <w:jc w:val="both"/>
      </w:pPr>
      <w:r>
        <w:rPr>
          <w:rFonts w:ascii="Times New Roman"/>
          <w:b w:val="false"/>
          <w:i w:val="false"/>
          <w:color w:val="000000"/>
          <w:sz w:val="28"/>
        </w:rPr>
        <w:t xml:space="preserve">потребления              44,6  55,4      345        154      191 </w:t>
      </w:r>
    </w:p>
    <w:p>
      <w:pPr>
        <w:spacing w:after="0"/>
        <w:ind w:left="0"/>
        <w:jc w:val="both"/>
      </w:pPr>
      <w:r>
        <w:rPr>
          <w:rFonts w:ascii="Times New Roman"/>
          <w:b w:val="false"/>
          <w:i w:val="false"/>
          <w:color w:val="000000"/>
          <w:sz w:val="28"/>
        </w:rPr>
        <w:t xml:space="preserve">Технология продовольст- </w:t>
      </w:r>
    </w:p>
    <w:p>
      <w:pPr>
        <w:spacing w:after="0"/>
        <w:ind w:left="0"/>
        <w:jc w:val="both"/>
      </w:pPr>
      <w:r>
        <w:rPr>
          <w:rFonts w:ascii="Times New Roman"/>
          <w:b w:val="false"/>
          <w:i w:val="false"/>
          <w:color w:val="000000"/>
          <w:sz w:val="28"/>
        </w:rPr>
        <w:t xml:space="preserve">венных продуктов         53,6  46,4     4041       2165     1876 </w:t>
      </w:r>
    </w:p>
    <w:p>
      <w:pPr>
        <w:spacing w:after="0"/>
        <w:ind w:left="0"/>
        <w:jc w:val="both"/>
      </w:pPr>
      <w:r>
        <w:rPr>
          <w:rFonts w:ascii="Times New Roman"/>
          <w:b w:val="false"/>
          <w:i w:val="false"/>
          <w:color w:val="000000"/>
          <w:sz w:val="28"/>
        </w:rPr>
        <w:t xml:space="preserve">Строительство            33,8  66,2     7761       2626     5135 </w:t>
      </w:r>
    </w:p>
    <w:p>
      <w:pPr>
        <w:spacing w:after="0"/>
        <w:ind w:left="0"/>
        <w:jc w:val="both"/>
      </w:pPr>
      <w:r>
        <w:rPr>
          <w:rFonts w:ascii="Times New Roman"/>
          <w:b w:val="false"/>
          <w:i w:val="false"/>
          <w:color w:val="000000"/>
          <w:sz w:val="28"/>
        </w:rPr>
        <w:t xml:space="preserve">Сельского, лесного и </w:t>
      </w:r>
    </w:p>
    <w:p>
      <w:pPr>
        <w:spacing w:after="0"/>
        <w:ind w:left="0"/>
        <w:jc w:val="both"/>
      </w:pPr>
      <w:r>
        <w:rPr>
          <w:rFonts w:ascii="Times New Roman"/>
          <w:b w:val="false"/>
          <w:i w:val="false"/>
          <w:color w:val="000000"/>
          <w:sz w:val="28"/>
        </w:rPr>
        <w:t xml:space="preserve">рыбного хозяйства        17,4  82,6      396         69      327 </w:t>
      </w:r>
    </w:p>
    <w:p>
      <w:pPr>
        <w:spacing w:after="0"/>
        <w:ind w:left="0"/>
        <w:jc w:val="both"/>
      </w:pPr>
      <w:r>
        <w:rPr>
          <w:rFonts w:ascii="Times New Roman"/>
          <w:b w:val="false"/>
          <w:i w:val="false"/>
          <w:color w:val="000000"/>
          <w:sz w:val="28"/>
        </w:rPr>
        <w:t xml:space="preserve">Бакалавры                   -     -        -          -       - </w:t>
      </w:r>
    </w:p>
    <w:p>
      <w:pPr>
        <w:spacing w:after="0"/>
        <w:ind w:left="0"/>
        <w:jc w:val="both"/>
      </w:pPr>
      <w:r>
        <w:rPr>
          <w:rFonts w:ascii="Times New Roman"/>
          <w:b w:val="false"/>
          <w:i w:val="false"/>
          <w:color w:val="000000"/>
          <w:sz w:val="28"/>
        </w:rPr>
        <w:t xml:space="preserve">Естественные науки          -     -        -          -       - </w:t>
      </w:r>
    </w:p>
    <w:p>
      <w:pPr>
        <w:spacing w:after="0"/>
        <w:ind w:left="0"/>
        <w:jc w:val="both"/>
      </w:pPr>
      <w:r>
        <w:rPr>
          <w:rFonts w:ascii="Times New Roman"/>
          <w:b w:val="false"/>
          <w:i w:val="false"/>
          <w:color w:val="000000"/>
          <w:sz w:val="28"/>
        </w:rPr>
        <w:t xml:space="preserve">Гуманитарные и </w:t>
      </w:r>
    </w:p>
    <w:p>
      <w:pPr>
        <w:spacing w:after="0"/>
        <w:ind w:left="0"/>
        <w:jc w:val="both"/>
      </w:pPr>
      <w:r>
        <w:rPr>
          <w:rFonts w:ascii="Times New Roman"/>
          <w:b w:val="false"/>
          <w:i w:val="false"/>
          <w:color w:val="000000"/>
          <w:sz w:val="28"/>
        </w:rPr>
        <w:t xml:space="preserve">социально-экономи- </w:t>
      </w:r>
    </w:p>
    <w:p>
      <w:pPr>
        <w:spacing w:after="0"/>
        <w:ind w:left="0"/>
        <w:jc w:val="both"/>
      </w:pPr>
      <w:r>
        <w:rPr>
          <w:rFonts w:ascii="Times New Roman"/>
          <w:b w:val="false"/>
          <w:i w:val="false"/>
          <w:color w:val="000000"/>
          <w:sz w:val="28"/>
        </w:rPr>
        <w:t xml:space="preserve">ческие науки                -     -        -          -       - </w:t>
      </w:r>
    </w:p>
    <w:p>
      <w:pPr>
        <w:spacing w:after="0"/>
        <w:ind w:left="0"/>
        <w:jc w:val="both"/>
      </w:pPr>
      <w:r>
        <w:rPr>
          <w:rFonts w:ascii="Times New Roman"/>
          <w:b w:val="false"/>
          <w:i w:val="false"/>
          <w:color w:val="000000"/>
          <w:sz w:val="28"/>
        </w:rPr>
        <w:t xml:space="preserve">Медицинские науки           -     -        -          -       - </w:t>
      </w:r>
    </w:p>
    <w:p>
      <w:pPr>
        <w:spacing w:after="0"/>
        <w:ind w:left="0"/>
        <w:jc w:val="both"/>
      </w:pPr>
      <w:r>
        <w:rPr>
          <w:rFonts w:ascii="Times New Roman"/>
          <w:b w:val="false"/>
          <w:i w:val="false"/>
          <w:color w:val="000000"/>
          <w:sz w:val="28"/>
        </w:rPr>
        <w:t xml:space="preserve">Междисциплинарные науки     -     -        -          -       - </w:t>
      </w:r>
    </w:p>
    <w:p>
      <w:pPr>
        <w:spacing w:after="0"/>
        <w:ind w:left="0"/>
        <w:jc w:val="both"/>
      </w:pPr>
      <w:r>
        <w:rPr>
          <w:rFonts w:ascii="Times New Roman"/>
          <w:b w:val="false"/>
          <w:i w:val="false"/>
          <w:color w:val="000000"/>
          <w:sz w:val="28"/>
        </w:rPr>
        <w:t xml:space="preserve">Технические науки           -     -        -          -       - </w:t>
      </w:r>
    </w:p>
    <w:p>
      <w:pPr>
        <w:spacing w:after="0"/>
        <w:ind w:left="0"/>
        <w:jc w:val="both"/>
      </w:pPr>
      <w:r>
        <w:rPr>
          <w:rFonts w:ascii="Times New Roman"/>
          <w:b w:val="false"/>
          <w:i w:val="false"/>
          <w:color w:val="000000"/>
          <w:sz w:val="28"/>
        </w:rPr>
        <w:t xml:space="preserve">Магистры                    -     -        -          -       - </w:t>
      </w:r>
    </w:p>
    <w:p>
      <w:pPr>
        <w:spacing w:after="0"/>
        <w:ind w:left="0"/>
        <w:jc w:val="both"/>
      </w:pPr>
      <w:r>
        <w:rPr>
          <w:rFonts w:ascii="Times New Roman"/>
          <w:b w:val="false"/>
          <w:i w:val="false"/>
          <w:color w:val="000000"/>
          <w:sz w:val="28"/>
        </w:rPr>
        <w:t xml:space="preserve">Естественные науки          -     -        -          -       - </w:t>
      </w:r>
    </w:p>
    <w:p>
      <w:pPr>
        <w:spacing w:after="0"/>
        <w:ind w:left="0"/>
        <w:jc w:val="both"/>
      </w:pPr>
      <w:r>
        <w:rPr>
          <w:rFonts w:ascii="Times New Roman"/>
          <w:b w:val="false"/>
          <w:i w:val="false"/>
          <w:color w:val="000000"/>
          <w:sz w:val="28"/>
        </w:rPr>
        <w:t xml:space="preserve">Гуманитарные и </w:t>
      </w:r>
    </w:p>
    <w:p>
      <w:pPr>
        <w:spacing w:after="0"/>
        <w:ind w:left="0"/>
        <w:jc w:val="both"/>
      </w:pPr>
      <w:r>
        <w:rPr>
          <w:rFonts w:ascii="Times New Roman"/>
          <w:b w:val="false"/>
          <w:i w:val="false"/>
          <w:color w:val="000000"/>
          <w:sz w:val="28"/>
        </w:rPr>
        <w:t xml:space="preserve">социально-экономические </w:t>
      </w:r>
    </w:p>
    <w:p>
      <w:pPr>
        <w:spacing w:after="0"/>
        <w:ind w:left="0"/>
        <w:jc w:val="both"/>
      </w:pPr>
      <w:r>
        <w:rPr>
          <w:rFonts w:ascii="Times New Roman"/>
          <w:b w:val="false"/>
          <w:i w:val="false"/>
          <w:color w:val="000000"/>
          <w:sz w:val="28"/>
        </w:rPr>
        <w:t xml:space="preserve">науки                       -     -        -          -       - </w:t>
      </w:r>
    </w:p>
    <w:p>
      <w:pPr>
        <w:spacing w:after="0"/>
        <w:ind w:left="0"/>
        <w:jc w:val="both"/>
      </w:pPr>
      <w:r>
        <w:rPr>
          <w:rFonts w:ascii="Times New Roman"/>
          <w:b w:val="false"/>
          <w:i w:val="false"/>
          <w:color w:val="000000"/>
          <w:sz w:val="28"/>
        </w:rPr>
        <w:t xml:space="preserve">Междисциплинарные науки     -     -        -          -       - </w:t>
      </w:r>
    </w:p>
    <w:p>
      <w:pPr>
        <w:spacing w:after="0"/>
        <w:ind w:left="0"/>
        <w:jc w:val="both"/>
      </w:pPr>
      <w:r>
        <w:rPr>
          <w:rFonts w:ascii="Times New Roman"/>
          <w:b w:val="false"/>
          <w:i w:val="false"/>
          <w:color w:val="000000"/>
          <w:sz w:val="28"/>
        </w:rPr>
        <w:t xml:space="preserve">Технические науки           -     -        -          -       - </w:t>
      </w:r>
    </w:p>
    <w:p>
      <w:pPr>
        <w:spacing w:after="0"/>
        <w:ind w:left="0"/>
        <w:jc w:val="both"/>
      </w:pPr>
      <w:r>
        <w:rPr>
          <w:rFonts w:ascii="Times New Roman"/>
          <w:b w:val="false"/>
          <w:i w:val="false"/>
          <w:color w:val="000000"/>
          <w:sz w:val="28"/>
        </w:rPr>
        <w:t xml:space="preserve">Другие специальности     45,5  54,5     22613      10295     12318 </w:t>
      </w:r>
    </w:p>
    <w:p>
      <w:pPr>
        <w:spacing w:after="0"/>
        <w:ind w:left="0"/>
        <w:jc w:val="both"/>
      </w:pPr>
      <w:r>
        <w:rPr>
          <w:rFonts w:ascii="Times New Roman"/>
          <w:b w:val="false"/>
          <w:i w:val="false"/>
          <w:color w:val="000000"/>
          <w:sz w:val="28"/>
        </w:rPr>
        <w:t xml:space="preserve">Тыс. человек             54,1  45,9    365385     197536    167849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Высшее образование      |    2003/2004 учебный год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|Распреде- | </w:t>
      </w:r>
    </w:p>
    <w:p>
      <w:pPr>
        <w:spacing w:after="0"/>
        <w:ind w:left="0"/>
        <w:jc w:val="both"/>
      </w:pPr>
      <w:r>
        <w:rPr>
          <w:rFonts w:ascii="Times New Roman"/>
          <w:b w:val="false"/>
          <w:i w:val="false"/>
          <w:color w:val="000000"/>
          <w:sz w:val="28"/>
        </w:rPr>
        <w:t xml:space="preserve">                        |ление по  |          Число </w:t>
      </w:r>
    </w:p>
    <w:p>
      <w:pPr>
        <w:spacing w:after="0"/>
        <w:ind w:left="0"/>
        <w:jc w:val="both"/>
      </w:pPr>
      <w:r>
        <w:rPr>
          <w:rFonts w:ascii="Times New Roman"/>
          <w:b w:val="false"/>
          <w:i w:val="false"/>
          <w:color w:val="000000"/>
          <w:sz w:val="28"/>
        </w:rPr>
        <w:t xml:space="preserve">                        |полу %    |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 Ж   |  М |  всего     |   Ж     |  М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Естественно-научные      69,5  34,1    15325      10105     5220 </w:t>
      </w:r>
    </w:p>
    <w:p>
      <w:pPr>
        <w:spacing w:after="0"/>
        <w:ind w:left="0"/>
        <w:jc w:val="both"/>
      </w:pPr>
      <w:r>
        <w:rPr>
          <w:rFonts w:ascii="Times New Roman"/>
          <w:b w:val="false"/>
          <w:i w:val="false"/>
          <w:color w:val="000000"/>
          <w:sz w:val="28"/>
        </w:rPr>
        <w:t xml:space="preserve">Гуманитарно-социальные   52,6  47,4    84991      44705    40286 </w:t>
      </w:r>
    </w:p>
    <w:p>
      <w:pPr>
        <w:spacing w:after="0"/>
        <w:ind w:left="0"/>
        <w:jc w:val="both"/>
      </w:pPr>
      <w:r>
        <w:rPr>
          <w:rFonts w:ascii="Times New Roman"/>
          <w:b w:val="false"/>
          <w:i w:val="false"/>
          <w:color w:val="000000"/>
          <w:sz w:val="28"/>
        </w:rPr>
        <w:t xml:space="preserve">Педагогические           75,5  24,5   167733     126671    41062 </w:t>
      </w:r>
    </w:p>
    <w:p>
      <w:pPr>
        <w:spacing w:after="0"/>
        <w:ind w:left="0"/>
        <w:jc w:val="both"/>
      </w:pPr>
      <w:r>
        <w:rPr>
          <w:rFonts w:ascii="Times New Roman"/>
          <w:b w:val="false"/>
          <w:i w:val="false"/>
          <w:color w:val="000000"/>
          <w:sz w:val="28"/>
        </w:rPr>
        <w:t xml:space="preserve">Медицинские              66,8  33,2    22461      15008     7453 </w:t>
      </w:r>
    </w:p>
    <w:p>
      <w:pPr>
        <w:spacing w:after="0"/>
        <w:ind w:left="0"/>
        <w:jc w:val="both"/>
      </w:pPr>
      <w:r>
        <w:rPr>
          <w:rFonts w:ascii="Times New Roman"/>
          <w:b w:val="false"/>
          <w:i w:val="false"/>
          <w:color w:val="000000"/>
          <w:sz w:val="28"/>
        </w:rPr>
        <w:t xml:space="preserve">Культуры, искусства и </w:t>
      </w:r>
    </w:p>
    <w:p>
      <w:pPr>
        <w:spacing w:after="0"/>
        <w:ind w:left="0"/>
        <w:jc w:val="both"/>
      </w:pPr>
      <w:r>
        <w:rPr>
          <w:rFonts w:ascii="Times New Roman"/>
          <w:b w:val="false"/>
          <w:i w:val="false"/>
          <w:color w:val="000000"/>
          <w:sz w:val="28"/>
        </w:rPr>
        <w:t xml:space="preserve">архитектуры              69,5  30,5     8185       5686     2499 </w:t>
      </w:r>
    </w:p>
    <w:p>
      <w:pPr>
        <w:spacing w:after="0"/>
        <w:ind w:left="0"/>
        <w:jc w:val="both"/>
      </w:pPr>
      <w:r>
        <w:rPr>
          <w:rFonts w:ascii="Times New Roman"/>
          <w:b w:val="false"/>
          <w:i w:val="false"/>
          <w:color w:val="000000"/>
          <w:sz w:val="28"/>
        </w:rPr>
        <w:t xml:space="preserve">Экономики и управления   70,0  30,0    87955      61605    26350 </w:t>
      </w:r>
    </w:p>
    <w:p>
      <w:pPr>
        <w:spacing w:after="0"/>
        <w:ind w:left="0"/>
        <w:jc w:val="both"/>
      </w:pPr>
      <w:r>
        <w:rPr>
          <w:rFonts w:ascii="Times New Roman"/>
          <w:b w:val="false"/>
          <w:i w:val="false"/>
          <w:color w:val="000000"/>
          <w:sz w:val="28"/>
        </w:rPr>
        <w:t xml:space="preserve">Прикладная геология и </w:t>
      </w:r>
    </w:p>
    <w:p>
      <w:pPr>
        <w:spacing w:after="0"/>
        <w:ind w:left="0"/>
        <w:jc w:val="both"/>
      </w:pPr>
      <w:r>
        <w:rPr>
          <w:rFonts w:ascii="Times New Roman"/>
          <w:b w:val="false"/>
          <w:i w:val="false"/>
          <w:color w:val="000000"/>
          <w:sz w:val="28"/>
        </w:rPr>
        <w:t xml:space="preserve">разведка                 43,4  56,6     2549       1105     1444 </w:t>
      </w:r>
    </w:p>
    <w:p>
      <w:pPr>
        <w:spacing w:after="0"/>
        <w:ind w:left="0"/>
        <w:jc w:val="both"/>
      </w:pPr>
      <w:r>
        <w:rPr>
          <w:rFonts w:ascii="Times New Roman"/>
          <w:b w:val="false"/>
          <w:i w:val="false"/>
          <w:color w:val="000000"/>
          <w:sz w:val="28"/>
        </w:rPr>
        <w:t xml:space="preserve">Горное дело              15,0  85,0     3318        497     2821 </w:t>
      </w:r>
    </w:p>
    <w:p>
      <w:pPr>
        <w:spacing w:after="0"/>
        <w:ind w:left="0"/>
        <w:jc w:val="both"/>
      </w:pPr>
      <w:r>
        <w:rPr>
          <w:rFonts w:ascii="Times New Roman"/>
          <w:b w:val="false"/>
          <w:i w:val="false"/>
          <w:color w:val="000000"/>
          <w:sz w:val="28"/>
        </w:rPr>
        <w:t xml:space="preserve">Нефтегазовое дело        15,2  84,8    16154       2458    13696 </w:t>
      </w:r>
    </w:p>
    <w:p>
      <w:pPr>
        <w:spacing w:after="0"/>
        <w:ind w:left="0"/>
        <w:jc w:val="both"/>
      </w:pPr>
      <w:r>
        <w:rPr>
          <w:rFonts w:ascii="Times New Roman"/>
          <w:b w:val="false"/>
          <w:i w:val="false"/>
          <w:color w:val="000000"/>
          <w:sz w:val="28"/>
        </w:rPr>
        <w:t xml:space="preserve">Электроэнергетика        11,2  88,8     9208       1033     8175 </w:t>
      </w:r>
    </w:p>
    <w:p>
      <w:pPr>
        <w:spacing w:after="0"/>
        <w:ind w:left="0"/>
        <w:jc w:val="both"/>
      </w:pPr>
      <w:r>
        <w:rPr>
          <w:rFonts w:ascii="Times New Roman"/>
          <w:b w:val="false"/>
          <w:i w:val="false"/>
          <w:color w:val="000000"/>
          <w:sz w:val="28"/>
        </w:rPr>
        <w:t xml:space="preserve">Теплоэнергетика          27,6  72,4     2486        687     1799 </w:t>
      </w:r>
    </w:p>
    <w:p>
      <w:pPr>
        <w:spacing w:after="0"/>
        <w:ind w:left="0"/>
        <w:jc w:val="both"/>
      </w:pPr>
      <w:r>
        <w:rPr>
          <w:rFonts w:ascii="Times New Roman"/>
          <w:b w:val="false"/>
          <w:i w:val="false"/>
          <w:color w:val="000000"/>
          <w:sz w:val="28"/>
        </w:rPr>
        <w:t xml:space="preserve">Металлургия              31,3  68,7     3553       1113     2440 </w:t>
      </w:r>
    </w:p>
    <w:p>
      <w:pPr>
        <w:spacing w:after="0"/>
        <w:ind w:left="0"/>
        <w:jc w:val="both"/>
      </w:pPr>
      <w:r>
        <w:rPr>
          <w:rFonts w:ascii="Times New Roman"/>
          <w:b w:val="false"/>
          <w:i w:val="false"/>
          <w:color w:val="000000"/>
          <w:sz w:val="28"/>
        </w:rPr>
        <w:t xml:space="preserve">Машиностроительные </w:t>
      </w:r>
    </w:p>
    <w:p>
      <w:pPr>
        <w:spacing w:after="0"/>
        <w:ind w:left="0"/>
        <w:jc w:val="both"/>
      </w:pPr>
      <w:r>
        <w:rPr>
          <w:rFonts w:ascii="Times New Roman"/>
          <w:b w:val="false"/>
          <w:i w:val="false"/>
          <w:color w:val="000000"/>
          <w:sz w:val="28"/>
        </w:rPr>
        <w:t xml:space="preserve">технологии и </w:t>
      </w:r>
    </w:p>
    <w:p>
      <w:pPr>
        <w:spacing w:after="0"/>
        <w:ind w:left="0"/>
        <w:jc w:val="both"/>
      </w:pPr>
      <w:r>
        <w:rPr>
          <w:rFonts w:ascii="Times New Roman"/>
          <w:b w:val="false"/>
          <w:i w:val="false"/>
          <w:color w:val="000000"/>
          <w:sz w:val="28"/>
        </w:rPr>
        <w:t xml:space="preserve">оборудование             14,4  85,6     2606        376     2230 </w:t>
      </w:r>
    </w:p>
    <w:p>
      <w:pPr>
        <w:spacing w:after="0"/>
        <w:ind w:left="0"/>
        <w:jc w:val="both"/>
      </w:pPr>
      <w:r>
        <w:rPr>
          <w:rFonts w:ascii="Times New Roman"/>
          <w:b w:val="false"/>
          <w:i w:val="false"/>
          <w:color w:val="000000"/>
          <w:sz w:val="28"/>
        </w:rPr>
        <w:t xml:space="preserve">Авиационная техника       4,5  95,5      313         14      299 </w:t>
      </w:r>
    </w:p>
    <w:p>
      <w:pPr>
        <w:spacing w:after="0"/>
        <w:ind w:left="0"/>
        <w:jc w:val="both"/>
      </w:pPr>
      <w:r>
        <w:rPr>
          <w:rFonts w:ascii="Times New Roman"/>
          <w:b w:val="false"/>
          <w:i w:val="false"/>
          <w:color w:val="000000"/>
          <w:sz w:val="28"/>
        </w:rPr>
        <w:t xml:space="preserve">Морская техника          25,4  74,6      535        136      399 </w:t>
      </w:r>
    </w:p>
    <w:p>
      <w:pPr>
        <w:spacing w:after="0"/>
        <w:ind w:left="0"/>
        <w:jc w:val="both"/>
      </w:pPr>
      <w:r>
        <w:rPr>
          <w:rFonts w:ascii="Times New Roman"/>
          <w:b w:val="false"/>
          <w:i w:val="false"/>
          <w:color w:val="000000"/>
          <w:sz w:val="28"/>
        </w:rPr>
        <w:t xml:space="preserve">Транспортная техника      5,3  94,7     9958        523     9435 </w:t>
      </w:r>
    </w:p>
    <w:p>
      <w:pPr>
        <w:spacing w:after="0"/>
        <w:ind w:left="0"/>
        <w:jc w:val="both"/>
      </w:pPr>
      <w:r>
        <w:rPr>
          <w:rFonts w:ascii="Times New Roman"/>
          <w:b w:val="false"/>
          <w:i w:val="false"/>
          <w:color w:val="000000"/>
          <w:sz w:val="28"/>
        </w:rPr>
        <w:t xml:space="preserve">Эксплуатация транспорта  22,2  77,8    15246       3384    11862 </w:t>
      </w:r>
    </w:p>
    <w:p>
      <w:pPr>
        <w:spacing w:after="0"/>
        <w:ind w:left="0"/>
        <w:jc w:val="both"/>
      </w:pPr>
      <w:r>
        <w:rPr>
          <w:rFonts w:ascii="Times New Roman"/>
          <w:b w:val="false"/>
          <w:i w:val="false"/>
          <w:color w:val="000000"/>
          <w:sz w:val="28"/>
        </w:rPr>
        <w:t xml:space="preserve">Полиграфия               43,7  56,3      270        118      152 </w:t>
      </w:r>
    </w:p>
    <w:p>
      <w:pPr>
        <w:spacing w:after="0"/>
        <w:ind w:left="0"/>
        <w:jc w:val="both"/>
      </w:pPr>
      <w:r>
        <w:rPr>
          <w:rFonts w:ascii="Times New Roman"/>
          <w:b w:val="false"/>
          <w:i w:val="false"/>
          <w:color w:val="000000"/>
          <w:sz w:val="28"/>
        </w:rPr>
        <w:t xml:space="preserve">Геодезия                 46,3  53,7      268        124      144 </w:t>
      </w:r>
    </w:p>
    <w:p>
      <w:pPr>
        <w:spacing w:after="0"/>
        <w:ind w:left="0"/>
        <w:jc w:val="both"/>
      </w:pPr>
      <w:r>
        <w:rPr>
          <w:rFonts w:ascii="Times New Roman"/>
          <w:b w:val="false"/>
          <w:i w:val="false"/>
          <w:color w:val="000000"/>
          <w:sz w:val="28"/>
        </w:rPr>
        <w:t xml:space="preserve">Электромеханика и элек- </w:t>
      </w:r>
    </w:p>
    <w:p>
      <w:pPr>
        <w:spacing w:after="0"/>
        <w:ind w:left="0"/>
        <w:jc w:val="both"/>
      </w:pPr>
      <w:r>
        <w:rPr>
          <w:rFonts w:ascii="Times New Roman"/>
          <w:b w:val="false"/>
          <w:i w:val="false"/>
          <w:color w:val="000000"/>
          <w:sz w:val="28"/>
        </w:rPr>
        <w:t xml:space="preserve">тротехническое оборудо- </w:t>
      </w:r>
    </w:p>
    <w:p>
      <w:pPr>
        <w:spacing w:after="0"/>
        <w:ind w:left="0"/>
        <w:jc w:val="both"/>
      </w:pPr>
      <w:r>
        <w:rPr>
          <w:rFonts w:ascii="Times New Roman"/>
          <w:b w:val="false"/>
          <w:i w:val="false"/>
          <w:color w:val="000000"/>
          <w:sz w:val="28"/>
        </w:rPr>
        <w:t xml:space="preserve">вание                    14,5  85,5     3467        503     2964 </w:t>
      </w:r>
    </w:p>
    <w:p>
      <w:pPr>
        <w:spacing w:after="0"/>
        <w:ind w:left="0"/>
        <w:jc w:val="both"/>
      </w:pPr>
      <w:r>
        <w:rPr>
          <w:rFonts w:ascii="Times New Roman"/>
          <w:b w:val="false"/>
          <w:i w:val="false"/>
          <w:color w:val="000000"/>
          <w:sz w:val="28"/>
        </w:rPr>
        <w:t xml:space="preserve">Приборостроение          34,2  65,8     1021        349      672 </w:t>
      </w:r>
    </w:p>
    <w:p>
      <w:pPr>
        <w:spacing w:after="0"/>
        <w:ind w:left="0"/>
        <w:jc w:val="both"/>
      </w:pPr>
      <w:r>
        <w:rPr>
          <w:rFonts w:ascii="Times New Roman"/>
          <w:b w:val="false"/>
          <w:i w:val="false"/>
          <w:color w:val="000000"/>
          <w:sz w:val="28"/>
        </w:rPr>
        <w:t xml:space="preserve">Электронная техника      24,2  75,8      658        159      499 </w:t>
      </w:r>
    </w:p>
    <w:p>
      <w:pPr>
        <w:spacing w:after="0"/>
        <w:ind w:left="0"/>
        <w:jc w:val="both"/>
      </w:pPr>
      <w:r>
        <w:rPr>
          <w:rFonts w:ascii="Times New Roman"/>
          <w:b w:val="false"/>
          <w:i w:val="false"/>
          <w:color w:val="000000"/>
          <w:sz w:val="28"/>
        </w:rPr>
        <w:t xml:space="preserve">Автоматизация и управ- </w:t>
      </w:r>
    </w:p>
    <w:p>
      <w:pPr>
        <w:spacing w:after="0"/>
        <w:ind w:left="0"/>
        <w:jc w:val="both"/>
      </w:pPr>
      <w:r>
        <w:rPr>
          <w:rFonts w:ascii="Times New Roman"/>
          <w:b w:val="false"/>
          <w:i w:val="false"/>
          <w:color w:val="000000"/>
          <w:sz w:val="28"/>
        </w:rPr>
        <w:t xml:space="preserve">ление                    29,1  70,9     6144       1786     4358 </w:t>
      </w:r>
    </w:p>
    <w:p>
      <w:pPr>
        <w:spacing w:after="0"/>
        <w:ind w:left="0"/>
        <w:jc w:val="both"/>
      </w:pPr>
      <w:r>
        <w:rPr>
          <w:rFonts w:ascii="Times New Roman"/>
          <w:b w:val="false"/>
          <w:i w:val="false"/>
          <w:color w:val="000000"/>
          <w:sz w:val="28"/>
        </w:rPr>
        <w:t xml:space="preserve">Вычислительная техника </w:t>
      </w:r>
    </w:p>
    <w:p>
      <w:pPr>
        <w:spacing w:after="0"/>
        <w:ind w:left="0"/>
        <w:jc w:val="both"/>
      </w:pPr>
      <w:r>
        <w:rPr>
          <w:rFonts w:ascii="Times New Roman"/>
          <w:b w:val="false"/>
          <w:i w:val="false"/>
          <w:color w:val="000000"/>
          <w:sz w:val="28"/>
        </w:rPr>
        <w:t xml:space="preserve">и программное </w:t>
      </w:r>
    </w:p>
    <w:p>
      <w:pPr>
        <w:spacing w:after="0"/>
        <w:ind w:left="0"/>
        <w:jc w:val="both"/>
      </w:pPr>
      <w:r>
        <w:rPr>
          <w:rFonts w:ascii="Times New Roman"/>
          <w:b w:val="false"/>
          <w:i w:val="false"/>
          <w:color w:val="000000"/>
          <w:sz w:val="28"/>
        </w:rPr>
        <w:t xml:space="preserve">обеспечение              33,6  66,4    12259       4115     8144 </w:t>
      </w:r>
    </w:p>
    <w:p>
      <w:pPr>
        <w:spacing w:after="0"/>
        <w:ind w:left="0"/>
        <w:jc w:val="both"/>
      </w:pPr>
      <w:r>
        <w:rPr>
          <w:rFonts w:ascii="Times New Roman"/>
          <w:b w:val="false"/>
          <w:i w:val="false"/>
          <w:color w:val="000000"/>
          <w:sz w:val="28"/>
        </w:rPr>
        <w:t xml:space="preserve">Радиоэлектроника и те-     </w:t>
      </w:r>
    </w:p>
    <w:p>
      <w:pPr>
        <w:spacing w:after="0"/>
        <w:ind w:left="0"/>
        <w:jc w:val="both"/>
      </w:pPr>
      <w:r>
        <w:rPr>
          <w:rFonts w:ascii="Times New Roman"/>
          <w:b w:val="false"/>
          <w:i w:val="false"/>
          <w:color w:val="000000"/>
          <w:sz w:val="28"/>
        </w:rPr>
        <w:t xml:space="preserve">лекоммуникации           33,6  66,4     5083       1710     3373 </w:t>
      </w:r>
    </w:p>
    <w:p>
      <w:pPr>
        <w:spacing w:after="0"/>
        <w:ind w:left="0"/>
        <w:jc w:val="both"/>
      </w:pPr>
      <w:r>
        <w:rPr>
          <w:rFonts w:ascii="Times New Roman"/>
          <w:b w:val="false"/>
          <w:i w:val="false"/>
          <w:color w:val="000000"/>
          <w:sz w:val="28"/>
        </w:rPr>
        <w:t xml:space="preserve">Химическая технология    41,3  58,7     4633       1913     2720 </w:t>
      </w:r>
    </w:p>
    <w:p>
      <w:pPr>
        <w:spacing w:after="0"/>
        <w:ind w:left="0"/>
        <w:jc w:val="both"/>
      </w:pPr>
      <w:r>
        <w:rPr>
          <w:rFonts w:ascii="Times New Roman"/>
          <w:b w:val="false"/>
          <w:i w:val="false"/>
          <w:color w:val="000000"/>
          <w:sz w:val="28"/>
        </w:rPr>
        <w:t xml:space="preserve">Технология изделий и </w:t>
      </w:r>
    </w:p>
    <w:p>
      <w:pPr>
        <w:spacing w:after="0"/>
        <w:ind w:left="0"/>
        <w:jc w:val="both"/>
      </w:pPr>
      <w:r>
        <w:rPr>
          <w:rFonts w:ascii="Times New Roman"/>
          <w:b w:val="false"/>
          <w:i w:val="false"/>
          <w:color w:val="000000"/>
          <w:sz w:val="28"/>
        </w:rPr>
        <w:t xml:space="preserve">товаров широкого </w:t>
      </w:r>
    </w:p>
    <w:p>
      <w:pPr>
        <w:spacing w:after="0"/>
        <w:ind w:left="0"/>
        <w:jc w:val="both"/>
      </w:pPr>
      <w:r>
        <w:rPr>
          <w:rFonts w:ascii="Times New Roman"/>
          <w:b w:val="false"/>
          <w:i w:val="false"/>
          <w:color w:val="000000"/>
          <w:sz w:val="28"/>
        </w:rPr>
        <w:t xml:space="preserve">потребления              76,5  23,5     2146       1642      504 </w:t>
      </w:r>
    </w:p>
    <w:p>
      <w:pPr>
        <w:spacing w:after="0"/>
        <w:ind w:left="0"/>
        <w:jc w:val="both"/>
      </w:pPr>
      <w:r>
        <w:rPr>
          <w:rFonts w:ascii="Times New Roman"/>
          <w:b w:val="false"/>
          <w:i w:val="false"/>
          <w:color w:val="000000"/>
          <w:sz w:val="28"/>
        </w:rPr>
        <w:t xml:space="preserve">Технология продовольст- </w:t>
      </w:r>
    </w:p>
    <w:p>
      <w:pPr>
        <w:spacing w:after="0"/>
        <w:ind w:left="0"/>
        <w:jc w:val="both"/>
      </w:pPr>
      <w:r>
        <w:rPr>
          <w:rFonts w:ascii="Times New Roman"/>
          <w:b w:val="false"/>
          <w:i w:val="false"/>
          <w:color w:val="000000"/>
          <w:sz w:val="28"/>
        </w:rPr>
        <w:t xml:space="preserve">венных продуктов         65,6  34,4     3913       2565     1348 </w:t>
      </w:r>
    </w:p>
    <w:p>
      <w:pPr>
        <w:spacing w:after="0"/>
        <w:ind w:left="0"/>
        <w:jc w:val="both"/>
      </w:pPr>
      <w:r>
        <w:rPr>
          <w:rFonts w:ascii="Times New Roman"/>
          <w:b w:val="false"/>
          <w:i w:val="false"/>
          <w:color w:val="000000"/>
          <w:sz w:val="28"/>
        </w:rPr>
        <w:t xml:space="preserve">Строительство            26,5  73,5     5217       1384     3833 </w:t>
      </w:r>
    </w:p>
    <w:p>
      <w:pPr>
        <w:spacing w:after="0"/>
        <w:ind w:left="0"/>
        <w:jc w:val="both"/>
      </w:pPr>
      <w:r>
        <w:rPr>
          <w:rFonts w:ascii="Times New Roman"/>
          <w:b w:val="false"/>
          <w:i w:val="false"/>
          <w:color w:val="000000"/>
          <w:sz w:val="28"/>
        </w:rPr>
        <w:t xml:space="preserve">Сельского, лесного и </w:t>
      </w:r>
    </w:p>
    <w:p>
      <w:pPr>
        <w:spacing w:after="0"/>
        <w:ind w:left="0"/>
        <w:jc w:val="both"/>
      </w:pPr>
      <w:r>
        <w:rPr>
          <w:rFonts w:ascii="Times New Roman"/>
          <w:b w:val="false"/>
          <w:i w:val="false"/>
          <w:color w:val="000000"/>
          <w:sz w:val="28"/>
        </w:rPr>
        <w:t xml:space="preserve">рыбного хозяйства        35,4  64,6    10906       3859     7047 </w:t>
      </w:r>
    </w:p>
    <w:p>
      <w:pPr>
        <w:spacing w:after="0"/>
        <w:ind w:left="0"/>
        <w:jc w:val="both"/>
      </w:pPr>
      <w:r>
        <w:rPr>
          <w:rFonts w:ascii="Times New Roman"/>
          <w:b w:val="false"/>
          <w:i w:val="false"/>
          <w:color w:val="000000"/>
          <w:sz w:val="28"/>
        </w:rPr>
        <w:t xml:space="preserve">Бакалавры                62,5  37,5    81194      50772    30422 </w:t>
      </w:r>
    </w:p>
    <w:p>
      <w:pPr>
        <w:spacing w:after="0"/>
        <w:ind w:left="0"/>
        <w:jc w:val="both"/>
      </w:pPr>
      <w:r>
        <w:rPr>
          <w:rFonts w:ascii="Times New Roman"/>
          <w:b w:val="false"/>
          <w:i w:val="false"/>
          <w:color w:val="000000"/>
          <w:sz w:val="28"/>
        </w:rPr>
        <w:t xml:space="preserve">Естественные науки       66,3  33,7     7179       4759     2420 </w:t>
      </w:r>
    </w:p>
    <w:p>
      <w:pPr>
        <w:spacing w:after="0"/>
        <w:ind w:left="0"/>
        <w:jc w:val="both"/>
      </w:pPr>
      <w:r>
        <w:rPr>
          <w:rFonts w:ascii="Times New Roman"/>
          <w:b w:val="false"/>
          <w:i w:val="false"/>
          <w:color w:val="000000"/>
          <w:sz w:val="28"/>
        </w:rPr>
        <w:t xml:space="preserve">Гуманитарные и </w:t>
      </w:r>
    </w:p>
    <w:p>
      <w:pPr>
        <w:spacing w:after="0"/>
        <w:ind w:left="0"/>
        <w:jc w:val="both"/>
      </w:pPr>
      <w:r>
        <w:rPr>
          <w:rFonts w:ascii="Times New Roman"/>
          <w:b w:val="false"/>
          <w:i w:val="false"/>
          <w:color w:val="000000"/>
          <w:sz w:val="28"/>
        </w:rPr>
        <w:t xml:space="preserve">социально-экономи- </w:t>
      </w:r>
    </w:p>
    <w:p>
      <w:pPr>
        <w:spacing w:after="0"/>
        <w:ind w:left="0"/>
        <w:jc w:val="both"/>
      </w:pPr>
      <w:r>
        <w:rPr>
          <w:rFonts w:ascii="Times New Roman"/>
          <w:b w:val="false"/>
          <w:i w:val="false"/>
          <w:color w:val="000000"/>
          <w:sz w:val="28"/>
        </w:rPr>
        <w:t xml:space="preserve">ческие науки             62,8  37,2    68046      42710    25336 </w:t>
      </w:r>
    </w:p>
    <w:p>
      <w:pPr>
        <w:spacing w:after="0"/>
        <w:ind w:left="0"/>
        <w:jc w:val="both"/>
      </w:pPr>
      <w:r>
        <w:rPr>
          <w:rFonts w:ascii="Times New Roman"/>
          <w:b w:val="false"/>
          <w:i w:val="false"/>
          <w:color w:val="000000"/>
          <w:sz w:val="28"/>
        </w:rPr>
        <w:t xml:space="preserve">Медицинские науки        88,2  11,8       17         15        2     </w:t>
      </w:r>
    </w:p>
    <w:p>
      <w:pPr>
        <w:spacing w:after="0"/>
        <w:ind w:left="0"/>
        <w:jc w:val="both"/>
      </w:pPr>
      <w:r>
        <w:rPr>
          <w:rFonts w:ascii="Times New Roman"/>
          <w:b w:val="false"/>
          <w:i w:val="false"/>
          <w:color w:val="000000"/>
          <w:sz w:val="28"/>
        </w:rPr>
        <w:t xml:space="preserve">Междисциплинарные науки  56,4  43,6     3238       1826     1412 </w:t>
      </w:r>
    </w:p>
    <w:p>
      <w:pPr>
        <w:spacing w:after="0"/>
        <w:ind w:left="0"/>
        <w:jc w:val="both"/>
      </w:pPr>
      <w:r>
        <w:rPr>
          <w:rFonts w:ascii="Times New Roman"/>
          <w:b w:val="false"/>
          <w:i w:val="false"/>
          <w:color w:val="000000"/>
          <w:sz w:val="28"/>
        </w:rPr>
        <w:t xml:space="preserve">Технические науки        53,9  46,1     2714       1462     1252 </w:t>
      </w:r>
    </w:p>
    <w:p>
      <w:pPr>
        <w:spacing w:after="0"/>
        <w:ind w:left="0"/>
        <w:jc w:val="both"/>
      </w:pPr>
      <w:r>
        <w:rPr>
          <w:rFonts w:ascii="Times New Roman"/>
          <w:b w:val="false"/>
          <w:i w:val="false"/>
          <w:color w:val="000000"/>
          <w:sz w:val="28"/>
        </w:rPr>
        <w:t xml:space="preserve">Магистры                 68,0  32,0     7337       4989     2348 </w:t>
      </w:r>
    </w:p>
    <w:p>
      <w:pPr>
        <w:spacing w:after="0"/>
        <w:ind w:left="0"/>
        <w:jc w:val="both"/>
      </w:pPr>
      <w:r>
        <w:rPr>
          <w:rFonts w:ascii="Times New Roman"/>
          <w:b w:val="false"/>
          <w:i w:val="false"/>
          <w:color w:val="000000"/>
          <w:sz w:val="28"/>
        </w:rPr>
        <w:t xml:space="preserve">Естественные науки       76,9  23,1     1336       1027      309 </w:t>
      </w:r>
    </w:p>
    <w:p>
      <w:pPr>
        <w:spacing w:after="0"/>
        <w:ind w:left="0"/>
        <w:jc w:val="both"/>
      </w:pPr>
      <w:r>
        <w:rPr>
          <w:rFonts w:ascii="Times New Roman"/>
          <w:b w:val="false"/>
          <w:i w:val="false"/>
          <w:color w:val="000000"/>
          <w:sz w:val="28"/>
        </w:rPr>
        <w:t xml:space="preserve">Гуманитарные и </w:t>
      </w:r>
    </w:p>
    <w:p>
      <w:pPr>
        <w:spacing w:after="0"/>
        <w:ind w:left="0"/>
        <w:jc w:val="both"/>
      </w:pPr>
      <w:r>
        <w:rPr>
          <w:rFonts w:ascii="Times New Roman"/>
          <w:b w:val="false"/>
          <w:i w:val="false"/>
          <w:color w:val="000000"/>
          <w:sz w:val="28"/>
        </w:rPr>
        <w:t xml:space="preserve">социально-экономические </w:t>
      </w:r>
    </w:p>
    <w:p>
      <w:pPr>
        <w:spacing w:after="0"/>
        <w:ind w:left="0"/>
        <w:jc w:val="both"/>
      </w:pPr>
      <w:r>
        <w:rPr>
          <w:rFonts w:ascii="Times New Roman"/>
          <w:b w:val="false"/>
          <w:i w:val="false"/>
          <w:color w:val="000000"/>
          <w:sz w:val="28"/>
        </w:rPr>
        <w:t xml:space="preserve">науки                    65,1  34,9     4450       2895     1555 </w:t>
      </w:r>
    </w:p>
    <w:p>
      <w:pPr>
        <w:spacing w:after="0"/>
        <w:ind w:left="0"/>
        <w:jc w:val="both"/>
      </w:pPr>
      <w:r>
        <w:rPr>
          <w:rFonts w:ascii="Times New Roman"/>
          <w:b w:val="false"/>
          <w:i w:val="false"/>
          <w:color w:val="000000"/>
          <w:sz w:val="28"/>
        </w:rPr>
        <w:t xml:space="preserve">Междисциплинарные науки  73,3  26,7      992        727      265 </w:t>
      </w:r>
    </w:p>
    <w:p>
      <w:pPr>
        <w:spacing w:after="0"/>
        <w:ind w:left="0"/>
        <w:jc w:val="both"/>
      </w:pPr>
      <w:r>
        <w:rPr>
          <w:rFonts w:ascii="Times New Roman"/>
          <w:b w:val="false"/>
          <w:i w:val="false"/>
          <w:color w:val="000000"/>
          <w:sz w:val="28"/>
        </w:rPr>
        <w:t xml:space="preserve">Технические науки        60,8  39,2      559        340      219 </w:t>
      </w:r>
    </w:p>
    <w:p>
      <w:pPr>
        <w:spacing w:after="0"/>
        <w:ind w:left="0"/>
        <w:jc w:val="both"/>
      </w:pPr>
      <w:r>
        <w:rPr>
          <w:rFonts w:ascii="Times New Roman"/>
          <w:b w:val="false"/>
          <w:i w:val="false"/>
          <w:color w:val="000000"/>
          <w:sz w:val="28"/>
        </w:rPr>
        <w:t xml:space="preserve">Другие специальности     44,8  55,2    61014      27308    33706 </w:t>
      </w:r>
    </w:p>
    <w:p>
      <w:pPr>
        <w:spacing w:after="0"/>
        <w:ind w:left="0"/>
        <w:jc w:val="both"/>
      </w:pPr>
      <w:r>
        <w:rPr>
          <w:rFonts w:ascii="Times New Roman"/>
          <w:b w:val="false"/>
          <w:i w:val="false"/>
          <w:color w:val="000000"/>
          <w:sz w:val="28"/>
        </w:rPr>
        <w:t xml:space="preserve">Тыс. человек             57,5  42,5   658106     378402   279704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Женщины больше заинтересованы в продолжении и повышении уровня образования. Среди обучающихся на степень бакалавра женщин 62,5%, на степень магистра - 68%. </w:t>
      </w:r>
    </w:p>
    <w:p>
      <w:pPr>
        <w:spacing w:after="0"/>
        <w:ind w:left="0"/>
        <w:jc w:val="both"/>
      </w:pPr>
      <w:r>
        <w:rPr>
          <w:rFonts w:ascii="Times New Roman"/>
          <w:b w:val="false"/>
          <w:i/>
          <w:color w:val="000000"/>
          <w:sz w:val="28"/>
        </w:rPr>
        <w:t xml:space="preserve">      (b)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p>
    <w:p>
      <w:pPr>
        <w:spacing w:after="0"/>
        <w:ind w:left="0"/>
        <w:jc w:val="both"/>
      </w:pPr>
      <w:r>
        <w:rPr>
          <w:rFonts w:ascii="Times New Roman"/>
          <w:b w:val="false"/>
          <w:i w:val="false"/>
          <w:color w:val="000000"/>
          <w:sz w:val="28"/>
        </w:rPr>
        <w:t xml:space="preserve">      Одним из принципов государственной политики в области образования является равенство прав всех граждан Республики Казахстан на образование. Девочки и мальчики имеют одинаковое право изучать одинаковые предметы. </w:t>
      </w:r>
    </w:p>
    <w:p>
      <w:pPr>
        <w:spacing w:after="0"/>
        <w:ind w:left="0"/>
        <w:jc w:val="both"/>
      </w:pPr>
      <w:r>
        <w:rPr>
          <w:rFonts w:ascii="Times New Roman"/>
          <w:b w:val="false"/>
          <w:i w:val="false"/>
          <w:color w:val="000000"/>
          <w:sz w:val="28"/>
        </w:rPr>
        <w:t>      Государство устанавливает общеобязательные стандарты образования. Деятельность любых учебных заведений должна соответствовать этим стандартам (п. 4  </w:t>
      </w:r>
      <w:r>
        <w:rPr>
          <w:rFonts w:ascii="Times New Roman"/>
          <w:b w:val="false"/>
          <w:i w:val="false"/>
          <w:color w:val="000000"/>
          <w:sz w:val="28"/>
        </w:rPr>
        <w:t xml:space="preserve">ст. 30 </w:t>
      </w:r>
      <w:r>
        <w:rPr>
          <w:rFonts w:ascii="Times New Roman"/>
          <w:b w:val="false"/>
          <w:i w:val="false"/>
          <w:color w:val="000000"/>
          <w:sz w:val="28"/>
        </w:rPr>
        <w:t xml:space="preserve">Конституции РК). </w:t>
      </w:r>
    </w:p>
    <w:p>
      <w:pPr>
        <w:spacing w:after="0"/>
        <w:ind w:left="0"/>
        <w:jc w:val="both"/>
      </w:pPr>
      <w:r>
        <w:rPr>
          <w:rFonts w:ascii="Times New Roman"/>
          <w:b w:val="false"/>
          <w:i w:val="false"/>
          <w:color w:val="000000"/>
          <w:sz w:val="28"/>
        </w:rPr>
        <w:t xml:space="preserve">      В системе образования все учебные программы, учебники и учебные материалы едины по содержанию для всех учащихся и студентов, независимо от принадлежности к полу. </w:t>
      </w:r>
    </w:p>
    <w:p>
      <w:pPr>
        <w:spacing w:after="0"/>
        <w:ind w:left="0"/>
        <w:jc w:val="both"/>
      </w:pPr>
      <w:r>
        <w:rPr>
          <w:rFonts w:ascii="Times New Roman"/>
          <w:b w:val="false"/>
          <w:i w:val="false"/>
          <w:color w:val="000000"/>
          <w:sz w:val="28"/>
        </w:rPr>
        <w:t xml:space="preserve">      Обучение девочек и мальчиков, юношей и девушек совместное, по единым образовательным программам. </w:t>
      </w:r>
    </w:p>
    <w:p>
      <w:pPr>
        <w:spacing w:after="0"/>
        <w:ind w:left="0"/>
        <w:jc w:val="both"/>
      </w:pPr>
      <w:r>
        <w:rPr>
          <w:rFonts w:ascii="Times New Roman"/>
          <w:b w:val="false"/>
          <w:i w:val="false"/>
          <w:color w:val="000000"/>
          <w:sz w:val="28"/>
        </w:rPr>
        <w:t xml:space="preserve">      В целом система образования страны феминизирована, в организациях образования преобладают преподаватели женского пола (80,6%). </w:t>
      </w:r>
    </w:p>
    <w:p>
      <w:pPr>
        <w:spacing w:after="0"/>
        <w:ind w:left="0"/>
        <w:jc w:val="both"/>
      </w:pPr>
      <w:r>
        <w:rPr>
          <w:rFonts w:ascii="Times New Roman"/>
          <w:b w:val="false"/>
          <w:i w:val="false"/>
          <w:color w:val="000000"/>
          <w:sz w:val="28"/>
        </w:rPr>
        <w:t xml:space="preserve">                                                     Таблица 6 </w:t>
      </w:r>
    </w:p>
    <w:bookmarkStart w:name="z34" w:id="33"/>
    <w:p>
      <w:pPr>
        <w:spacing w:after="0"/>
        <w:ind w:left="0"/>
        <w:jc w:val="left"/>
      </w:pPr>
      <w:r>
        <w:rPr>
          <w:rFonts w:ascii="Times New Roman"/>
          <w:b/>
          <w:i w:val="false"/>
          <w:color w:val="000000"/>
        </w:rPr>
        <w:t xml:space="preserve"> 
    Численность педагогических работников в дневных </w:t>
      </w:r>
      <w:r>
        <w:br/>
      </w:r>
      <w:r>
        <w:rPr>
          <w:rFonts w:ascii="Times New Roman"/>
          <w:b/>
          <w:i w:val="false"/>
          <w:color w:val="000000"/>
        </w:rPr>
        <w:t xml:space="preserve">
общеобразовательных школах </w:t>
      </w:r>
    </w:p>
    <w:bookmarkEnd w:id="33"/>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всего    |              в том числе </w:t>
      </w:r>
    </w:p>
    <w:p>
      <w:pPr>
        <w:spacing w:after="0"/>
        <w:ind w:left="0"/>
        <w:jc w:val="both"/>
      </w:pPr>
      <w:r>
        <w:rPr>
          <w:rFonts w:ascii="Times New Roman"/>
          <w:b w:val="false"/>
          <w:i w:val="false"/>
          <w:color w:val="000000"/>
          <w:sz w:val="28"/>
        </w:rPr>
        <w:t xml:space="preserve">       |          |________________________________________________ </w:t>
      </w:r>
    </w:p>
    <w:p>
      <w:pPr>
        <w:spacing w:after="0"/>
        <w:ind w:left="0"/>
        <w:jc w:val="both"/>
      </w:pPr>
      <w:r>
        <w:rPr>
          <w:rFonts w:ascii="Times New Roman"/>
          <w:b w:val="false"/>
          <w:i w:val="false"/>
          <w:color w:val="000000"/>
          <w:sz w:val="28"/>
        </w:rPr>
        <w:t xml:space="preserve">       |          |  женщин                 |      мужчин   </w:t>
      </w:r>
    </w:p>
    <w:p>
      <w:pPr>
        <w:spacing w:after="0"/>
        <w:ind w:left="0"/>
        <w:jc w:val="both"/>
      </w:pPr>
      <w:r>
        <w:rPr>
          <w:rFonts w:ascii="Times New Roman"/>
          <w:b w:val="false"/>
          <w:i w:val="false"/>
          <w:color w:val="000000"/>
          <w:sz w:val="28"/>
        </w:rPr>
        <w:t xml:space="preserve">       |          |________________________________________________ </w:t>
      </w:r>
    </w:p>
    <w:p>
      <w:pPr>
        <w:spacing w:after="0"/>
        <w:ind w:left="0"/>
        <w:jc w:val="both"/>
      </w:pPr>
      <w:r>
        <w:rPr>
          <w:rFonts w:ascii="Times New Roman"/>
          <w:b w:val="false"/>
          <w:i w:val="false"/>
          <w:color w:val="000000"/>
          <w:sz w:val="28"/>
        </w:rPr>
        <w:t xml:space="preserve">       |          | человек      |   %      |  человек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1999     262242        -             -            -           - </w:t>
      </w:r>
    </w:p>
    <w:p>
      <w:pPr>
        <w:spacing w:after="0"/>
        <w:ind w:left="0"/>
        <w:jc w:val="both"/>
      </w:pPr>
      <w:r>
        <w:rPr>
          <w:rFonts w:ascii="Times New Roman"/>
          <w:b w:val="false"/>
          <w:i w:val="false"/>
          <w:color w:val="000000"/>
          <w:sz w:val="28"/>
        </w:rPr>
        <w:t xml:space="preserve">2000     276343      222125         80,4        54218        19,6 </w:t>
      </w:r>
    </w:p>
    <w:p>
      <w:pPr>
        <w:spacing w:after="0"/>
        <w:ind w:left="0"/>
        <w:jc w:val="both"/>
      </w:pPr>
      <w:r>
        <w:rPr>
          <w:rFonts w:ascii="Times New Roman"/>
          <w:b w:val="false"/>
          <w:i w:val="false"/>
          <w:color w:val="000000"/>
          <w:sz w:val="28"/>
        </w:rPr>
        <w:t xml:space="preserve">2001     273736      221287         80,8        52449        19,2 </w:t>
      </w:r>
    </w:p>
    <w:p>
      <w:pPr>
        <w:spacing w:after="0"/>
        <w:ind w:left="0"/>
        <w:jc w:val="both"/>
      </w:pPr>
      <w:r>
        <w:rPr>
          <w:rFonts w:ascii="Times New Roman"/>
          <w:b w:val="false"/>
          <w:i w:val="false"/>
          <w:color w:val="000000"/>
          <w:sz w:val="28"/>
        </w:rPr>
        <w:t xml:space="preserve">2002     279326      225135         80,6        54191        19,4 </w:t>
      </w:r>
    </w:p>
    <w:p>
      <w:pPr>
        <w:spacing w:after="0"/>
        <w:ind w:left="0"/>
        <w:jc w:val="both"/>
      </w:pPr>
      <w:r>
        <w:rPr>
          <w:rFonts w:ascii="Times New Roman"/>
          <w:b w:val="false"/>
          <w:i w:val="false"/>
          <w:color w:val="000000"/>
          <w:sz w:val="28"/>
        </w:rPr>
        <w:t xml:space="preserve">2003     285854      230346         80,6        55508        19,4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Таблица 7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Численность педагогических работников в </w:t>
      </w:r>
      <w:r>
        <w:br/>
      </w:r>
      <w:r>
        <w:rPr>
          <w:rFonts w:ascii="Times New Roman"/>
          <w:b w:val="false"/>
          <w:i w:val="false"/>
          <w:color w:val="000000"/>
          <w:sz w:val="28"/>
        </w:rPr>
        <w:t>
</w:t>
      </w:r>
      <w:r>
        <w:rPr>
          <w:rFonts w:ascii="Times New Roman"/>
          <w:b/>
          <w:i w:val="false"/>
          <w:color w:val="000000"/>
          <w:sz w:val="28"/>
        </w:rPr>
        <w:t xml:space="preserve">                начальных и старших классах школ </w:t>
      </w:r>
    </w:p>
    <w:bookmarkEnd w:id="34"/>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в 1-4 классах          |   в 5-11 (12) классах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всего|   в том числе       | всего |    в том числе        | </w:t>
      </w:r>
    </w:p>
    <w:p>
      <w:pPr>
        <w:spacing w:after="0"/>
        <w:ind w:left="0"/>
        <w:jc w:val="both"/>
      </w:pPr>
      <w:r>
        <w:rPr>
          <w:rFonts w:ascii="Times New Roman"/>
          <w:b w:val="false"/>
          <w:i w:val="false"/>
          <w:color w:val="000000"/>
          <w:sz w:val="28"/>
        </w:rPr>
        <w:t xml:space="preserve">     |      |_____________________|       |_____________________  | </w:t>
      </w:r>
    </w:p>
    <w:p>
      <w:pPr>
        <w:spacing w:after="0"/>
        <w:ind w:left="0"/>
        <w:jc w:val="both"/>
      </w:pPr>
      <w:r>
        <w:rPr>
          <w:rFonts w:ascii="Times New Roman"/>
          <w:b w:val="false"/>
          <w:i w:val="false"/>
          <w:color w:val="000000"/>
          <w:sz w:val="28"/>
        </w:rPr>
        <w:t xml:space="preserve">     |      | женщин   | мужчин   |       | женщин     | мужчин   | </w:t>
      </w:r>
    </w:p>
    <w:p>
      <w:pPr>
        <w:spacing w:after="0"/>
        <w:ind w:left="0"/>
        <w:jc w:val="both"/>
      </w:pPr>
      <w:r>
        <w:rPr>
          <w:rFonts w:ascii="Times New Roman"/>
          <w:b w:val="false"/>
          <w:i w:val="false"/>
          <w:color w:val="000000"/>
          <w:sz w:val="28"/>
        </w:rPr>
        <w:t xml:space="preserve">     |      |_____________________|       |_____________________  | </w:t>
      </w:r>
    </w:p>
    <w:p>
      <w:pPr>
        <w:spacing w:after="0"/>
        <w:ind w:left="0"/>
        <w:jc w:val="both"/>
      </w:pPr>
      <w:r>
        <w:rPr>
          <w:rFonts w:ascii="Times New Roman"/>
          <w:b w:val="false"/>
          <w:i w:val="false"/>
          <w:color w:val="000000"/>
          <w:sz w:val="28"/>
        </w:rPr>
        <w:t xml:space="preserve">     |      |чело- | % |чело-|%   |       |чело-  |  % |чело-| %  | </w:t>
      </w:r>
    </w:p>
    <w:p>
      <w:pPr>
        <w:spacing w:after="0"/>
        <w:ind w:left="0"/>
        <w:jc w:val="both"/>
      </w:pPr>
      <w:r>
        <w:rPr>
          <w:rFonts w:ascii="Times New Roman"/>
          <w:b w:val="false"/>
          <w:i w:val="false"/>
          <w:color w:val="000000"/>
          <w:sz w:val="28"/>
        </w:rPr>
        <w:t xml:space="preserve">     |      |век   |   |век  |    |       |век    |    |век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2000  63569  61715  97,1 1854  2,9  165306 139612  84,5  25694 15,5 </w:t>
      </w:r>
    </w:p>
    <w:p>
      <w:pPr>
        <w:spacing w:after="0"/>
        <w:ind w:left="0"/>
        <w:jc w:val="both"/>
      </w:pPr>
      <w:r>
        <w:rPr>
          <w:rFonts w:ascii="Times New Roman"/>
          <w:b w:val="false"/>
          <w:i w:val="false"/>
          <w:color w:val="000000"/>
          <w:sz w:val="28"/>
        </w:rPr>
        <w:t xml:space="preserve">2001  61294  59705  97,4 1589  2,6  164571 140293  85,2  24278 14,8 </w:t>
      </w:r>
    </w:p>
    <w:p>
      <w:pPr>
        <w:spacing w:after="0"/>
        <w:ind w:left="0"/>
        <w:jc w:val="both"/>
      </w:pPr>
      <w:r>
        <w:rPr>
          <w:rFonts w:ascii="Times New Roman"/>
          <w:b w:val="false"/>
          <w:i w:val="false"/>
          <w:color w:val="000000"/>
          <w:sz w:val="28"/>
        </w:rPr>
        <w:t xml:space="preserve">2002  60509  59301  98,0 1208  2,0  170190 144763  85,1  25427 14,9 </w:t>
      </w:r>
    </w:p>
    <w:p>
      <w:pPr>
        <w:spacing w:after="0"/>
        <w:ind w:left="0"/>
        <w:jc w:val="both"/>
      </w:pPr>
      <w:r>
        <w:rPr>
          <w:rFonts w:ascii="Times New Roman"/>
          <w:b w:val="false"/>
          <w:i w:val="false"/>
          <w:color w:val="000000"/>
          <w:sz w:val="28"/>
        </w:rPr>
        <w:t xml:space="preserve">2003  60203  59143  98,2 1060  1,8  174345 149107  85,5  25238 14,5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Таблица 8 </w:t>
      </w:r>
    </w:p>
    <w:bookmarkStart w:name="z36" w:id="35"/>
    <w:p>
      <w:pPr>
        <w:spacing w:after="0"/>
        <w:ind w:left="0"/>
        <w:jc w:val="left"/>
      </w:pPr>
      <w:r>
        <w:rPr>
          <w:rFonts w:ascii="Times New Roman"/>
          <w:b/>
          <w:i w:val="false"/>
          <w:color w:val="000000"/>
        </w:rPr>
        <w:t xml:space="preserve"> 
                   Профессорско-преподавательский состав в вузах      </w:t>
      </w:r>
    </w:p>
    <w:bookmarkEnd w:id="35"/>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|1999/2000 | 2000/2001| 2001/2002 | 2002/2003 |2003/2004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Всего        26996       29577      34508        37602      40972 </w:t>
      </w:r>
    </w:p>
    <w:p>
      <w:pPr>
        <w:spacing w:after="0"/>
        <w:ind w:left="0"/>
        <w:jc w:val="both"/>
      </w:pPr>
      <w:r>
        <w:rPr>
          <w:rFonts w:ascii="Times New Roman"/>
          <w:b w:val="false"/>
          <w:i w:val="false"/>
          <w:color w:val="000000"/>
          <w:sz w:val="28"/>
        </w:rPr>
        <w:t xml:space="preserve">женщины      15240       17298      19925        22154      24724 </w:t>
      </w:r>
    </w:p>
    <w:p>
      <w:pPr>
        <w:spacing w:after="0"/>
        <w:ind w:left="0"/>
        <w:jc w:val="both"/>
      </w:pPr>
      <w:r>
        <w:rPr>
          <w:rFonts w:ascii="Times New Roman"/>
          <w:b w:val="false"/>
          <w:i w:val="false"/>
          <w:color w:val="000000"/>
          <w:sz w:val="28"/>
        </w:rPr>
        <w:t xml:space="preserve">%             56,5        58,5       57,7         58,9       60,3 </w:t>
      </w:r>
    </w:p>
    <w:p>
      <w:pPr>
        <w:spacing w:after="0"/>
        <w:ind w:left="0"/>
        <w:jc w:val="both"/>
      </w:pPr>
      <w:r>
        <w:rPr>
          <w:rFonts w:ascii="Times New Roman"/>
          <w:b w:val="false"/>
          <w:i w:val="false"/>
          <w:color w:val="000000"/>
          <w:sz w:val="28"/>
        </w:rPr>
        <w:t xml:space="preserve">мужчины      11756       12279      14583        15448      16248 </w:t>
      </w:r>
    </w:p>
    <w:p>
      <w:pPr>
        <w:spacing w:after="0"/>
        <w:ind w:left="0"/>
        <w:jc w:val="both"/>
      </w:pPr>
      <w:r>
        <w:rPr>
          <w:rFonts w:ascii="Times New Roman"/>
          <w:b w:val="false"/>
          <w:i w:val="false"/>
          <w:color w:val="000000"/>
          <w:sz w:val="28"/>
        </w:rPr>
        <w:t xml:space="preserve">%             43,5        41,5       42,3         41,1       39,7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Таблица 9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Профессора в вузах </w:t>
      </w:r>
      <w:r>
        <w:br/>
      </w:r>
      <w:r>
        <w:rPr>
          <w:rFonts w:ascii="Times New Roman"/>
          <w:b w:val="false"/>
          <w:i w:val="false"/>
          <w:color w:val="000000"/>
          <w:sz w:val="28"/>
        </w:rPr>
        <w:t xml:space="preserve">
____________________________________________________________________ </w:t>
      </w:r>
    </w:p>
    <w:bookmarkEnd w:id="36"/>
    <w:p>
      <w:pPr>
        <w:spacing w:after="0"/>
        <w:ind w:left="0"/>
        <w:jc w:val="both"/>
      </w:pPr>
      <w:r>
        <w:rPr>
          <w:rFonts w:ascii="Times New Roman"/>
          <w:b w:val="false"/>
          <w:i w:val="false"/>
          <w:color w:val="000000"/>
          <w:sz w:val="28"/>
        </w:rPr>
        <w:t xml:space="preserve">             |1999/2000 | 2000/2001 | 2001/2002 | 2002/2003 |2003/2004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всего         2007        2424        2812         2935      2744 </w:t>
      </w:r>
    </w:p>
    <w:p>
      <w:pPr>
        <w:spacing w:after="0"/>
        <w:ind w:left="0"/>
        <w:jc w:val="both"/>
      </w:pPr>
      <w:r>
        <w:rPr>
          <w:rFonts w:ascii="Times New Roman"/>
          <w:b w:val="false"/>
          <w:i w:val="false"/>
          <w:color w:val="000000"/>
          <w:sz w:val="28"/>
        </w:rPr>
        <w:t xml:space="preserve">женщины        334         379         506          622       511 </w:t>
      </w:r>
    </w:p>
    <w:p>
      <w:pPr>
        <w:spacing w:after="0"/>
        <w:ind w:left="0"/>
        <w:jc w:val="both"/>
      </w:pPr>
      <w:r>
        <w:rPr>
          <w:rFonts w:ascii="Times New Roman"/>
          <w:b w:val="false"/>
          <w:i w:val="false"/>
          <w:color w:val="000000"/>
          <w:sz w:val="28"/>
        </w:rPr>
        <w:t xml:space="preserve">%             16,6        15,6        18,0         21,2      18,6 </w:t>
      </w:r>
    </w:p>
    <w:p>
      <w:pPr>
        <w:spacing w:after="0"/>
        <w:ind w:left="0"/>
        <w:jc w:val="both"/>
      </w:pPr>
      <w:r>
        <w:rPr>
          <w:rFonts w:ascii="Times New Roman"/>
          <w:b w:val="false"/>
          <w:i w:val="false"/>
          <w:color w:val="000000"/>
          <w:sz w:val="28"/>
        </w:rPr>
        <w:t xml:space="preserve">мужчины       1673        2045        2306         2313      2233 </w:t>
      </w:r>
    </w:p>
    <w:p>
      <w:pPr>
        <w:spacing w:after="0"/>
        <w:ind w:left="0"/>
        <w:jc w:val="both"/>
      </w:pPr>
      <w:r>
        <w:rPr>
          <w:rFonts w:ascii="Times New Roman"/>
          <w:b w:val="false"/>
          <w:i w:val="false"/>
          <w:color w:val="000000"/>
          <w:sz w:val="28"/>
        </w:rPr>
        <w:t xml:space="preserve">%             83,4        84,4        82,0         78,8      81,4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Из 16 начальников областных и городских управлений (департаментов) образования половина - женщины. </w:t>
      </w:r>
    </w:p>
    <w:p>
      <w:pPr>
        <w:spacing w:after="0"/>
        <w:ind w:left="0"/>
        <w:jc w:val="both"/>
      </w:pPr>
      <w:r>
        <w:rPr>
          <w:rFonts w:ascii="Times New Roman"/>
          <w:b w:val="false"/>
          <w:i w:val="false"/>
          <w:color w:val="000000"/>
          <w:sz w:val="28"/>
        </w:rPr>
        <w:t xml:space="preserve">      Доля женщин-директоров общеобразовательных школ составляет 48,5%. </w:t>
      </w:r>
    </w:p>
    <w:p>
      <w:pPr>
        <w:spacing w:after="0"/>
        <w:ind w:left="0"/>
        <w:jc w:val="both"/>
      </w:pPr>
      <w:r>
        <w:rPr>
          <w:rFonts w:ascii="Times New Roman"/>
          <w:b w:val="false"/>
          <w:i/>
          <w:color w:val="000000"/>
          <w:sz w:val="28"/>
        </w:rPr>
        <w:t xml:space="preserve">      (с)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p>
    <w:p>
      <w:pPr>
        <w:spacing w:after="0"/>
        <w:ind w:left="0"/>
        <w:jc w:val="both"/>
      </w:pPr>
      <w:r>
        <w:rPr>
          <w:rFonts w:ascii="Times New Roman"/>
          <w:b w:val="false"/>
          <w:i w:val="false"/>
          <w:color w:val="000000"/>
          <w:sz w:val="28"/>
        </w:rPr>
        <w:t xml:space="preserve">      Выполняются рекомендации Комитета CEDAW по ускорению реализации реформ, совершенствованию учебных программ и пересмотру содержания учебников в целях устранения традиционного отношения к женщинам. </w:t>
      </w:r>
    </w:p>
    <w:p>
      <w:pPr>
        <w:spacing w:after="0"/>
        <w:ind w:left="0"/>
        <w:jc w:val="both"/>
      </w:pPr>
      <w:r>
        <w:rPr>
          <w:rFonts w:ascii="Times New Roman"/>
          <w:b w:val="false"/>
          <w:i w:val="false"/>
          <w:color w:val="000000"/>
          <w:sz w:val="28"/>
        </w:rPr>
        <w:t xml:space="preserve">      В этой связи НИИ социальных и гендерных исследований при содействии ЮНИСЕФ и Министерства образования провело гендерный анализ обучающей среды, разработало руководство по гендерному образованию и учебник для вузов "Основы гендерного образования". </w:t>
      </w:r>
    </w:p>
    <w:p>
      <w:pPr>
        <w:spacing w:after="0"/>
        <w:ind w:left="0"/>
        <w:jc w:val="both"/>
      </w:pPr>
      <w:r>
        <w:rPr>
          <w:rFonts w:ascii="Times New Roman"/>
          <w:b w:val="false"/>
          <w:i w:val="false"/>
          <w:color w:val="000000"/>
          <w:sz w:val="28"/>
        </w:rPr>
        <w:t xml:space="preserve">      Проведены гендер-тренинги для воспитателей детских садов, учителей школ, преподавателей вузов, департаментов образования и НПО в пилотных регионах (г. Алматы, Алматинской, Восточно-Казахстанской и Кызылординской областях). </w:t>
      </w:r>
    </w:p>
    <w:p>
      <w:pPr>
        <w:spacing w:after="0"/>
        <w:ind w:left="0"/>
        <w:jc w:val="both"/>
      </w:pPr>
      <w:r>
        <w:rPr>
          <w:rFonts w:ascii="Times New Roman"/>
          <w:b w:val="false"/>
          <w:i w:val="false"/>
          <w:color w:val="000000"/>
          <w:sz w:val="28"/>
        </w:rPr>
        <w:t xml:space="preserve">      Завершена гендерная экспертиза учебников для начальных классов общеобразовательных школ. В них выявлена гендерная асимметрия, которая закрепляется и воспроизводится в сознании детей, устанавливаются устаревшие стереотипные роли мальчиков и девочек. </w:t>
      </w:r>
    </w:p>
    <w:p>
      <w:pPr>
        <w:spacing w:after="0"/>
        <w:ind w:left="0"/>
        <w:jc w:val="both"/>
      </w:pPr>
      <w:r>
        <w:rPr>
          <w:rFonts w:ascii="Times New Roman"/>
          <w:b w:val="false"/>
          <w:i w:val="false"/>
          <w:color w:val="000000"/>
          <w:sz w:val="28"/>
        </w:rPr>
        <w:t xml:space="preserve">      Разработаны учебные программы по гендерному образованию для предшколы (6-7 лет), 1-4 класса и студентов вузов, в следующем году они будут разработаны и для 5-11 классов. Ведется разработка учебных пособий для учителей и учеников, в ближайшие годы предусматривается внедрение гендерных знаний в общую систему образования. </w:t>
      </w:r>
    </w:p>
    <w:p>
      <w:pPr>
        <w:spacing w:after="0"/>
        <w:ind w:left="0"/>
        <w:jc w:val="both"/>
      </w:pPr>
      <w:r>
        <w:rPr>
          <w:rFonts w:ascii="Times New Roman"/>
          <w:b w:val="false"/>
          <w:i/>
          <w:color w:val="000000"/>
          <w:sz w:val="28"/>
        </w:rPr>
        <w:t xml:space="preserve">      (d) одинаковые возможности получения стипендий и других пособий на образование </w:t>
      </w:r>
    </w:p>
    <w:p>
      <w:pPr>
        <w:spacing w:after="0"/>
        <w:ind w:left="0"/>
        <w:jc w:val="both"/>
      </w:pPr>
      <w:r>
        <w:rPr>
          <w:rFonts w:ascii="Times New Roman"/>
          <w:b w:val="false"/>
          <w:i w:val="false"/>
          <w:color w:val="000000"/>
          <w:sz w:val="28"/>
        </w:rPr>
        <w:t xml:space="preserve">      Во всех учебных заведениях девушки пользуются одинаковыми с юношами возможностями на получение стипендий и иных, установленных законодательством льгот и пособий. </w:t>
      </w:r>
    </w:p>
    <w:p>
      <w:pPr>
        <w:spacing w:after="0"/>
        <w:ind w:left="0"/>
        <w:jc w:val="both"/>
      </w:pPr>
      <w:r>
        <w:rPr>
          <w:rFonts w:ascii="Times New Roman"/>
          <w:b w:val="false"/>
          <w:i w:val="false"/>
          <w:color w:val="000000"/>
          <w:sz w:val="28"/>
        </w:rPr>
        <w:t xml:space="preserve">      В Республике Казахстан действует система государственных образовательных грантов на подготовку специалистов с высшим профессиональным образованием. </w:t>
      </w:r>
    </w:p>
    <w:p>
      <w:pPr>
        <w:spacing w:after="0"/>
        <w:ind w:left="0"/>
        <w:jc w:val="both"/>
      </w:pPr>
      <w:r>
        <w:rPr>
          <w:rFonts w:ascii="Times New Roman"/>
          <w:b w:val="false"/>
          <w:i w:val="false"/>
          <w:color w:val="000000"/>
          <w:sz w:val="28"/>
        </w:rPr>
        <w:t xml:space="preserve">      Основным критерием их присуждения является уровень знаний абитуриентов. </w:t>
      </w:r>
    </w:p>
    <w:p>
      <w:pPr>
        <w:spacing w:after="0"/>
        <w:ind w:left="0"/>
        <w:jc w:val="both"/>
      </w:pPr>
      <w:r>
        <w:rPr>
          <w:rFonts w:ascii="Times New Roman"/>
          <w:b w:val="false"/>
          <w:i w:val="false"/>
          <w:color w:val="000000"/>
          <w:sz w:val="28"/>
        </w:rPr>
        <w:t xml:space="preserve">      Существуют также государственные стипендии для отдельных категорий обучающихся на дневных отделениях государственных организаций образования. </w:t>
      </w:r>
    </w:p>
    <w:p>
      <w:pPr>
        <w:spacing w:after="0"/>
        <w:ind w:left="0"/>
        <w:jc w:val="both"/>
      </w:pPr>
      <w:r>
        <w:rPr>
          <w:rFonts w:ascii="Times New Roman"/>
          <w:b w:val="false"/>
          <w:i w:val="false"/>
          <w:color w:val="000000"/>
          <w:sz w:val="28"/>
        </w:rPr>
        <w:t xml:space="preserve">      Кроме того, студентам-сиротам, студентам-сиротам, оставшимся без попечения родителей, студентам из семей, имеющих право на получение адресной социальной помощи, и студентам, имеющим высокие показатели по итогам экзаменационной сессии, предоставляются государственные студенческие кредиты на частичное покрытие расходов на питание, проживание и приобретение учебной литературы. </w:t>
      </w:r>
    </w:p>
    <w:p>
      <w:pPr>
        <w:spacing w:after="0"/>
        <w:ind w:left="0"/>
        <w:jc w:val="both"/>
      </w:pPr>
      <w:r>
        <w:rPr>
          <w:rFonts w:ascii="Times New Roman"/>
          <w:b w:val="false"/>
          <w:i w:val="false"/>
          <w:color w:val="000000"/>
          <w:sz w:val="28"/>
        </w:rPr>
        <w:t xml:space="preserve">      Вышеперечисленные гранты и стипендии предоставляются на равной основе и мужчинам, и женщинам. </w:t>
      </w:r>
    </w:p>
    <w:p>
      <w:pPr>
        <w:spacing w:after="0"/>
        <w:ind w:left="0"/>
        <w:jc w:val="both"/>
      </w:pPr>
      <w:r>
        <w:rPr>
          <w:rFonts w:ascii="Times New Roman"/>
          <w:b w:val="false"/>
          <w:i/>
          <w:color w:val="000000"/>
          <w:sz w:val="28"/>
        </w:rPr>
        <w:t xml:space="preserve">      (е)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p>
    <w:p>
      <w:pPr>
        <w:spacing w:after="0"/>
        <w:ind w:left="0"/>
        <w:jc w:val="both"/>
      </w:pPr>
      <w:r>
        <w:rPr>
          <w:rFonts w:ascii="Times New Roman"/>
          <w:b w:val="false"/>
          <w:i w:val="false"/>
          <w:color w:val="000000"/>
          <w:sz w:val="28"/>
        </w:rPr>
        <w:t xml:space="preserve">       Статьей 3 </w:t>
      </w:r>
      <w:r>
        <w:rPr>
          <w:rFonts w:ascii="Times New Roman"/>
          <w:b w:val="false"/>
          <w:i w:val="false"/>
          <w:color w:val="000000"/>
          <w:sz w:val="28"/>
        </w:rPr>
        <w:t xml:space="preserve">Закона Республики Казахстан "Об образовании" предусмотрено, что одним из основных принципов государственной политики в области образования являются равенство прав всех граждан Республики Казахстан на образование и доступность образования всех уровней для населения с учетом интеллектуального развития, психофизиологических и индивидуальных особенностей каждого гражданина. </w:t>
      </w:r>
    </w:p>
    <w:p>
      <w:pPr>
        <w:spacing w:after="0"/>
        <w:ind w:left="0"/>
        <w:jc w:val="both"/>
      </w:pPr>
      <w:r>
        <w:rPr>
          <w:rFonts w:ascii="Times New Roman"/>
          <w:b w:val="false"/>
          <w:i w:val="false"/>
          <w:color w:val="000000"/>
          <w:sz w:val="28"/>
        </w:rPr>
        <w:t>      Если по каким-либо причинам студенты не могут продолжить обучение в очной форме, оно возможно в форме заочного, вечернего, дистанционного обучения и экстерната (п. 6  </w:t>
      </w:r>
      <w:r>
        <w:rPr>
          <w:rFonts w:ascii="Times New Roman"/>
          <w:b w:val="false"/>
          <w:i w:val="false"/>
          <w:color w:val="000000"/>
          <w:sz w:val="28"/>
        </w:rPr>
        <w:t xml:space="preserve">ст. 14 </w:t>
      </w:r>
      <w:r>
        <w:rPr>
          <w:rFonts w:ascii="Times New Roman"/>
          <w:b w:val="false"/>
          <w:i w:val="false"/>
          <w:color w:val="000000"/>
          <w:sz w:val="28"/>
        </w:rPr>
        <w:t xml:space="preserve">Закона РК "Об образовании" от 7.06.1999 г.). </w:t>
      </w:r>
    </w:p>
    <w:p>
      <w:pPr>
        <w:spacing w:after="0"/>
        <w:ind w:left="0"/>
        <w:jc w:val="both"/>
      </w:pPr>
      <w:r>
        <w:rPr>
          <w:rFonts w:ascii="Times New Roman"/>
          <w:b w:val="false"/>
          <w:i w:val="false"/>
          <w:color w:val="000000"/>
          <w:sz w:val="28"/>
        </w:rPr>
        <w:t xml:space="preserve">      Количество девушек и юношей, прервавших образование, примерно одинаковое. </w:t>
      </w:r>
    </w:p>
    <w:p>
      <w:pPr>
        <w:spacing w:after="0"/>
        <w:ind w:left="0"/>
        <w:jc w:val="both"/>
      </w:pPr>
      <w:r>
        <w:rPr>
          <w:rFonts w:ascii="Times New Roman"/>
          <w:b w:val="false"/>
          <w:i w:val="false"/>
          <w:color w:val="000000"/>
          <w:sz w:val="28"/>
        </w:rPr>
        <w:t xml:space="preserve">                                                                Таблица 10 </w:t>
      </w:r>
    </w:p>
    <w:bookmarkStart w:name="z38" w:id="37"/>
    <w:p>
      <w:pPr>
        <w:spacing w:after="0"/>
        <w:ind w:left="0"/>
        <w:jc w:val="left"/>
      </w:pPr>
      <w:r>
        <w:rPr>
          <w:rFonts w:ascii="Times New Roman"/>
          <w:b/>
          <w:i w:val="false"/>
          <w:color w:val="000000"/>
        </w:rPr>
        <w:t xml:space="preserve"> 
    Численность студентов вузов, прервавших </w:t>
      </w:r>
      <w:r>
        <w:br/>
      </w:r>
      <w:r>
        <w:rPr>
          <w:rFonts w:ascii="Times New Roman"/>
          <w:b/>
          <w:i w:val="false"/>
          <w:color w:val="000000"/>
        </w:rPr>
        <w:t xml:space="preserve">
образование      </w:t>
      </w:r>
    </w:p>
    <w:bookmarkEnd w:id="37"/>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всего  |  женщины  |  %  |  мужчины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1999/00           31821       -         -        -             -     </w:t>
      </w:r>
    </w:p>
    <w:p>
      <w:pPr>
        <w:spacing w:after="0"/>
        <w:ind w:left="0"/>
        <w:jc w:val="both"/>
      </w:pPr>
      <w:r>
        <w:rPr>
          <w:rFonts w:ascii="Times New Roman"/>
          <w:b w:val="false"/>
          <w:i w:val="false"/>
          <w:color w:val="000000"/>
          <w:sz w:val="28"/>
        </w:rPr>
        <w:t xml:space="preserve">2000/01           34793     18159      52,2    16634         47,8 </w:t>
      </w:r>
    </w:p>
    <w:p>
      <w:pPr>
        <w:spacing w:after="0"/>
        <w:ind w:left="0"/>
        <w:jc w:val="both"/>
      </w:pPr>
      <w:r>
        <w:rPr>
          <w:rFonts w:ascii="Times New Roman"/>
          <w:b w:val="false"/>
          <w:i w:val="false"/>
          <w:color w:val="000000"/>
          <w:sz w:val="28"/>
        </w:rPr>
        <w:t xml:space="preserve">2001/02           47125     20821      44,2    26304         55,8 </w:t>
      </w:r>
    </w:p>
    <w:p>
      <w:pPr>
        <w:spacing w:after="0"/>
        <w:ind w:left="0"/>
        <w:jc w:val="both"/>
      </w:pPr>
      <w:r>
        <w:rPr>
          <w:rFonts w:ascii="Times New Roman"/>
          <w:b w:val="false"/>
          <w:i w:val="false"/>
          <w:color w:val="000000"/>
          <w:sz w:val="28"/>
        </w:rPr>
        <w:t xml:space="preserve">2002/03           52441     25796      49,2    26645         50,8 </w:t>
      </w:r>
    </w:p>
    <w:p>
      <w:pPr>
        <w:spacing w:after="0"/>
        <w:ind w:left="0"/>
        <w:jc w:val="both"/>
      </w:pPr>
      <w:r>
        <w:rPr>
          <w:rFonts w:ascii="Times New Roman"/>
          <w:b w:val="false"/>
          <w:i w:val="false"/>
          <w:color w:val="000000"/>
          <w:sz w:val="28"/>
        </w:rPr>
        <w:t xml:space="preserve">2003/04           58917     28392      48,2    30525         51,8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i w:val="false"/>
          <w:color w:val="000000"/>
          <w:sz w:val="28"/>
        </w:rPr>
        <w:t xml:space="preserve">        (f) сокращение числа девушек, не заканчивающих школы, и разработка программ для девушек и женщин, преждевременно покинувших школу </w:t>
      </w:r>
    </w:p>
    <w:p>
      <w:pPr>
        <w:spacing w:after="0"/>
        <w:ind w:left="0"/>
        <w:jc w:val="both"/>
      </w:pPr>
      <w:r>
        <w:rPr>
          <w:rFonts w:ascii="Times New Roman"/>
          <w:b w:val="false"/>
          <w:i w:val="false"/>
          <w:color w:val="000000"/>
          <w:sz w:val="28"/>
        </w:rPr>
        <w:t xml:space="preserve">      Крайней мерой педагогического воздействия детей на детей до 16-летнего возраста за совершение противоправных действий, грубые и неоднократные нарушения, является исключение из общеобразовательной школы. Допускается оно по решению педагогического совета школы. </w:t>
      </w:r>
    </w:p>
    <w:p>
      <w:pPr>
        <w:spacing w:after="0"/>
        <w:ind w:left="0"/>
        <w:jc w:val="both"/>
      </w:pPr>
      <w:r>
        <w:rPr>
          <w:rFonts w:ascii="Times New Roman"/>
          <w:b w:val="false"/>
          <w:i w:val="false"/>
          <w:color w:val="000000"/>
          <w:sz w:val="28"/>
        </w:rPr>
        <w:t xml:space="preserve">      Решение об исключении детей и сирот, оставшихся без попечения родителей, принимается с согласия органов опеки и попечительства. Об исключении учащегося школа в 3-х дневный срок информирует органы местного управления образования, которые в течение месяца решают вопрос его трудоустройства. </w:t>
      </w:r>
    </w:p>
    <w:p>
      <w:pPr>
        <w:spacing w:after="0"/>
        <w:ind w:left="0"/>
        <w:jc w:val="both"/>
      </w:pPr>
      <w:r>
        <w:rPr>
          <w:rFonts w:ascii="Times New Roman"/>
          <w:b w:val="false"/>
          <w:i w:val="false"/>
          <w:color w:val="000000"/>
          <w:sz w:val="28"/>
        </w:rPr>
        <w:t xml:space="preserve">      Учитывая, что одним из основных принципов государственной политики в области образования является равенство прав всех граждан, данные Правила в одинаковой степени распространяются как на представителей женского пола, так и мужского. </w:t>
      </w:r>
    </w:p>
    <w:p>
      <w:pPr>
        <w:spacing w:after="0"/>
        <w:ind w:left="0"/>
        <w:jc w:val="both"/>
      </w:pPr>
      <w:r>
        <w:rPr>
          <w:rFonts w:ascii="Times New Roman"/>
          <w:b w:val="false"/>
          <w:i w:val="false"/>
          <w:color w:val="000000"/>
          <w:sz w:val="28"/>
        </w:rPr>
        <w:t xml:space="preserve">      Исключенным из школы девушкам создаются условия для завершения обучения, индивидуально проводятся занятия, их переводят на вечернюю форму обучения. </w:t>
      </w:r>
    </w:p>
    <w:p>
      <w:pPr>
        <w:spacing w:after="0"/>
        <w:ind w:left="0"/>
        <w:jc w:val="both"/>
      </w:pPr>
      <w:r>
        <w:rPr>
          <w:rFonts w:ascii="Times New Roman"/>
          <w:b w:val="false"/>
          <w:i/>
          <w:color w:val="000000"/>
          <w:sz w:val="28"/>
        </w:rPr>
        <w:t xml:space="preserve">      (g) одинаковые возможности активно участвовать в занятиях спортом и физической подготовкой; </w:t>
      </w:r>
    </w:p>
    <w:p>
      <w:pPr>
        <w:spacing w:after="0"/>
        <w:ind w:left="0"/>
        <w:jc w:val="both"/>
      </w:pPr>
      <w:r>
        <w:rPr>
          <w:rFonts w:ascii="Times New Roman"/>
          <w:b w:val="false"/>
          <w:i w:val="false"/>
          <w:color w:val="000000"/>
          <w:sz w:val="28"/>
        </w:rPr>
        <w:t xml:space="preserve">      Девочки имеют равный с мальчиками доступ к занятиям спортом в школе и вне ее. </w:t>
      </w:r>
    </w:p>
    <w:p>
      <w:pPr>
        <w:spacing w:after="0"/>
        <w:ind w:left="0"/>
        <w:jc w:val="both"/>
      </w:pPr>
      <w:r>
        <w:rPr>
          <w:rFonts w:ascii="Times New Roman"/>
          <w:b w:val="false"/>
          <w:i w:val="false"/>
          <w:color w:val="000000"/>
          <w:sz w:val="28"/>
        </w:rPr>
        <w:t xml:space="preserve">      Всем учащимся и студентам предоставляются равные права для занятий спортом, в клубах и кружках по интересам. </w:t>
      </w:r>
    </w:p>
    <w:p>
      <w:pPr>
        <w:spacing w:after="0"/>
        <w:ind w:left="0"/>
        <w:jc w:val="both"/>
      </w:pPr>
      <w:r>
        <w:rPr>
          <w:rFonts w:ascii="Times New Roman"/>
          <w:b w:val="false"/>
          <w:i w:val="false"/>
          <w:color w:val="000000"/>
          <w:sz w:val="28"/>
        </w:rPr>
        <w:t xml:space="preserve">      В республике нет дискриминации женщин в сфере физической культуры и спорта. </w:t>
      </w:r>
    </w:p>
    <w:p>
      <w:pPr>
        <w:spacing w:after="0"/>
        <w:ind w:left="0"/>
        <w:jc w:val="both"/>
      </w:pPr>
      <w:r>
        <w:rPr>
          <w:rFonts w:ascii="Times New Roman"/>
          <w:b w:val="false"/>
          <w:i w:val="false"/>
          <w:color w:val="000000"/>
          <w:sz w:val="28"/>
        </w:rPr>
        <w:t xml:space="preserve">      С 2001 года при организации уроков физического воспитания в 5-11 классах внедряется раздельное обучение мальчиков и девочек. </w:t>
      </w:r>
    </w:p>
    <w:p>
      <w:pPr>
        <w:spacing w:after="0"/>
        <w:ind w:left="0"/>
        <w:jc w:val="both"/>
      </w:pPr>
      <w:r>
        <w:rPr>
          <w:rFonts w:ascii="Times New Roman"/>
          <w:b w:val="false"/>
          <w:i/>
          <w:color w:val="000000"/>
          <w:sz w:val="28"/>
        </w:rPr>
        <w:t xml:space="preserve">      (h)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 </w:t>
      </w:r>
    </w:p>
    <w:p>
      <w:pPr>
        <w:spacing w:after="0"/>
        <w:ind w:left="0"/>
        <w:jc w:val="both"/>
      </w:pPr>
      <w:r>
        <w:rPr>
          <w:rFonts w:ascii="Times New Roman"/>
          <w:b w:val="false"/>
          <w:i w:val="false"/>
          <w:color w:val="000000"/>
          <w:sz w:val="28"/>
        </w:rPr>
        <w:t xml:space="preserve">      Действующее законодательство предоставляет девочкам равные с мальчиками права в образовании, получении медицинских услуг во всех сферах жизнедеятельности. </w:t>
      </w:r>
    </w:p>
    <w:p>
      <w:pPr>
        <w:spacing w:after="0"/>
        <w:ind w:left="0"/>
        <w:jc w:val="both"/>
      </w:pPr>
      <w:r>
        <w:rPr>
          <w:rFonts w:ascii="Times New Roman"/>
          <w:b w:val="false"/>
          <w:i w:val="false"/>
          <w:color w:val="000000"/>
          <w:sz w:val="28"/>
        </w:rPr>
        <w:t xml:space="preserve">      Негативных национальных традиций в отношении девочек всех этносов, проживающих в Казахстане, на практике не наблюдается. </w:t>
      </w:r>
    </w:p>
    <w:p>
      <w:pPr>
        <w:spacing w:after="0"/>
        <w:ind w:left="0"/>
        <w:jc w:val="both"/>
      </w:pPr>
      <w:r>
        <w:rPr>
          <w:rFonts w:ascii="Times New Roman"/>
          <w:b w:val="false"/>
          <w:i w:val="false"/>
          <w:color w:val="000000"/>
          <w:sz w:val="28"/>
        </w:rPr>
        <w:t xml:space="preserve">      В соответствии с рекомендациями Комитета CEDAW в учреждениях образования внедряются новые программы. </w:t>
      </w:r>
    </w:p>
    <w:p>
      <w:pPr>
        <w:spacing w:after="0"/>
        <w:ind w:left="0"/>
        <w:jc w:val="both"/>
      </w:pPr>
      <w:r>
        <w:rPr>
          <w:rFonts w:ascii="Times New Roman"/>
          <w:b w:val="false"/>
          <w:i w:val="false"/>
          <w:color w:val="000000"/>
          <w:sz w:val="28"/>
        </w:rPr>
        <w:t xml:space="preserve">      Во всех общеобразовательных школах и более половины высших и средних профессиональных учебных заведениях изучаются предметы "Основы права", "Человек и общество", "Этика и психология семейной жизни" и др. Учащиеся имеют равные возможности на получение информации, касающейся здоровья, вопросов планирования семьи, юридического характера. </w:t>
      </w:r>
    </w:p>
    <w:p>
      <w:pPr>
        <w:spacing w:after="0"/>
        <w:ind w:left="0"/>
        <w:jc w:val="both"/>
      </w:pPr>
      <w:r>
        <w:rPr>
          <w:rFonts w:ascii="Times New Roman"/>
          <w:b w:val="false"/>
          <w:i w:val="false"/>
          <w:color w:val="000000"/>
          <w:sz w:val="28"/>
        </w:rPr>
        <w:t xml:space="preserve">      Почти во всех школах и более половины высших и средних специальных учебных заведениях внедрена Программа "Валеология", включающая разделы: правила личной гигиены, влияние на организм табачных, наркотических и токсических средств, профилактика СПИДа и болезней, передаваемых половым путем, привитие навыков здорового образа жизни и др. </w:t>
      </w:r>
    </w:p>
    <w:p>
      <w:pPr>
        <w:spacing w:after="0"/>
        <w:ind w:left="0"/>
        <w:jc w:val="both"/>
      </w:pPr>
      <w:r>
        <w:rPr>
          <w:rFonts w:ascii="Times New Roman"/>
          <w:b w:val="false"/>
          <w:i w:val="false"/>
          <w:color w:val="000000"/>
          <w:sz w:val="28"/>
        </w:rPr>
        <w:t xml:space="preserve">      Во всех организациях образования внедрена программа возрастной гигиены девочек-подростков "О тебе". К проведению занятий по данной программе привлекаются опытные врачи-гинекологи, которые используют красочные раздаточные материалы по возрастной гигиене. </w:t>
      </w:r>
    </w:p>
    <w:p>
      <w:pPr>
        <w:spacing w:after="0"/>
        <w:ind w:left="0"/>
        <w:jc w:val="both"/>
      </w:pPr>
      <w:r>
        <w:rPr>
          <w:rFonts w:ascii="Times New Roman"/>
          <w:b w:val="false"/>
          <w:i w:val="false"/>
          <w:color w:val="000000"/>
          <w:sz w:val="28"/>
        </w:rPr>
        <w:t xml:space="preserve">      Начиная с 1 сентября 2002 года, во всех областях республики вводится новый предмет "Самопознание". Концептуальные основы данного предмета заключаются в философских, психолого-педагогических основах нравственно-духовного воспитания, что позволит школьникам раскрыть свой внутренний потенциал, эмоциональное состояние и мотивы поведения. </w:t>
      </w:r>
    </w:p>
    <w:p>
      <w:pPr>
        <w:spacing w:after="0"/>
        <w:ind w:left="0"/>
        <w:jc w:val="both"/>
      </w:pPr>
      <w:r>
        <w:rPr>
          <w:rFonts w:ascii="Times New Roman"/>
          <w:b w:val="false"/>
          <w:i w:val="false"/>
          <w:color w:val="000000"/>
          <w:sz w:val="28"/>
        </w:rPr>
        <w:t xml:space="preserve">      В рамках месячников по нравственно-половому воспитанию, "дней здоровья девочек-подростков" проводятся встречи учащихся с сотрудниками органов полиции, прокуратуры и здравоохранения. Традиционным стало проведение бесед на темы: "Скромность и развязность", "Девичья гордость", "Вред ранних половых связей и их последствия", "Влияние алкоголя и никотина на организм девушки". </w:t>
      </w:r>
    </w:p>
    <w:p>
      <w:pPr>
        <w:spacing w:after="0"/>
        <w:ind w:left="0"/>
        <w:jc w:val="both"/>
      </w:pPr>
      <w:r>
        <w:rPr>
          <w:rFonts w:ascii="Times New Roman"/>
          <w:b w:val="false"/>
          <w:i w:val="false"/>
          <w:color w:val="000000"/>
          <w:sz w:val="28"/>
        </w:rPr>
        <w:t xml:space="preserve">      В профессиональных школах и колледжах Акмолинской, Алматинской, Павлодарской, Карагандинской и других областей при организации воспитательной работы с девушками по предупреждению правонарушений, в том числе насилия, проводятся беседы, лекции на темы: "Здоровье женщины - здоровье нации", "Что такое трафик?", "Если ты попала в беду" и другие. </w:t>
      </w:r>
    </w:p>
    <w:p>
      <w:pPr>
        <w:spacing w:after="0"/>
        <w:ind w:left="0"/>
        <w:jc w:val="both"/>
      </w:pPr>
      <w:r>
        <w:rPr>
          <w:rFonts w:ascii="Times New Roman"/>
          <w:b w:val="false"/>
          <w:i w:val="false"/>
          <w:color w:val="000000"/>
          <w:sz w:val="28"/>
        </w:rPr>
        <w:t xml:space="preserve">      Во всех дисциплинах социально-гуманитарного цикла учебных заведений среднего профессионального образования определенное количество часов отводится проблеме семьи. В курсе "Культурология" раскрывается проблема происхождения семьи, роль в ней женщины, влияние религии на формирование семейно-брачных отношений. В курсе "Политология" особое внимание уделяется дискриминации женщин в политической сфере. </w:t>
      </w:r>
    </w:p>
    <w:p>
      <w:pPr>
        <w:spacing w:after="0"/>
        <w:ind w:left="0"/>
        <w:jc w:val="both"/>
      </w:pPr>
      <w:r>
        <w:rPr>
          <w:rFonts w:ascii="Times New Roman"/>
          <w:b w:val="false"/>
          <w:i w:val="false"/>
          <w:color w:val="000000"/>
          <w:sz w:val="28"/>
        </w:rPr>
        <w:t xml:space="preserve">      При содействии Национальной комиссии по делам семьи и женщин и технической поддержке ЮНИСЕФ Научно-практическим центром социально-психологической службы разработан и реализован проект "Обучение детей и молодежи ненасильственному поведению". Разработаны учебная программа, план и учебно-методический комплект для учащихся 5-10 классов, проведена апробация. После доработки будут приняты меры по внедрению их в систему образования.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Занятость </w:t>
      </w:r>
    </w:p>
    <w:bookmarkEnd w:id="38"/>
    <w:p>
      <w:pPr>
        <w:spacing w:after="0"/>
        <w:ind w:left="0"/>
        <w:jc w:val="both"/>
      </w:pPr>
      <w:r>
        <w:rPr>
          <w:rFonts w:ascii="Times New Roman"/>
          <w:b w:val="false"/>
          <w:i/>
          <w:color w:val="000000"/>
          <w:sz w:val="28"/>
        </w:rPr>
        <w:t xml:space="preserve">        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 </w:t>
      </w:r>
    </w:p>
    <w:p>
      <w:pPr>
        <w:spacing w:after="0"/>
        <w:ind w:left="0"/>
        <w:jc w:val="both"/>
      </w:pPr>
      <w:r>
        <w:rPr>
          <w:rFonts w:ascii="Times New Roman"/>
          <w:b w:val="false"/>
          <w:i/>
          <w:color w:val="000000"/>
          <w:sz w:val="28"/>
        </w:rPr>
        <w:t xml:space="preserve">      (а) право на труд как неотъемлемое право всех людей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24 </w:t>
      </w:r>
      <w:r>
        <w:rPr>
          <w:rFonts w:ascii="Times New Roman"/>
          <w:b w:val="false"/>
          <w:i w:val="false"/>
          <w:color w:val="000000"/>
          <w:sz w:val="28"/>
        </w:rPr>
        <w:t xml:space="preserve">Конституции каждый имеет право на свободу труда, свободный выбор профессии и рода деятельности.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pPr>
        <w:spacing w:after="0"/>
        <w:ind w:left="0"/>
        <w:jc w:val="both"/>
      </w:pPr>
      <w:r>
        <w:rPr>
          <w:rFonts w:ascii="Times New Roman"/>
          <w:b w:val="false"/>
          <w:i w:val="false"/>
          <w:color w:val="000000"/>
          <w:sz w:val="28"/>
        </w:rPr>
        <w:t>      Кроме того, возможность работать женщинам обеспечивается нормой  </w:t>
      </w:r>
      <w:r>
        <w:rPr>
          <w:rFonts w:ascii="Times New Roman"/>
          <w:b w:val="false"/>
          <w:i w:val="false"/>
          <w:color w:val="000000"/>
          <w:sz w:val="28"/>
        </w:rPr>
        <w:t xml:space="preserve">статьи 4 </w:t>
      </w:r>
      <w:r>
        <w:rPr>
          <w:rFonts w:ascii="Times New Roman"/>
          <w:b w:val="false"/>
          <w:i w:val="false"/>
          <w:color w:val="000000"/>
          <w:sz w:val="28"/>
        </w:rPr>
        <w:t xml:space="preserve">Закона Республики Казахстан "О труде в Республике Казахстан", в соответствии с которой никто не может быть ограничен в трудовых правах или получать какие-либо преимущества в их реализации в зависимости от пола, а также других обстоятельств, не связанных с деловыми качествами работника и результатами его труда. </w:t>
      </w:r>
    </w:p>
    <w:p>
      <w:pPr>
        <w:spacing w:after="0"/>
        <w:ind w:left="0"/>
        <w:jc w:val="both"/>
      </w:pPr>
      <w:r>
        <w:rPr>
          <w:rFonts w:ascii="Times New Roman"/>
          <w:b w:val="false"/>
          <w:i w:val="false"/>
          <w:color w:val="000000"/>
          <w:sz w:val="28"/>
        </w:rPr>
        <w:t xml:space="preserve">      Реализуются рекомендации Комитета CEDAW по осуществлению специальных программ профессиональной подготовки и переподготовки различных групп безработных женщин. </w:t>
      </w:r>
    </w:p>
    <w:p>
      <w:pPr>
        <w:spacing w:after="0"/>
        <w:ind w:left="0"/>
        <w:jc w:val="both"/>
      </w:pPr>
      <w:r>
        <w:rPr>
          <w:rFonts w:ascii="Times New Roman"/>
          <w:b w:val="false"/>
          <w:i w:val="false"/>
          <w:color w:val="000000"/>
          <w:sz w:val="28"/>
        </w:rPr>
        <w:t xml:space="preserve">      В 1999-2003 годах в органы занятости за содействием в трудоустройстве обратились 844 тыс. женщин. Из них трудоустроено 273,7 тыс. женщин, обучены новым профессиям 55 тыс., в оплачиваемых общественных работах приняли участие 305 тыс. женщин, т.е. оказана реальная помощь 75% женщин. </w:t>
      </w:r>
    </w:p>
    <w:p>
      <w:pPr>
        <w:spacing w:after="0"/>
        <w:ind w:left="0"/>
        <w:jc w:val="both"/>
      </w:pPr>
      <w:r>
        <w:rPr>
          <w:rFonts w:ascii="Times New Roman"/>
          <w:b w:val="false"/>
          <w:i w:val="false"/>
          <w:color w:val="000000"/>
          <w:sz w:val="28"/>
        </w:rPr>
        <w:t xml:space="preserve">      В рамках разрабатываемой Программы занятости населения Республики Казахстан на 2005-2007 годы предусматривается реализация ряда эффективных мер, направленных на обеспечение занятости и социальную поддержку безработных женщин. </w:t>
      </w:r>
    </w:p>
    <w:p>
      <w:pPr>
        <w:spacing w:after="0"/>
        <w:ind w:left="0"/>
        <w:jc w:val="both"/>
      </w:pPr>
      <w:r>
        <w:rPr>
          <w:rFonts w:ascii="Times New Roman"/>
          <w:b w:val="false"/>
          <w:i w:val="false"/>
          <w:color w:val="000000"/>
          <w:sz w:val="28"/>
        </w:rPr>
        <w:t xml:space="preserve">      Удельный вес женщин в численности занятых в экономике в 2003 году составил 49% (1999 г. - 47,6%; 2000 г. - 47,5%; 2001 г. - 48,2%; 2002 г. - 49%). </w:t>
      </w:r>
    </w:p>
    <w:p>
      <w:pPr>
        <w:spacing w:after="0"/>
        <w:ind w:left="0"/>
        <w:jc w:val="both"/>
      </w:pPr>
      <w:r>
        <w:rPr>
          <w:rFonts w:ascii="Times New Roman"/>
          <w:b w:val="false"/>
          <w:i w:val="false"/>
          <w:color w:val="000000"/>
          <w:sz w:val="28"/>
        </w:rPr>
        <w:t xml:space="preserve">      В целом по стране отмечается устойчивая тенденция снижения уровня безработицы (с 13,5% в 1999 году до 8,8% - в 2003 году). Снижается и уровень женской безработицы. Если в 2001 году он составил 12%, то в 2002 году - 11,2%, в 2003 году - 10,4%. Вместе с тем, уровень женской безработицы по-прежнему превышает уровень безработицы среди мужчин (7,2%). </w:t>
      </w:r>
    </w:p>
    <w:p>
      <w:pPr>
        <w:spacing w:after="0"/>
        <w:ind w:left="0"/>
        <w:jc w:val="both"/>
      </w:pPr>
      <w:r>
        <w:rPr>
          <w:rFonts w:ascii="Times New Roman"/>
          <w:b w:val="false"/>
          <w:i w:val="false"/>
          <w:color w:val="000000"/>
          <w:sz w:val="28"/>
        </w:rPr>
        <w:t xml:space="preserve">       Указом </w:t>
      </w:r>
      <w:r>
        <w:rPr>
          <w:rFonts w:ascii="Times New Roman"/>
          <w:b w:val="false"/>
          <w:i w:val="false"/>
          <w:color w:val="000000"/>
          <w:sz w:val="28"/>
        </w:rPr>
        <w:t xml:space="preserve">Президента Республики Казахстан утверждена Государственная программа развития и поддержки малого предпринимательства на 2004-2006 годы, которая предусматривает комплекс мер по совершенствованию институциональных условий, направленных на формирование среднего класса. </w:t>
      </w:r>
    </w:p>
    <w:p>
      <w:pPr>
        <w:spacing w:after="0"/>
        <w:ind w:left="0"/>
        <w:jc w:val="both"/>
      </w:pPr>
      <w:r>
        <w:rPr>
          <w:rFonts w:ascii="Times New Roman"/>
          <w:b w:val="false"/>
          <w:i w:val="false"/>
          <w:color w:val="000000"/>
          <w:sz w:val="28"/>
        </w:rPr>
        <w:t xml:space="preserve">      Ежегодно Национальной комиссией проводится республиканский конкурс "Лучшее предприятие, возглавляемое женщиной". В нем принимают участие тысячи женщин со всех регионов страны, что дает им возможность чувствовать себя уверенней в бизнесе и более востребованной в обществе. </w:t>
      </w:r>
    </w:p>
    <w:p>
      <w:pPr>
        <w:spacing w:after="0"/>
        <w:ind w:left="0"/>
        <w:jc w:val="both"/>
      </w:pPr>
      <w:r>
        <w:rPr>
          <w:rFonts w:ascii="Times New Roman"/>
          <w:b w:val="false"/>
          <w:i w:val="false"/>
          <w:color w:val="000000"/>
          <w:sz w:val="28"/>
        </w:rPr>
        <w:t xml:space="preserve">      Наряду с этим, Комитет по поддержке малого бизнеса в целях стимулирования женского предпринимательства ежегодно проводит республиканский конкурс "Лучший предприниматель года", в котором есть номинация "Лучшая женщина-предприниматель". В 2003 году в конкурсе в указанной номинации участвовало 48 женщин. </w:t>
      </w:r>
    </w:p>
    <w:p>
      <w:pPr>
        <w:spacing w:after="0"/>
        <w:ind w:left="0"/>
        <w:jc w:val="both"/>
      </w:pPr>
      <w:r>
        <w:rPr>
          <w:rFonts w:ascii="Times New Roman"/>
          <w:b w:val="false"/>
          <w:i w:val="false"/>
          <w:color w:val="000000"/>
          <w:sz w:val="28"/>
        </w:rPr>
        <w:t xml:space="preserve">      В настоящее время 35% функционирующих в республике общественных объединений предпринимателей возглавляются женщинами. </w:t>
      </w:r>
    </w:p>
    <w:p>
      <w:pPr>
        <w:spacing w:after="0"/>
        <w:ind w:left="0"/>
        <w:jc w:val="both"/>
      </w:pPr>
      <w:r>
        <w:rPr>
          <w:rFonts w:ascii="Times New Roman"/>
          <w:b w:val="false"/>
          <w:i w:val="false"/>
          <w:color w:val="000000"/>
          <w:sz w:val="28"/>
        </w:rPr>
        <w:t xml:space="preserve">      Постоянно проводятся благотворительные акции, среди них ставшие традиционными "Женщины Казахстана против бедности" и "Ак ниет". В рамках этих акций около 1 тыс. женщин обучено основам создания собственного дела, многие из них получили сертификаты, гарантирующие внеочередное получение микрокредитов. </w:t>
      </w:r>
    </w:p>
    <w:p>
      <w:pPr>
        <w:spacing w:after="0"/>
        <w:ind w:left="0"/>
        <w:jc w:val="both"/>
      </w:pPr>
      <w:r>
        <w:rPr>
          <w:rFonts w:ascii="Times New Roman"/>
          <w:b w:val="false"/>
          <w:i w:val="false"/>
          <w:color w:val="000000"/>
          <w:sz w:val="28"/>
        </w:rPr>
        <w:t xml:space="preserve">      Совместно с НПО проводится обучение женщин основам предпринимательской деятельности. За четыре года было проведено свыше 500 тренингов, на которых прошли обучение свыше 20 тыс. женщин. </w:t>
      </w:r>
    </w:p>
    <w:p>
      <w:pPr>
        <w:spacing w:after="0"/>
        <w:ind w:left="0"/>
        <w:jc w:val="both"/>
      </w:pPr>
      <w:r>
        <w:rPr>
          <w:rFonts w:ascii="Times New Roman"/>
          <w:b w:val="false"/>
          <w:i w:val="false"/>
          <w:color w:val="000000"/>
          <w:sz w:val="28"/>
        </w:rPr>
        <w:t xml:space="preserve">      На 1 января 2004 года на учете органов по вопросам занятости состояло 142,8 тыс. безработных, из них женщин - 87,1 тыс. (60,9%). </w:t>
      </w:r>
    </w:p>
    <w:p>
      <w:pPr>
        <w:spacing w:after="0"/>
        <w:ind w:left="0"/>
        <w:jc w:val="both"/>
      </w:pPr>
      <w:r>
        <w:rPr>
          <w:rFonts w:ascii="Times New Roman"/>
          <w:b w:val="false"/>
          <w:i w:val="false"/>
          <w:color w:val="000000"/>
          <w:sz w:val="28"/>
        </w:rPr>
        <w:t xml:space="preserve">      Безработица, по-прежнему, сохраняет женское лицо. Далеко не все женщины имеют возможность заняться бизнесом. Заработок женщин ниже, чем у мужчин, даже в таких традиционно женских отраслях, как здравоохранение, образование, социальные услуги. Особенно это относится к сельским женщинам. Так, номинальная зарплата сельчанок в 2,4 раза ниже, чем у женщин в среднем по стране. </w:t>
      </w:r>
    </w:p>
    <w:p>
      <w:pPr>
        <w:spacing w:after="0"/>
        <w:ind w:left="0"/>
        <w:jc w:val="both"/>
      </w:pPr>
      <w:r>
        <w:rPr>
          <w:rFonts w:ascii="Times New Roman"/>
          <w:b w:val="false"/>
          <w:i/>
          <w:color w:val="000000"/>
          <w:sz w:val="28"/>
        </w:rPr>
        <w:t xml:space="preserve">      (b) право на одинаковые возможности при найме на работу, в том числе, применение одинаковых критериев отбора при найме </w:t>
      </w:r>
    </w:p>
    <w:p>
      <w:pPr>
        <w:spacing w:after="0"/>
        <w:ind w:left="0"/>
        <w:jc w:val="both"/>
      </w:pPr>
      <w:r>
        <w:rPr>
          <w:rFonts w:ascii="Times New Roman"/>
          <w:b w:val="false"/>
          <w:i w:val="false"/>
          <w:color w:val="000000"/>
          <w:sz w:val="28"/>
        </w:rPr>
        <w:t xml:space="preserve">      В республике не существует каких-либо различий при приеме на работу между мужчинами и женщинами и законодательно регламентированных определенных видов работ, считающихся только "мужской работой". </w:t>
      </w:r>
    </w:p>
    <w:p>
      <w:pPr>
        <w:spacing w:after="0"/>
        <w:ind w:left="0"/>
        <w:jc w:val="both"/>
      </w:pPr>
      <w:r>
        <w:rPr>
          <w:rFonts w:ascii="Times New Roman"/>
          <w:b w:val="false"/>
          <w:i w:val="false"/>
          <w:color w:val="000000"/>
          <w:sz w:val="28"/>
        </w:rPr>
        <w:t xml:space="preserve">      От потенциального работника требуется предоставление документов, подтверждающих возможность заниматься определенной трудовой деятельностью. </w:t>
      </w:r>
    </w:p>
    <w:p>
      <w:pPr>
        <w:spacing w:after="0"/>
        <w:ind w:left="0"/>
        <w:jc w:val="both"/>
      </w:pPr>
      <w:r>
        <w:rPr>
          <w:rFonts w:ascii="Times New Roman"/>
          <w:b w:val="false"/>
          <w:i w:val="false"/>
          <w:color w:val="000000"/>
          <w:sz w:val="28"/>
        </w:rPr>
        <w:t>      Исходя из нормы Закона "О занятости населения", закрепленной в  </w:t>
      </w:r>
      <w:r>
        <w:rPr>
          <w:rFonts w:ascii="Times New Roman"/>
          <w:b w:val="false"/>
          <w:i w:val="false"/>
          <w:color w:val="000000"/>
          <w:sz w:val="28"/>
        </w:rPr>
        <w:t xml:space="preserve">статье 5 </w:t>
      </w:r>
      <w:r>
        <w:rPr>
          <w:rFonts w:ascii="Times New Roman"/>
          <w:b w:val="false"/>
          <w:i w:val="false"/>
          <w:color w:val="000000"/>
          <w:sz w:val="28"/>
        </w:rPr>
        <w:t xml:space="preserve">, государство гарантирует гражданам защиту от любых форм дискриминации и обеспечение равных возможностей в получении профессии и работы. Лица, считающие, что подверглись дискриминации в сфере труда, могут обратиться с соответствующим заявлением в суд. </w:t>
      </w:r>
    </w:p>
    <w:p>
      <w:pPr>
        <w:spacing w:after="0"/>
        <w:ind w:left="0"/>
        <w:jc w:val="both"/>
      </w:pPr>
      <w:r>
        <w:rPr>
          <w:rFonts w:ascii="Times New Roman"/>
          <w:b w:val="false"/>
          <w:i w:val="false"/>
          <w:color w:val="000000"/>
          <w:sz w:val="28"/>
        </w:rPr>
        <w:t xml:space="preserve">      Кроме того, Казахстан ратифицировал Конвенции МОТ - о политике в области занятости, о дискриминации в области труда и занятости, о равном вознаграждении мужчин и женщин за труд равной ценности, о трудящихся с семейными обязанностями, тем самым, подтвердив свою приверженность международным нормам в вопросах трудовой занятости населения. </w:t>
      </w:r>
    </w:p>
    <w:p>
      <w:pPr>
        <w:spacing w:after="0"/>
        <w:ind w:left="0"/>
        <w:jc w:val="both"/>
      </w:pPr>
      <w:r>
        <w:rPr>
          <w:rFonts w:ascii="Times New Roman"/>
          <w:b w:val="false"/>
          <w:i/>
          <w:color w:val="000000"/>
          <w:sz w:val="28"/>
        </w:rPr>
        <w:t xml:space="preserve">      (с)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24 </w:t>
      </w:r>
      <w:r>
        <w:rPr>
          <w:rFonts w:ascii="Times New Roman"/>
          <w:b w:val="false"/>
          <w:i w:val="false"/>
          <w:color w:val="000000"/>
          <w:sz w:val="28"/>
        </w:rPr>
        <w:t xml:space="preserve">Конституции каждый имеет право на свободу труда, свободный выбор рода деятельности и профессии.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труде в Республике Казахстан" работники вне зависимости от пола имеют право на профессиональную подготовку, оплату ежегодных отпусков, отпусков по болезни, выплату социальных пособий за счет средств работодателя (по временной нетрудоспособности в связи с общим заболеванием, трудовым увечьем и профессиональным заболеванием и др.), возмещение вреда, причиненного работнику увечьем или иным повреждением здоровья. </w:t>
      </w:r>
    </w:p>
    <w:p>
      <w:pPr>
        <w:spacing w:after="0"/>
        <w:ind w:left="0"/>
        <w:jc w:val="both"/>
      </w:pPr>
      <w:r>
        <w:rPr>
          <w:rFonts w:ascii="Times New Roman"/>
          <w:b w:val="false"/>
          <w:i w:val="false"/>
          <w:color w:val="000000"/>
          <w:sz w:val="28"/>
        </w:rPr>
        <w:t xml:space="preserve">      Например, в области образования повышение квалификации дипломированных специалистов проводится не реже одного раза в пять лет в течение их всей трудовой деятельности. </w:t>
      </w:r>
    </w:p>
    <w:p>
      <w:pPr>
        <w:spacing w:after="0"/>
        <w:ind w:left="0"/>
        <w:jc w:val="both"/>
      </w:pPr>
      <w:r>
        <w:rPr>
          <w:rFonts w:ascii="Times New Roman"/>
          <w:b w:val="false"/>
          <w:i w:val="false"/>
          <w:color w:val="000000"/>
          <w:sz w:val="28"/>
        </w:rPr>
        <w:t xml:space="preserve">      Работники образования повышают свою квалификацию и проходят переподготовку в Республиканском институте повышения квалификации руководящих и научно-педагогических кадров среднего образования, который находится в г. Алматы и аналогичных 16 областных, городов Астана, Алматы Институтах и Центрах повышения квалификации и переподготовки кадров. Кроме того, в той или иной мере проблемами повышения квалификации через организацию семинаров, конференций, консультаций занимаются методические службы в районных и городских отделах образования. Значительную роль в повышении квалификации оказывают ежегодные августовские педагогические конференции, которые проводятся перед началом каждого учебного года во всех районах страны. </w:t>
      </w:r>
    </w:p>
    <w:p>
      <w:pPr>
        <w:spacing w:after="0"/>
        <w:ind w:left="0"/>
        <w:jc w:val="both"/>
      </w:pPr>
      <w:r>
        <w:rPr>
          <w:rFonts w:ascii="Times New Roman"/>
          <w:b w:val="false"/>
          <w:i w:val="false"/>
          <w:color w:val="000000"/>
          <w:sz w:val="28"/>
        </w:rPr>
        <w:t xml:space="preserve">      В разрабатываемом проекте Трудового Кодекса предусмотрены меры по упреждающей профессиональной подготовке, переподготовке и трудоустройству граждан.  </w:t>
      </w:r>
      <w:r>
        <w:rPr>
          <w:rFonts w:ascii="Times New Roman"/>
          <w:b w:val="false"/>
          <w:i w:val="false"/>
          <w:color w:val="ff0000"/>
          <w:sz w:val="28"/>
        </w:rPr>
        <w:t xml:space="preserve">(Прим. РЦПИ: см.  </w:t>
      </w:r>
      <w:r>
        <w:rPr>
          <w:rFonts w:ascii="Times New Roman"/>
          <w:b w:val="false"/>
          <w:i w:val="false"/>
          <w:color w:val="000000"/>
          <w:sz w:val="28"/>
        </w:rPr>
        <w:t xml:space="preserve">P400002 </w:t>
      </w:r>
      <w:r>
        <w:rPr>
          <w:rFonts w:ascii="Times New Roman"/>
          <w:b w:val="false"/>
          <w:i w:val="false"/>
          <w:color w:val="ff0000"/>
          <w:sz w:val="28"/>
        </w:rPr>
        <w:t xml:space="preserve">;  </w:t>
      </w:r>
      <w:r>
        <w:rPr>
          <w:rFonts w:ascii="Times New Roman"/>
          <w:b w:val="false"/>
          <w:i w:val="false"/>
          <w:color w:val="000000"/>
          <w:sz w:val="28"/>
        </w:rPr>
        <w:t xml:space="preserve">P400001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Работодателю, в целях обеспечения потребности в квалифицированных кадрах, предоставлена возможность обучать своих работников, как в общей системе образования, так и создавать и развивать внутрипроизводственную структуру подготовки кадров. </w:t>
      </w:r>
    </w:p>
    <w:p>
      <w:pPr>
        <w:spacing w:after="0"/>
        <w:ind w:left="0"/>
        <w:jc w:val="both"/>
      </w:pPr>
      <w:r>
        <w:rPr>
          <w:rFonts w:ascii="Times New Roman"/>
          <w:b w:val="false"/>
          <w:i w:val="false"/>
          <w:color w:val="000000"/>
          <w:sz w:val="28"/>
        </w:rPr>
        <w:t xml:space="preserve">      При этом проектом Кодекса закреплены основные правовые гарантии трудоустройства работника. Государство обеспечивает равные возможности работника в получении профессии, предоставляет профориентационные услуги и содействует созданию новых рабочих мест. Определена роль и значение профессионального посредничества. Работодатель также наделен правами и обязанностями в трудоустройстве работника. </w:t>
      </w:r>
    </w:p>
    <w:p>
      <w:pPr>
        <w:spacing w:after="0"/>
        <w:ind w:left="0"/>
        <w:jc w:val="both"/>
      </w:pPr>
      <w:r>
        <w:rPr>
          <w:rFonts w:ascii="Times New Roman"/>
          <w:b w:val="false"/>
          <w:i/>
          <w:color w:val="000000"/>
          <w:sz w:val="28"/>
        </w:rPr>
        <w:t xml:space="preserve">      (d)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 </w:t>
      </w:r>
    </w:p>
    <w:p>
      <w:pPr>
        <w:spacing w:after="0"/>
        <w:ind w:left="0"/>
        <w:jc w:val="both"/>
      </w:pPr>
      <w:r>
        <w:rPr>
          <w:rFonts w:ascii="Times New Roman"/>
          <w:b w:val="false"/>
          <w:i w:val="false"/>
          <w:color w:val="000000"/>
          <w:sz w:val="28"/>
        </w:rPr>
        <w:t>      В соответствии с подпунктом два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труде в Республике Казахстан" работник имеет право на равную оплату за равный труд без какой-либо дискриминации. </w:t>
      </w:r>
    </w:p>
    <w:p>
      <w:pPr>
        <w:spacing w:after="0"/>
        <w:ind w:left="0"/>
        <w:jc w:val="both"/>
      </w:pPr>
      <w:r>
        <w:rPr>
          <w:rFonts w:ascii="Times New Roman"/>
          <w:b w:val="false"/>
          <w:i w:val="false"/>
          <w:color w:val="000000"/>
          <w:sz w:val="28"/>
        </w:rPr>
        <w:t xml:space="preserve">      Трудовые доходы каждого работника определяются его личным вкладом с учетом конечных результатов работы, регулируются налогами и максимальными размерами не ограничиваются. Законодательство о труде гарантирует равную оплату за равный труд, т.е. за труд одинаковой продолжительности, интенсивности и сложности. </w:t>
      </w:r>
    </w:p>
    <w:p>
      <w:pPr>
        <w:spacing w:after="0"/>
        <w:ind w:left="0"/>
        <w:jc w:val="both"/>
      </w:pPr>
      <w:r>
        <w:rPr>
          <w:rFonts w:ascii="Times New Roman"/>
          <w:b w:val="false"/>
          <w:i w:val="false"/>
          <w:color w:val="000000"/>
          <w:sz w:val="28"/>
        </w:rPr>
        <w:t xml:space="preserve">      Различие в заработной плате зависит от занимаемой должности, выполняемой работы, требующей определенного уровня квалификации и подготовки от работника, а не по половому признаку. </w:t>
      </w:r>
    </w:p>
    <w:p>
      <w:pPr>
        <w:spacing w:after="0"/>
        <w:ind w:left="0"/>
        <w:jc w:val="both"/>
      </w:pPr>
      <w:r>
        <w:rPr>
          <w:rFonts w:ascii="Times New Roman"/>
          <w:b w:val="false"/>
          <w:i w:val="false"/>
          <w:color w:val="000000"/>
          <w:sz w:val="28"/>
        </w:rPr>
        <w:t xml:space="preserve">      С 1 января 2004 года в Казахстане на 32% увеличена минимальная заработная плата. В среднем на 20% повысилась зарплата работников бюджетной сферы, на 50% - государственных служащих. </w:t>
      </w:r>
    </w:p>
    <w:p>
      <w:pPr>
        <w:spacing w:after="0"/>
        <w:ind w:left="0"/>
        <w:jc w:val="both"/>
      </w:pPr>
      <w:r>
        <w:rPr>
          <w:rFonts w:ascii="Times New Roman"/>
          <w:b w:val="false"/>
          <w:i w:val="false"/>
          <w:color w:val="000000"/>
          <w:sz w:val="28"/>
        </w:rPr>
        <w:t xml:space="preserve">      В 2003 году средняя заработная плата по стране составляла 23 тыс. тенге, в том числе женщин - 17,3 тыс. тенге. По сравнению с 2001 годом доля заработной платы женщин увеличилась на 2,1 процентных пункта по сравнению с мужчинами. Вместе с тем, средняя заработная плата женщин ниже, чем у мужчин. В прошлом году она составила 61% от зарплаты мужчин. </w:t>
      </w:r>
    </w:p>
    <w:p>
      <w:pPr>
        <w:spacing w:after="0"/>
        <w:ind w:left="0"/>
        <w:jc w:val="both"/>
      </w:pPr>
      <w:r>
        <w:rPr>
          <w:rFonts w:ascii="Times New Roman"/>
          <w:b w:val="false"/>
          <w:i w:val="false"/>
          <w:color w:val="000000"/>
          <w:sz w:val="28"/>
        </w:rPr>
        <w:t xml:space="preserve">      Причина в том, что женщины, как правило, работают на более низкооплачиваемых должностях, даже в таких традиционно "женских" отраслях, как здравоохранение и образование. </w:t>
      </w:r>
    </w:p>
    <w:p>
      <w:pPr>
        <w:spacing w:after="0"/>
        <w:ind w:left="0"/>
        <w:jc w:val="both"/>
      </w:pPr>
      <w:r>
        <w:rPr>
          <w:rFonts w:ascii="Times New Roman"/>
          <w:b w:val="false"/>
          <w:i/>
          <w:color w:val="000000"/>
          <w:sz w:val="28"/>
        </w:rPr>
        <w:t xml:space="preserve">      (e)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пенсионном обеспечении в Республике Казахстан" назначение пенсионных выплат производится мужчинам - по достижении 63 лет, женщинам - 58 лет. Женщины, родившие 5 и более детей и воспитавшие их до восьмилетнего возраста, выходят на пенсию в 53 года. </w:t>
      </w:r>
    </w:p>
    <w:p>
      <w:pPr>
        <w:spacing w:after="0"/>
        <w:ind w:left="0"/>
        <w:jc w:val="both"/>
      </w:pPr>
      <w:r>
        <w:rPr>
          <w:rFonts w:ascii="Times New Roman"/>
          <w:b w:val="false"/>
          <w:i w:val="false"/>
          <w:color w:val="000000"/>
          <w:sz w:val="28"/>
        </w:rPr>
        <w:t xml:space="preserve">      В 1998 году Казахстан стал первой страной на территории СНГ, начавшей планомерный переход к накопительной системе пенсионного обеспечения. </w:t>
      </w:r>
    </w:p>
    <w:p>
      <w:pPr>
        <w:spacing w:after="0"/>
        <w:ind w:left="0"/>
        <w:jc w:val="both"/>
      </w:pPr>
      <w:r>
        <w:rPr>
          <w:rFonts w:ascii="Times New Roman"/>
          <w:b w:val="false"/>
          <w:i w:val="false"/>
          <w:color w:val="000000"/>
          <w:sz w:val="28"/>
        </w:rPr>
        <w:t xml:space="preserve">      Участниками накопительной системы по состоянию на 1 июля 2004 года стали 6 538 012 тыс. человек, в том числе женщины - 2 976 880 тыс., что составляет 45% от общего количества вкладчиков.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социальной защите граждан, пострадавших вследствие ядерных испытаний на Семипалатинском испытательном ядерном полигоне" имеют льготы по выходу на пенсию в этом регионе - мужчины по достижении 50 лет, женщины - 45 лет при общем стаже работы не менее 25 и 20 лет соответственно. </w:t>
      </w:r>
    </w:p>
    <w:p>
      <w:pPr>
        <w:spacing w:after="0"/>
        <w:ind w:left="0"/>
        <w:jc w:val="both"/>
      </w:pPr>
      <w:r>
        <w:rPr>
          <w:rFonts w:ascii="Times New Roman"/>
          <w:b w:val="false"/>
          <w:i w:val="false"/>
          <w:color w:val="000000"/>
          <w:sz w:val="28"/>
        </w:rPr>
        <w:t xml:space="preserve">      Сумма отчислений в накопительные пенсионные фонды и для женщин и для мужчин составляет 10% от ежемесячного дохода. </w:t>
      </w:r>
    </w:p>
    <w:p>
      <w:pPr>
        <w:spacing w:after="0"/>
        <w:ind w:left="0"/>
        <w:jc w:val="both"/>
      </w:pPr>
      <w:r>
        <w:rPr>
          <w:rFonts w:ascii="Times New Roman"/>
          <w:b w:val="false"/>
          <w:i w:val="false"/>
          <w:color w:val="000000"/>
          <w:sz w:val="28"/>
        </w:rPr>
        <w:t xml:space="preserve">      Вместе с тем, гендерные аспекты, как правило, не принимаются во внимание. Например, пенсионная реформа не учитывает высокий уровень безработицы среди женщин, когда они не могут вносить вклады в пенсионные фонды. С учетом более раннего выхода на пенсию многие женщины на старости лет могут оказаться без достаточных средств существования. </w:t>
      </w:r>
    </w:p>
    <w:p>
      <w:pPr>
        <w:spacing w:after="0"/>
        <w:ind w:left="0"/>
        <w:jc w:val="both"/>
      </w:pPr>
      <w:r>
        <w:rPr>
          <w:rFonts w:ascii="Times New Roman"/>
          <w:b w:val="false"/>
          <w:i/>
          <w:color w:val="000000"/>
          <w:sz w:val="28"/>
        </w:rPr>
        <w:t xml:space="preserve">      (f) право на охрану здоровья и безопасные условия труда, в том числе по сохранению функции продолжения рода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15 </w:t>
      </w:r>
      <w:r>
        <w:rPr>
          <w:rFonts w:ascii="Times New Roman"/>
          <w:b w:val="false"/>
          <w:i w:val="false"/>
          <w:color w:val="000000"/>
          <w:sz w:val="28"/>
        </w:rPr>
        <w:t xml:space="preserve">Закона Республики Казахстан "О безопасности и охране труда" запрещается применение труда женщин на тяжелых физических работах и работах с вредными (особо вредными), опасными (особо опасными) условиями труда. </w:t>
      </w:r>
    </w:p>
    <w:p>
      <w:pPr>
        <w:spacing w:after="0"/>
        <w:ind w:left="0"/>
        <w:jc w:val="both"/>
      </w:pPr>
      <w:r>
        <w:rPr>
          <w:rFonts w:ascii="Times New Roman"/>
          <w:b w:val="false"/>
          <w:i w:val="false"/>
          <w:color w:val="000000"/>
          <w:sz w:val="28"/>
        </w:rPr>
        <w:t xml:space="preserve">      Рассматривается вопрос о запрещении привлечения беременных женщин к работам в ночное время.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87 </w:t>
      </w:r>
      <w:r>
        <w:rPr>
          <w:rFonts w:ascii="Times New Roman"/>
          <w:b w:val="false"/>
          <w:i w:val="false"/>
          <w:color w:val="000000"/>
          <w:sz w:val="28"/>
        </w:rPr>
        <w:t xml:space="preserve">Кодекса Республики Казахстан об административных правонарушениях предусмотрена административная ответственность работодателя в виде штрафа за нарушения законодательных и иных нормативных правовых актов в сфере трудовых отношений. </w:t>
      </w:r>
    </w:p>
    <w:p>
      <w:pPr>
        <w:spacing w:after="0"/>
        <w:ind w:left="0"/>
        <w:jc w:val="both"/>
      </w:pPr>
      <w:r>
        <w:rPr>
          <w:rFonts w:ascii="Times New Roman"/>
          <w:b w:val="false"/>
          <w:i w:val="false"/>
          <w:color w:val="000000"/>
          <w:sz w:val="28"/>
        </w:rPr>
        <w:t xml:space="preserve">      В республике существуют специфические отрасли, такие как горно-металлургическая, угольная, нефтегазовая и другие, где использование труда женщин допускается лишь на вспомогательных участках, связанных с обеспечением системы функционирования и жизнеобеспечения предприятий. Запрещение или ограничение труда женщин на таких участках регулируются "Списком производств, профессий и работ с тяжелыми и вредными условиями труда, на которых запрещается применение труда женщин". </w:t>
      </w:r>
    </w:p>
    <w:p>
      <w:pPr>
        <w:spacing w:after="0"/>
        <w:ind w:left="0"/>
        <w:jc w:val="both"/>
      </w:pPr>
      <w:r>
        <w:rPr>
          <w:rFonts w:ascii="Times New Roman"/>
          <w:b w:val="false"/>
          <w:i/>
          <w:color w:val="000000"/>
          <w:sz w:val="28"/>
        </w:rPr>
        <w:t xml:space="preserve">      2. Для предупреждения дискриминации в отношении женщин по причине замужества или материнства и гарантирования им реального права на труд, государства-участники принимают соответствующие меры для того, чтобы: </w:t>
      </w:r>
    </w:p>
    <w:p>
      <w:pPr>
        <w:spacing w:after="0"/>
        <w:ind w:left="0"/>
        <w:jc w:val="both"/>
      </w:pPr>
      <w:r>
        <w:rPr>
          <w:rFonts w:ascii="Times New Roman"/>
          <w:b w:val="false"/>
          <w:i/>
          <w:color w:val="000000"/>
          <w:sz w:val="28"/>
        </w:rPr>
        <w:t xml:space="preserve">      (а) запретить под угрозой применения санкций, увольнение с работы на основании беременности или до- и послеродового отпуска по беременности и родам или дискриминации ввиду семейного положения при сокращении; </w:t>
      </w:r>
    </w:p>
    <w:p>
      <w:pPr>
        <w:spacing w:after="0"/>
        <w:ind w:left="0"/>
        <w:jc w:val="both"/>
      </w:pPr>
      <w:r>
        <w:rPr>
          <w:rFonts w:ascii="Times New Roman"/>
          <w:b w:val="false"/>
          <w:i w:val="false"/>
          <w:color w:val="000000"/>
          <w:sz w:val="28"/>
        </w:rPr>
        <w:t xml:space="preserve">       Статья 26 </w:t>
      </w:r>
      <w:r>
        <w:rPr>
          <w:rFonts w:ascii="Times New Roman"/>
          <w:b w:val="false"/>
          <w:i w:val="false"/>
          <w:color w:val="000000"/>
          <w:sz w:val="28"/>
        </w:rPr>
        <w:t xml:space="preserve">Закона "О труде в Республике Казахстан" запрещает увольнение по причине отпуска по беременности и родам. </w:t>
      </w:r>
    </w:p>
    <w:p>
      <w:pPr>
        <w:spacing w:after="0"/>
        <w:ind w:left="0"/>
        <w:jc w:val="both"/>
      </w:pPr>
      <w:r>
        <w:rPr>
          <w:rFonts w:ascii="Times New Roman"/>
          <w:b w:val="false"/>
          <w:i w:val="false"/>
          <w:color w:val="000000"/>
          <w:sz w:val="28"/>
        </w:rPr>
        <w:t>      В настоящее время разработан проект  </w:t>
      </w:r>
      <w:r>
        <w:rPr>
          <w:rFonts w:ascii="Times New Roman"/>
          <w:b w:val="false"/>
          <w:i w:val="false"/>
          <w:color w:val="000000"/>
          <w:sz w:val="28"/>
        </w:rPr>
        <w:t xml:space="preserve">закона </w:t>
      </w:r>
      <w:r>
        <w:rPr>
          <w:rFonts w:ascii="Times New Roman"/>
          <w:b w:val="false"/>
          <w:i w:val="false"/>
          <w:color w:val="000000"/>
          <w:sz w:val="28"/>
        </w:rPr>
        <w:t xml:space="preserve">"О внесении изменений и дополнений в Закон Республики Казахстан "О труде в Республике Казахстан", где предусматривается запрет на расторжение договора по инициативе работодателя с беременными женщинами или имеющими детей в возрасте до полутора лет. Женщинам, имеющим детей в возрасте до полутора лет, предусмотрены специальные перерывы для кормления ребенка. Запрещается привлечение беременных женщин к сверхурочным работам. Женщины, имеющие детей в возрасте до семи лет, привлекаются к сверхурочным работам с их письменного согласия. </w:t>
      </w:r>
    </w:p>
    <w:p>
      <w:pPr>
        <w:spacing w:after="0"/>
        <w:ind w:left="0"/>
        <w:jc w:val="both"/>
      </w:pPr>
      <w:r>
        <w:rPr>
          <w:rFonts w:ascii="Times New Roman"/>
          <w:b w:val="false"/>
          <w:i/>
          <w:color w:val="000000"/>
          <w:sz w:val="28"/>
        </w:rPr>
        <w:t xml:space="preserve">      (b) ввести оплачиваемые отпуска или отпуска с сопоставимыми социальными пособиями по беременности и родам без утраты прежнего места работы, служебного положения или социальных пособий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66 </w:t>
      </w:r>
      <w:r>
        <w:rPr>
          <w:rFonts w:ascii="Times New Roman"/>
          <w:b w:val="false"/>
          <w:i w:val="false"/>
          <w:color w:val="000000"/>
          <w:sz w:val="28"/>
        </w:rPr>
        <w:t xml:space="preserve">Закона "О труде в Республике Казахстан" женщинам предоставляются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Исчисление производится суммарно и отпуск предоставляется женщине полностью, независимо от числа дней фактически использованных до родов, с выплатой за эти периоды пособия по беременности и родам за счет средств работодателя, независимо от продолжительности работы в организации. Женщине (мужчине), усыновившей или удочерившей новорожденных детей непосредственно из родильного дома, предоставляется (одному из родителей) отпуск за период со дня усыновления или удочерения и до истечения пятидесяти шести дней со дня рождения ребенка, с выплатой им в этот период пособия за счет средств работодателя независимо от продолжительности работы в организации. </w:t>
      </w:r>
    </w:p>
    <w:p>
      <w:pPr>
        <w:spacing w:after="0"/>
        <w:ind w:left="0"/>
        <w:jc w:val="both"/>
      </w:pPr>
      <w:r>
        <w:rPr>
          <w:rFonts w:ascii="Times New Roman"/>
          <w:b w:val="false"/>
          <w:i w:val="false"/>
          <w:color w:val="000000"/>
          <w:sz w:val="28"/>
        </w:rPr>
        <w:t xml:space="preserve">      В настоящее время рассматривается вопрос оплаты пособий по беременности и родам за счет социального страхования. </w:t>
      </w:r>
    </w:p>
    <w:p>
      <w:pPr>
        <w:spacing w:after="0"/>
        <w:ind w:left="0"/>
        <w:jc w:val="both"/>
      </w:pPr>
      <w:r>
        <w:rPr>
          <w:rFonts w:ascii="Times New Roman"/>
          <w:b w:val="false"/>
          <w:i w:val="false"/>
          <w:color w:val="000000"/>
          <w:sz w:val="28"/>
        </w:rPr>
        <w:t xml:space="preserve">      Законопроект "О государственных пособиях семьям, имеющим детей" предусматривает дальнейшую выплату единовременного пособия на рождение ребенка в размере 15-кратного месячного расчетного показателя независимо от дохода семьи, и введение дополнительного пособия по уходу за ребенком до достижения им возраста одного года и пособия на детей из малообеспеченных семей до достижения ими 18 лет. В настоящее время законопроект находится на рассмотрении в Парламенте Республики Казахстан. </w:t>
      </w:r>
    </w:p>
    <w:p>
      <w:pPr>
        <w:spacing w:after="0"/>
        <w:ind w:left="0"/>
        <w:jc w:val="both"/>
      </w:pPr>
      <w:r>
        <w:rPr>
          <w:rFonts w:ascii="Times New Roman"/>
          <w:b w:val="false"/>
          <w:i w:val="false"/>
          <w:color w:val="000000"/>
          <w:sz w:val="28"/>
        </w:rPr>
        <w:t xml:space="preserve">       При заболевании ребенка в возрасте до двух лет матери выдается социальное пособие независимо от того, имеется ли другой член семьи, способный ухаживать за больным ребенком. Размер пособия определяется из расчета среднемесячной заработной платы, но не более 10-кратной величины минимального расчетного показателя. В настоящее время он составляет 919 тенге. </w:t>
      </w:r>
    </w:p>
    <w:p>
      <w:pPr>
        <w:spacing w:after="0"/>
        <w:ind w:left="0"/>
        <w:jc w:val="both"/>
      </w:pPr>
      <w:r>
        <w:rPr>
          <w:rFonts w:ascii="Times New Roman"/>
          <w:b w:val="false"/>
          <w:i w:val="false"/>
          <w:color w:val="000000"/>
          <w:sz w:val="28"/>
        </w:rPr>
        <w:t xml:space="preserve">      Разрабатывается проект "Трудового кодекса в Республике Казахстан". В нем предлагается увеличить с полутора до трех лет отпуск без сохранения заработной платы по уходу за ребенком. </w:t>
      </w:r>
    </w:p>
    <w:p>
      <w:pPr>
        <w:spacing w:after="0"/>
        <w:ind w:left="0"/>
        <w:jc w:val="both"/>
      </w:pPr>
      <w:r>
        <w:rPr>
          <w:rFonts w:ascii="Times New Roman"/>
          <w:b w:val="false"/>
          <w:i/>
          <w:color w:val="000000"/>
          <w:sz w:val="28"/>
        </w:rPr>
        <w:t xml:space="preserve">      (c)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p>
    <w:p>
      <w:pPr>
        <w:spacing w:after="0"/>
        <w:ind w:left="0"/>
        <w:jc w:val="both"/>
      </w:pPr>
      <w:r>
        <w:rPr>
          <w:rFonts w:ascii="Times New Roman"/>
          <w:b w:val="false"/>
          <w:i w:val="false"/>
          <w:color w:val="000000"/>
          <w:sz w:val="28"/>
        </w:rPr>
        <w:t xml:space="preserve">      Уход за детьми школьного возраста, находящихся в школе меньше, чем родители на работе, осуществляется в группах продленного дня, где дети имеют возможность отдохнуть, сделать домашнее задание, для них организуется питание. Во многих государственных и частных школах, после учебного дня организуются работа в кружках по интересам, походы в музеи, кино, театры, парки отдыха и развлечений. </w:t>
      </w:r>
    </w:p>
    <w:p>
      <w:pPr>
        <w:spacing w:after="0"/>
        <w:ind w:left="0"/>
        <w:jc w:val="both"/>
      </w:pPr>
      <w:r>
        <w:rPr>
          <w:rFonts w:ascii="Times New Roman"/>
          <w:b w:val="false"/>
          <w:i w:val="false"/>
          <w:color w:val="000000"/>
          <w:sz w:val="28"/>
        </w:rPr>
        <w:t xml:space="preserve">      В настоящее время создана рабочая группа по подготовке законопроекта "О дошкольном воспитании и обучении в Республике Казахстан". </w:t>
      </w:r>
    </w:p>
    <w:p>
      <w:pPr>
        <w:spacing w:after="0"/>
        <w:ind w:left="0"/>
        <w:jc w:val="both"/>
      </w:pPr>
      <w:r>
        <w:rPr>
          <w:rFonts w:ascii="Times New Roman"/>
          <w:b w:val="false"/>
          <w:i/>
          <w:color w:val="000000"/>
          <w:sz w:val="28"/>
        </w:rPr>
        <w:t xml:space="preserve">      (d) обеспечивать женщинам особую защиту в период беременности на тех видах работ, вредность которых для их здоровья доказана.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48 </w:t>
      </w:r>
      <w:r>
        <w:rPr>
          <w:rFonts w:ascii="Times New Roman"/>
          <w:b w:val="false"/>
          <w:i w:val="false"/>
          <w:color w:val="000000"/>
          <w:sz w:val="28"/>
        </w:rPr>
        <w:t xml:space="preserve">Закона "О труде в Республике Казахстан" привлечение к работам в ночное время беременных женщин допускается только с их согласия.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46 </w:t>
      </w:r>
      <w:r>
        <w:rPr>
          <w:rFonts w:ascii="Times New Roman"/>
          <w:b w:val="false"/>
          <w:i w:val="false"/>
          <w:color w:val="000000"/>
          <w:sz w:val="28"/>
        </w:rPr>
        <w:t xml:space="preserve">указанного Закона для работников (независимо от пола), занятых на тяжелых физических работах и работах с вредными условиями труда, устанавливается сокращенная продолжительность рабочего времени - не более 36 часов в неделю. Список производств, цехов, профессий и должностей, а также перечень работ с вредными (особо вредными) и (или) тяжелыми (особо тяжелыми), опасными (особо опасными) условиями труда, работа в которых дает право на сокращенную продолжительность рабочего времени, определяется уполномоченным государственным органом по труду. </w:t>
      </w:r>
    </w:p>
    <w:p>
      <w:pPr>
        <w:spacing w:after="0"/>
        <w:ind w:left="0"/>
        <w:jc w:val="both"/>
      </w:pPr>
      <w:r>
        <w:rPr>
          <w:rFonts w:ascii="Times New Roman"/>
          <w:b w:val="false"/>
          <w:i w:val="false"/>
          <w:color w:val="000000"/>
          <w:sz w:val="28"/>
        </w:rPr>
        <w:t>      Также согласно  </w:t>
      </w:r>
      <w:r>
        <w:rPr>
          <w:rFonts w:ascii="Times New Roman"/>
          <w:b w:val="false"/>
          <w:i w:val="false"/>
          <w:color w:val="000000"/>
          <w:sz w:val="28"/>
        </w:rPr>
        <w:t xml:space="preserve">ст. 23 </w:t>
      </w:r>
      <w:r>
        <w:rPr>
          <w:rFonts w:ascii="Times New Roman"/>
          <w:b w:val="false"/>
          <w:i w:val="false"/>
          <w:color w:val="000000"/>
          <w:sz w:val="28"/>
        </w:rPr>
        <w:t xml:space="preserve">указанного Закона беременные женщины в соответствии с медицинским заключением переводятся на другую работу, исключающую воздействие тяжелых и неблагоприятных производственных факторов, с сохранением среднемесячной заработной платы по прежней работе. </w:t>
      </w:r>
    </w:p>
    <w:p>
      <w:pPr>
        <w:spacing w:after="0"/>
        <w:ind w:left="0"/>
        <w:jc w:val="both"/>
      </w:pPr>
      <w:r>
        <w:rPr>
          <w:rFonts w:ascii="Times New Roman"/>
          <w:b w:val="false"/>
          <w:i/>
          <w:color w:val="000000"/>
          <w:sz w:val="28"/>
        </w:rPr>
        <w:t xml:space="preserve">      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статье 15 </w:t>
      </w:r>
      <w:r>
        <w:rPr>
          <w:rFonts w:ascii="Times New Roman"/>
          <w:b w:val="false"/>
          <w:i w:val="false"/>
          <w:color w:val="000000"/>
          <w:sz w:val="28"/>
        </w:rPr>
        <w:t>Закона Республики Казахстан от 28 февраля 2004 года "О безопасности и охране труда" предусматривается, что на тяжелых физических работах и работах с вредными (особо вредными), опасными (особо опасными) условиями труда запрещается применение труда женщин. Список производств, профессий и работ с тяжелыми и вредными условиями труда, на которых запрещается применение труда женщин, утвержден  </w:t>
      </w:r>
      <w:r>
        <w:rPr>
          <w:rFonts w:ascii="Times New Roman"/>
          <w:b w:val="false"/>
          <w:i w:val="false"/>
          <w:color w:val="000000"/>
          <w:sz w:val="28"/>
        </w:rPr>
        <w:t xml:space="preserve">приказом </w:t>
      </w:r>
      <w:r>
        <w:rPr>
          <w:rFonts w:ascii="Times New Roman"/>
          <w:b w:val="false"/>
          <w:i w:val="false"/>
          <w:color w:val="000000"/>
          <w:sz w:val="28"/>
        </w:rPr>
        <w:t>министра труда и социальной защиты населения Республики Казахстан от 20 сентября 1999 г. N 184-П. Кроме того,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Кабинета Министров Республики Казахстан от 20 января 1994 года N 89 утверждены нормы предельно допустимых нагрузок для женщин при подъеме и перемещении тяжестей. Изменения в эти нормативные правовые акты не вносились.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Равный доступ к медицинскому обслуживанию </w:t>
      </w:r>
    </w:p>
    <w:bookmarkEnd w:id="39"/>
    <w:p>
      <w:pPr>
        <w:spacing w:after="0"/>
        <w:ind w:left="0"/>
        <w:jc w:val="both"/>
      </w:pPr>
      <w:r>
        <w:rPr>
          <w:rFonts w:ascii="Times New Roman"/>
          <w:b w:val="false"/>
          <w:i/>
          <w:color w:val="000000"/>
          <w:sz w:val="28"/>
        </w:rPr>
        <w:t xml:space="preserve">        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p>
    <w:p>
      <w:pPr>
        <w:spacing w:after="0"/>
        <w:ind w:left="0"/>
        <w:jc w:val="both"/>
      </w:pPr>
      <w:r>
        <w:rPr>
          <w:rFonts w:ascii="Times New Roman"/>
          <w:b w:val="false"/>
          <w:i w:val="false"/>
          <w:color w:val="000000"/>
          <w:sz w:val="28"/>
        </w:rPr>
        <w:t xml:space="preserve">      Женщины и мужчины в нашей стране имеют равный доступ к медицинскому обслуживанию. </w:t>
      </w:r>
    </w:p>
    <w:p>
      <w:pPr>
        <w:spacing w:after="0"/>
        <w:ind w:left="0"/>
        <w:jc w:val="both"/>
      </w:pPr>
      <w:r>
        <w:rPr>
          <w:rFonts w:ascii="Times New Roman"/>
          <w:b w:val="false"/>
          <w:i w:val="false"/>
          <w:color w:val="000000"/>
          <w:sz w:val="28"/>
        </w:rPr>
        <w:t xml:space="preserve">       Конституцией </w:t>
      </w:r>
      <w:r>
        <w:rPr>
          <w:rFonts w:ascii="Times New Roman"/>
          <w:b w:val="false"/>
          <w:i w:val="false"/>
          <w:color w:val="000000"/>
          <w:sz w:val="28"/>
        </w:rPr>
        <w:t xml:space="preserve">Республики Казахстан предусматривается право граждан Республики Казахстан на охрану здоровья, получение бесплатного гарантированного объема медицинской помощи, установленного законом, и платной медицинской помощи в государственных и частных лечебных учреждениях, а также у лиц, занимающихся частной медицинской практикой. </w:t>
      </w:r>
    </w:p>
    <w:p>
      <w:pPr>
        <w:spacing w:after="0"/>
        <w:ind w:left="0"/>
        <w:jc w:val="both"/>
      </w:pPr>
      <w:r>
        <w:rPr>
          <w:rFonts w:ascii="Times New Roman"/>
          <w:b w:val="false"/>
          <w:i w:val="false"/>
          <w:color w:val="000000"/>
          <w:sz w:val="28"/>
        </w:rPr>
        <w:t xml:space="preserve">      В целях повышения доступности медицинской помощи женщинам в республике проводится работа по восстановлению и открытию новых медицинских родовспомогательных учреждений. </w:t>
      </w:r>
    </w:p>
    <w:p>
      <w:pPr>
        <w:spacing w:after="0"/>
        <w:ind w:left="0"/>
        <w:jc w:val="both"/>
      </w:pPr>
      <w:r>
        <w:rPr>
          <w:rFonts w:ascii="Times New Roman"/>
          <w:b w:val="false"/>
          <w:i w:val="false"/>
          <w:color w:val="000000"/>
          <w:sz w:val="28"/>
        </w:rPr>
        <w:t xml:space="preserve">      В течение 2003 года в республике восстановлены и вновь открыты 27 женских консультаций и кабинетов. </w:t>
      </w:r>
    </w:p>
    <w:p>
      <w:pPr>
        <w:spacing w:after="0"/>
        <w:ind w:left="0"/>
        <w:jc w:val="both"/>
      </w:pPr>
      <w:r>
        <w:rPr>
          <w:rFonts w:ascii="Times New Roman"/>
          <w:b w:val="false"/>
          <w:i w:val="false"/>
          <w:color w:val="000000"/>
          <w:sz w:val="28"/>
        </w:rPr>
        <w:t xml:space="preserve">      Для оказания медицинской помощи женщинам в республике имеется: фельдшерско-акушерские пункты (1420) и фельдшерские пункты (2720), семейные врачебные амбулатории (1570), женские консультации (79) и клинико-диагностические поликлиники (44), 9 отделений "Брак и семья" и 13 медико-генетических кабинетов, 717 акушерско-гинекологических кабинетов и 524 смотровых кабинетов при поликлиниках. Кроме того, стационарную помощь беременным оказывают 34 родильных дома, 11 перинатальных центров и 156 родильных отделений при центральных районных больницах. </w:t>
      </w:r>
    </w:p>
    <w:p>
      <w:pPr>
        <w:spacing w:after="0"/>
        <w:ind w:left="0"/>
        <w:jc w:val="both"/>
      </w:pPr>
      <w:r>
        <w:rPr>
          <w:rFonts w:ascii="Times New Roman"/>
          <w:b w:val="false"/>
          <w:i w:val="false"/>
          <w:color w:val="000000"/>
          <w:sz w:val="28"/>
        </w:rPr>
        <w:t xml:space="preserve">      Работают 3877 врача акушера-гинеколога и 8018 акушерок (в 1999 г. - 3622 и 8065 соответственно). </w:t>
      </w:r>
    </w:p>
    <w:p>
      <w:pPr>
        <w:spacing w:after="0"/>
        <w:ind w:left="0"/>
        <w:jc w:val="both"/>
      </w:pPr>
      <w:r>
        <w:rPr>
          <w:rFonts w:ascii="Times New Roman"/>
          <w:b w:val="false"/>
          <w:i w:val="false"/>
          <w:color w:val="000000"/>
          <w:sz w:val="28"/>
        </w:rPr>
        <w:t xml:space="preserve">      В секторе здравоохранения работает 37601 врач - женщина, в основном на уровне практического здравоохранения. 95% средних медицинских работников - это тоже женщины. </w:t>
      </w:r>
    </w:p>
    <w:p>
      <w:pPr>
        <w:spacing w:after="0"/>
        <w:ind w:left="0"/>
        <w:jc w:val="both"/>
      </w:pPr>
      <w:r>
        <w:rPr>
          <w:rFonts w:ascii="Times New Roman"/>
          <w:b w:val="false"/>
          <w:i w:val="false"/>
          <w:color w:val="000000"/>
          <w:sz w:val="28"/>
        </w:rPr>
        <w:t xml:space="preserve">      За последние годы получила развитие нетрадиционная медицина (мануальная, иглорефлексотерапия, народные целители и так далее), где 60% работающих составляют женщины. </w:t>
      </w:r>
    </w:p>
    <w:p>
      <w:pPr>
        <w:spacing w:after="0"/>
        <w:ind w:left="0"/>
        <w:jc w:val="both"/>
      </w:pPr>
      <w:r>
        <w:rPr>
          <w:rFonts w:ascii="Times New Roman"/>
          <w:b w:val="false"/>
          <w:i w:val="false"/>
          <w:color w:val="000000"/>
          <w:sz w:val="28"/>
        </w:rPr>
        <w:t xml:space="preserve">      Для получения женщинами медицинского обслуживания, включая планирование семьи, правовых и культурных препятствий не существует. </w:t>
      </w:r>
    </w:p>
    <w:p>
      <w:pPr>
        <w:spacing w:after="0"/>
        <w:ind w:left="0"/>
        <w:jc w:val="both"/>
      </w:pPr>
      <w:r>
        <w:rPr>
          <w:rFonts w:ascii="Times New Roman"/>
          <w:b w:val="false"/>
          <w:i w:val="false"/>
          <w:color w:val="000000"/>
          <w:sz w:val="28"/>
        </w:rPr>
        <w:t xml:space="preserve">      Женщины имеют право на решение вопроса о количестве детей и перерывах между рождениями, на информированность и услуги по планированию семьи. Работники служб планирования семьи обеспечивают женщин информацией без согласия мужей. </w:t>
      </w:r>
    </w:p>
    <w:p>
      <w:pPr>
        <w:spacing w:after="0"/>
        <w:ind w:left="0"/>
        <w:jc w:val="both"/>
      </w:pPr>
      <w:r>
        <w:rPr>
          <w:rFonts w:ascii="Times New Roman"/>
          <w:b w:val="false"/>
          <w:i w:val="false"/>
          <w:color w:val="000000"/>
          <w:sz w:val="28"/>
        </w:rPr>
        <w:t xml:space="preserve">      Все врачи акушеры-гинекологи, акушерки владеют методами планирования семьи, современной контрацепцией. Контрацептивы, полученные по линии гуманитарной помощи, раздаются бесплатно. </w:t>
      </w:r>
    </w:p>
    <w:p>
      <w:pPr>
        <w:spacing w:after="0"/>
        <w:ind w:left="0"/>
        <w:jc w:val="both"/>
      </w:pPr>
      <w:r>
        <w:rPr>
          <w:rFonts w:ascii="Times New Roman"/>
          <w:b w:val="false"/>
          <w:i w:val="false"/>
          <w:color w:val="000000"/>
          <w:sz w:val="28"/>
        </w:rPr>
        <w:t xml:space="preserve">      В республике 35,6% женщин фертильного возраста применяют те или другие виды контрацепции. Основным методом контрацепции является внутриматочная спираль (62,5%, в 1999 году было 73,4%). </w:t>
      </w:r>
    </w:p>
    <w:p>
      <w:pPr>
        <w:spacing w:after="0"/>
        <w:ind w:left="0"/>
        <w:jc w:val="both"/>
      </w:pPr>
      <w:r>
        <w:rPr>
          <w:rFonts w:ascii="Times New Roman"/>
          <w:b w:val="false"/>
          <w:i w:val="false"/>
          <w:color w:val="000000"/>
          <w:sz w:val="28"/>
        </w:rPr>
        <w:t xml:space="preserve">      В Казахстане не проводится политика ограничения деторождения. Обеспечивается лишь свободный доступ к информации о средствах планирования семьи. Вопросы планирования семьи - право каждой семьи в отдельности и самой женщины. </w:t>
      </w:r>
    </w:p>
    <w:p>
      <w:pPr>
        <w:spacing w:after="0"/>
        <w:ind w:left="0"/>
        <w:jc w:val="both"/>
      </w:pPr>
      <w:r>
        <w:rPr>
          <w:rFonts w:ascii="Times New Roman"/>
          <w:b w:val="false"/>
          <w:i w:val="false"/>
          <w:color w:val="000000"/>
          <w:sz w:val="28"/>
        </w:rPr>
        <w:t xml:space="preserve">      В республике около 16% браков являются бесплодными, 30% супружеских пар нуждаются в лечении при помощи вспомогательных репродуктивных технологий. </w:t>
      </w:r>
    </w:p>
    <w:p>
      <w:pPr>
        <w:spacing w:after="0"/>
        <w:ind w:left="0"/>
        <w:jc w:val="both"/>
      </w:pPr>
      <w:r>
        <w:rPr>
          <w:rFonts w:ascii="Times New Roman"/>
          <w:b w:val="false"/>
          <w:i w:val="false"/>
          <w:color w:val="000000"/>
          <w:sz w:val="28"/>
        </w:rPr>
        <w:t>      В этой связи еще одним достижением является принятие  </w:t>
      </w:r>
      <w:r>
        <w:rPr>
          <w:rFonts w:ascii="Times New Roman"/>
          <w:b w:val="false"/>
          <w:i w:val="false"/>
          <w:color w:val="000000"/>
          <w:sz w:val="28"/>
        </w:rPr>
        <w:t xml:space="preserve">закона </w:t>
      </w:r>
      <w:r>
        <w:rPr>
          <w:rFonts w:ascii="Times New Roman"/>
          <w:b w:val="false"/>
          <w:i w:val="false"/>
          <w:color w:val="000000"/>
          <w:sz w:val="28"/>
        </w:rPr>
        <w:t xml:space="preserve">"О репродуктивных правах граждан и гарантиях их осуществления". Он предусматривает возможность суррогатного материнства, регулирует правовые отношения между суррогатной матерью и потенциальными родителями, оговариваются права и обязанности сторон. </w:t>
      </w:r>
    </w:p>
    <w:p>
      <w:pPr>
        <w:spacing w:after="0"/>
        <w:ind w:left="0"/>
        <w:jc w:val="both"/>
      </w:pPr>
      <w:r>
        <w:rPr>
          <w:rFonts w:ascii="Times New Roman"/>
          <w:b w:val="false"/>
          <w:i w:val="false"/>
          <w:color w:val="000000"/>
          <w:sz w:val="28"/>
        </w:rPr>
        <w:t xml:space="preserve">      В законе решены вопросы искусственного оплодотворения и имплантации эмбриона, донорства половых клеток, искусственного прерывания беременности, хирургической стерилизации и другие. В Казахстане запрещено клонирование человека. </w:t>
      </w:r>
    </w:p>
    <w:p>
      <w:pPr>
        <w:spacing w:after="0"/>
        <w:ind w:left="0"/>
        <w:jc w:val="both"/>
      </w:pPr>
      <w:r>
        <w:rPr>
          <w:rFonts w:ascii="Times New Roman"/>
          <w:b w:val="false"/>
          <w:i w:val="false"/>
          <w:color w:val="000000"/>
          <w:sz w:val="28"/>
        </w:rPr>
        <w:t xml:space="preserve">      Суррогатная мать и женщины, родившие детей с помощью искусственных методов, имеют равные права в плане получения медицинского ухода. </w:t>
      </w:r>
    </w:p>
    <w:p>
      <w:pPr>
        <w:spacing w:after="0"/>
        <w:ind w:left="0"/>
        <w:jc w:val="both"/>
      </w:pPr>
      <w:r>
        <w:rPr>
          <w:rFonts w:ascii="Times New Roman"/>
          <w:b w:val="false"/>
          <w:i w:val="false"/>
          <w:color w:val="000000"/>
          <w:sz w:val="28"/>
        </w:rPr>
        <w:t xml:space="preserve">      Стерилизация женщинам и мужчинам проводится только с их согласия. Каких-либо нормативных и правовых актов, обязывающих граждан это делать, нет. </w:t>
      </w:r>
    </w:p>
    <w:p>
      <w:pPr>
        <w:spacing w:after="0"/>
        <w:ind w:left="0"/>
        <w:jc w:val="both"/>
      </w:pPr>
      <w:r>
        <w:rPr>
          <w:rFonts w:ascii="Times New Roman"/>
          <w:b w:val="false"/>
          <w:i w:val="false"/>
          <w:color w:val="000000"/>
          <w:sz w:val="28"/>
        </w:rPr>
        <w:t xml:space="preserve">      Обрезание женских гениталий или калечащие операции на вульве не производятся. </w:t>
      </w:r>
    </w:p>
    <w:p>
      <w:pPr>
        <w:spacing w:after="0"/>
        <w:ind w:left="0"/>
        <w:jc w:val="both"/>
      </w:pPr>
      <w:r>
        <w:rPr>
          <w:rFonts w:ascii="Times New Roman"/>
          <w:b w:val="false"/>
          <w:i w:val="false"/>
          <w:color w:val="000000"/>
          <w:sz w:val="28"/>
        </w:rPr>
        <w:t>      Законодательных положений, устанавливающих минимальный возраст для согласия на половые отношения, нет.  </w:t>
      </w:r>
      <w:r>
        <w:rPr>
          <w:rFonts w:ascii="Times New Roman"/>
          <w:b w:val="false"/>
          <w:i w:val="false"/>
          <w:color w:val="000000"/>
          <w:sz w:val="28"/>
        </w:rPr>
        <w:t xml:space="preserve">Законом </w:t>
      </w:r>
      <w:r>
        <w:rPr>
          <w:rFonts w:ascii="Times New Roman"/>
          <w:b w:val="false"/>
          <w:i w:val="false"/>
          <w:color w:val="000000"/>
          <w:sz w:val="28"/>
        </w:rPr>
        <w:t xml:space="preserve">"О браке и семье" предусмотрен минимальный возраст для регистрации брака - 18 лет, как для женщин, так и для мужчин. </w:t>
      </w:r>
    </w:p>
    <w:p>
      <w:pPr>
        <w:spacing w:after="0"/>
        <w:ind w:left="0"/>
        <w:jc w:val="both"/>
      </w:pPr>
      <w:r>
        <w:rPr>
          <w:rFonts w:ascii="Times New Roman"/>
          <w:b w:val="false"/>
          <w:i w:val="false"/>
          <w:color w:val="000000"/>
          <w:sz w:val="28"/>
        </w:rPr>
        <w:t xml:space="preserve">      Выполняются рекомендации Комитета CEDAW по снижению анемии и йододефицитных заболеваний. </w:t>
      </w:r>
    </w:p>
    <w:p>
      <w:pPr>
        <w:spacing w:after="0"/>
        <w:ind w:left="0"/>
        <w:jc w:val="both"/>
      </w:pPr>
      <w:r>
        <w:rPr>
          <w:rFonts w:ascii="Times New Roman"/>
          <w:b w:val="false"/>
          <w:i w:val="false"/>
          <w:color w:val="000000"/>
          <w:sz w:val="28"/>
        </w:rPr>
        <w:t xml:space="preserve">      Благодаря настойчивости Национальной комиссии и привлечения к данной проблеме всех заинтересованных сторон, при финансовой поддержке Азиатского банка развития четвертый год в стране реализуется проект "Улучшение питания женщин и детей из малообеспеченных семей". </w:t>
      </w:r>
    </w:p>
    <w:p>
      <w:pPr>
        <w:spacing w:after="0"/>
        <w:ind w:left="0"/>
        <w:jc w:val="both"/>
      </w:pPr>
      <w:r>
        <w:rPr>
          <w:rFonts w:ascii="Times New Roman"/>
          <w:b w:val="false"/>
          <w:i w:val="false"/>
          <w:color w:val="000000"/>
          <w:sz w:val="28"/>
        </w:rPr>
        <w:t xml:space="preserve">      Отдельным важным компонентом проекта является его коммуникационная составляющая, которая реализуется неправительственными организациями Казахстана. Для обеспечения большей информированности населения проект продлен еще на два года. </w:t>
      </w:r>
    </w:p>
    <w:p>
      <w:pPr>
        <w:spacing w:after="0"/>
        <w:ind w:left="0"/>
        <w:jc w:val="both"/>
      </w:pPr>
      <w:r>
        <w:rPr>
          <w:rFonts w:ascii="Times New Roman"/>
          <w:b w:val="false"/>
          <w:i w:val="false"/>
          <w:color w:val="000000"/>
          <w:sz w:val="28"/>
        </w:rPr>
        <w:t xml:space="preserve">      В настоящее время на крупных заводах "Аралтуз" и "Павлодарсоль" налажено производство йодированной соли, а на 15 мукомольных предприятиях установлено оборудование по фортификации (обогащению препаратами железа) муки. Теперь подвергается йодированию вся соль, идущая на пищевые цели и фортификации - вся мука, используемая для производства хлеба. </w:t>
      </w:r>
    </w:p>
    <w:p>
      <w:pPr>
        <w:spacing w:after="0"/>
        <w:ind w:left="0"/>
        <w:jc w:val="both"/>
      </w:pPr>
      <w:r>
        <w:rPr>
          <w:rFonts w:ascii="Times New Roman"/>
          <w:b w:val="false"/>
          <w:i w:val="false"/>
          <w:color w:val="000000"/>
          <w:sz w:val="28"/>
        </w:rPr>
        <w:t>      В развитие указанного проекта приняты законы  </w:t>
      </w:r>
      <w:r>
        <w:rPr>
          <w:rFonts w:ascii="Times New Roman"/>
          <w:b w:val="false"/>
          <w:i w:val="false"/>
          <w:color w:val="000000"/>
          <w:sz w:val="28"/>
        </w:rPr>
        <w:t xml:space="preserve">"О профилактике йододефицитных заболеваний" </w:t>
      </w:r>
      <w:r>
        <w:rPr>
          <w:rFonts w:ascii="Times New Roman"/>
          <w:b w:val="false"/>
          <w:i w:val="false"/>
          <w:color w:val="000000"/>
          <w:sz w:val="28"/>
        </w:rPr>
        <w:t>(14.10.2003 г.) и  </w:t>
      </w:r>
      <w:r>
        <w:rPr>
          <w:rFonts w:ascii="Times New Roman"/>
          <w:b w:val="false"/>
          <w:i w:val="false"/>
          <w:color w:val="000000"/>
          <w:sz w:val="28"/>
        </w:rPr>
        <w:t xml:space="preserve">"О качестве и безопасности пищевых продуктов" </w:t>
      </w:r>
      <w:r>
        <w:rPr>
          <w:rFonts w:ascii="Times New Roman"/>
          <w:b w:val="false"/>
          <w:i w:val="false"/>
          <w:color w:val="000000"/>
          <w:sz w:val="28"/>
        </w:rPr>
        <w:t xml:space="preserve">(08.04.2004 г.). </w:t>
      </w:r>
    </w:p>
    <w:p>
      <w:pPr>
        <w:spacing w:after="0"/>
        <w:ind w:left="0"/>
        <w:jc w:val="both"/>
      </w:pPr>
      <w:r>
        <w:rPr>
          <w:rFonts w:ascii="Times New Roman"/>
          <w:b w:val="false"/>
          <w:i w:val="false"/>
          <w:color w:val="000000"/>
          <w:sz w:val="28"/>
        </w:rPr>
        <w:t xml:space="preserve">      Очень серьезная проблема - рак молочной железы, который сегодня занимает первое место среди онкологических заболеваний у женщин. </w:t>
      </w:r>
    </w:p>
    <w:p>
      <w:pPr>
        <w:spacing w:after="0"/>
        <w:ind w:left="0"/>
        <w:jc w:val="both"/>
      </w:pPr>
      <w:r>
        <w:rPr>
          <w:rFonts w:ascii="Times New Roman"/>
          <w:b w:val="false"/>
          <w:i w:val="false"/>
          <w:color w:val="000000"/>
          <w:sz w:val="28"/>
        </w:rPr>
        <w:t xml:space="preserve">      В стране принимаются меры по лечению и профилактике этого грозного заболевания, напрямую влияющего на здоровье и репродуктивные функции женщин. </w:t>
      </w:r>
    </w:p>
    <w:p>
      <w:pPr>
        <w:spacing w:after="0"/>
        <w:ind w:left="0"/>
        <w:jc w:val="both"/>
      </w:pPr>
      <w:r>
        <w:rPr>
          <w:rFonts w:ascii="Times New Roman"/>
          <w:b w:val="false"/>
          <w:i w:val="false"/>
          <w:color w:val="000000"/>
          <w:sz w:val="28"/>
        </w:rPr>
        <w:t xml:space="preserve">      Национальная комиссия совместно с Национальным центром здорового образа жизни при поддержке Фонда народонаселения ООН разработала и выпустила 20 тыс. экземпляров красочного плаката "Обследуй себя, обратись к врачу". Он разослан во все медицинские учреждения, вплоть до сельских врачебных амбулаторий и ФАПов. </w:t>
      </w:r>
    </w:p>
    <w:p>
      <w:pPr>
        <w:spacing w:after="0"/>
        <w:ind w:left="0"/>
        <w:jc w:val="both"/>
      </w:pPr>
      <w:r>
        <w:rPr>
          <w:rFonts w:ascii="Times New Roman"/>
          <w:b w:val="false"/>
          <w:i w:val="false"/>
          <w:color w:val="000000"/>
          <w:sz w:val="28"/>
        </w:rPr>
        <w:t xml:space="preserve">      В настоящее время изыскиваются возможности по созданию региональных центров раннего выявления и лечения рака молочной железы. </w:t>
      </w:r>
    </w:p>
    <w:p>
      <w:pPr>
        <w:spacing w:after="0"/>
        <w:ind w:left="0"/>
        <w:jc w:val="both"/>
      </w:pPr>
      <w:r>
        <w:rPr>
          <w:rFonts w:ascii="Times New Roman"/>
          <w:b w:val="false"/>
          <w:i w:val="false"/>
          <w:color w:val="000000"/>
          <w:sz w:val="28"/>
        </w:rPr>
        <w:t xml:space="preserve">      Охват профилактическими прививками против туберкулеза, полиомиелита, дифтерии, кори и других болезней детей в возрасте до двух лет составляет 95%. Казахстан первый среди стран СНГ ввел вакцинацию всех новорожденных детей против вирусного гепатита "В". </w:t>
      </w:r>
    </w:p>
    <w:p>
      <w:pPr>
        <w:spacing w:after="0"/>
        <w:ind w:left="0"/>
        <w:jc w:val="both"/>
      </w:pPr>
      <w:r>
        <w:rPr>
          <w:rFonts w:ascii="Times New Roman"/>
          <w:b w:val="false"/>
          <w:i w:val="false"/>
          <w:color w:val="000000"/>
          <w:sz w:val="28"/>
        </w:rPr>
        <w:t xml:space="preserve">      Отмечается снижение заболеваемости населения туберкулезом, а также другими инфекционными болезнями. По сравнению с 1995 годом заболеваемость дифтерией снизилась в 223 раза, эпидемическим паротитом - на 45%, корью - в 10,7 раза. Уменьшилась заболеваемость сифилисом с 128,5 до 92,1 человек на 100 тыс. населения. </w:t>
      </w:r>
    </w:p>
    <w:p>
      <w:pPr>
        <w:spacing w:after="0"/>
        <w:ind w:left="0"/>
        <w:jc w:val="both"/>
      </w:pPr>
      <w:r>
        <w:rPr>
          <w:rFonts w:ascii="Times New Roman"/>
          <w:b w:val="false"/>
          <w:i w:val="false"/>
          <w:color w:val="000000"/>
          <w:sz w:val="28"/>
        </w:rPr>
        <w:t>      Реализуется  </w:t>
      </w:r>
      <w:r>
        <w:rPr>
          <w:rFonts w:ascii="Times New Roman"/>
          <w:b w:val="false"/>
          <w:i w:val="false"/>
          <w:color w:val="000000"/>
          <w:sz w:val="28"/>
        </w:rPr>
        <w:t xml:space="preserve">Программа </w:t>
      </w:r>
      <w:r>
        <w:rPr>
          <w:rFonts w:ascii="Times New Roman"/>
          <w:b w:val="false"/>
          <w:i w:val="false"/>
          <w:color w:val="000000"/>
          <w:sz w:val="28"/>
        </w:rPr>
        <w:t xml:space="preserve">по противодействию эпидемии СПИДа в Республике Казахстан на 2001-2005 годы. Она носит мультисекторальный характер, в соответствии с которым, министерствами юстиции, внутренних дел, обороны, образования, труда и социальной защиты приняты и утверждены ведомственные программы. Во всех областях и крупных городах приняты и утверждены региональные программы. </w:t>
      </w:r>
    </w:p>
    <w:p>
      <w:pPr>
        <w:spacing w:after="0"/>
        <w:ind w:left="0"/>
        <w:jc w:val="both"/>
      </w:pPr>
      <w:r>
        <w:rPr>
          <w:rFonts w:ascii="Times New Roman"/>
          <w:b w:val="false"/>
          <w:i w:val="false"/>
          <w:color w:val="000000"/>
          <w:sz w:val="28"/>
        </w:rPr>
        <w:t xml:space="preserve">      Обучающими программами по профилактике ВИЧ/СПИД охвачены практически все учащиеся школ, средних специальных учебных заведений и высших учебных заведений. </w:t>
      </w:r>
    </w:p>
    <w:p>
      <w:pPr>
        <w:spacing w:after="0"/>
        <w:ind w:left="0"/>
        <w:jc w:val="both"/>
      </w:pPr>
      <w:r>
        <w:rPr>
          <w:rFonts w:ascii="Times New Roman"/>
          <w:b w:val="false"/>
          <w:i w:val="false"/>
          <w:color w:val="000000"/>
          <w:sz w:val="28"/>
        </w:rPr>
        <w:t xml:space="preserve">      Изданы учебно-методическое пособие "По репродуктивному здоровью, профилактике ВИЧ/СПИД и наркомании" для преподавателей общеобразовательных школ, тематический курс для обучения подростков и молодежи "Репродуктивное здоровье и планирование семьи", подготовлено методическое руководство для валеологов по актуальным проблемам профилактики ВИЧ/СПИДа. </w:t>
      </w:r>
    </w:p>
    <w:p>
      <w:pPr>
        <w:spacing w:after="0"/>
        <w:ind w:left="0"/>
        <w:jc w:val="both"/>
      </w:pPr>
      <w:r>
        <w:rPr>
          <w:rFonts w:ascii="Times New Roman"/>
          <w:b w:val="false"/>
          <w:i w:val="false"/>
          <w:color w:val="000000"/>
          <w:sz w:val="28"/>
        </w:rPr>
        <w:t xml:space="preserve">      Контингент населения из группы риска обеспечивается печатными материалами по способам защиты от заражения ВИЧ и ИППП. </w:t>
      </w:r>
    </w:p>
    <w:p>
      <w:pPr>
        <w:spacing w:after="0"/>
        <w:ind w:left="0"/>
        <w:jc w:val="both"/>
      </w:pPr>
      <w:r>
        <w:rPr>
          <w:rFonts w:ascii="Times New Roman"/>
          <w:b w:val="false"/>
          <w:i w:val="false"/>
          <w:color w:val="000000"/>
          <w:sz w:val="28"/>
        </w:rPr>
        <w:t xml:space="preserve">      Проводится большая работа по поддержке и созданию общественных объединений, деятельность которых направлена на профилактику и борьбу с ВИЧ/СПИДом, инфекций, передаваемых половым путем (ИППП) и наркоманией. В настоящее время в этой области работает 50 НПО. </w:t>
      </w:r>
    </w:p>
    <w:p>
      <w:pPr>
        <w:spacing w:after="0"/>
        <w:ind w:left="0"/>
        <w:jc w:val="both"/>
      </w:pPr>
      <w:r>
        <w:rPr>
          <w:rFonts w:ascii="Times New Roman"/>
          <w:b w:val="false"/>
          <w:i w:val="false"/>
          <w:color w:val="000000"/>
          <w:sz w:val="28"/>
        </w:rPr>
        <w:t xml:space="preserve">      С целью обеспечения доступности консультационных услуг и оказания квалифицированной медицинской помощи лицам повышенного риска учреждены 32 дружественных кабинета и 410 кабинетов анонимного тестирования и психосоциального консультирования. Только в 2003 году их посетили более 200 тыс. человек. </w:t>
      </w:r>
    </w:p>
    <w:p>
      <w:pPr>
        <w:spacing w:after="0"/>
        <w:ind w:left="0"/>
        <w:jc w:val="both"/>
      </w:pPr>
      <w:r>
        <w:rPr>
          <w:rFonts w:ascii="Times New Roman"/>
          <w:b w:val="false"/>
          <w:i w:val="false"/>
          <w:color w:val="000000"/>
          <w:sz w:val="28"/>
        </w:rPr>
        <w:t xml:space="preserve">      Во всех регионах республики для профилактики врожденной ВИЧ-инфекции в акушерско-гинекологических учреждениях на бесплатной основе оказываются услуги по контрацепции, прерыванию беременности ВИЧ-инфицированным и наркозависимым женщинам. Для лечения ВИЧ-инфицированных женщин во время беременности и родов и детей, рожденных от них, в 2003 году было закуплено препаратов на сумму 6 млн. тенге и проведено лечение 44 беременных женщин и 40 детей. Во всех областных и городских центрах СПИД имеется запас антиретровирусных препаратов для проведения профилактического лечения ВИЧ-инфицированным беременным и детям, родившихся от них. </w:t>
      </w:r>
    </w:p>
    <w:p>
      <w:pPr>
        <w:spacing w:after="0"/>
        <w:ind w:left="0"/>
        <w:jc w:val="both"/>
      </w:pPr>
      <w:r>
        <w:rPr>
          <w:rFonts w:ascii="Times New Roman"/>
          <w:b w:val="false"/>
          <w:i w:val="false"/>
          <w:color w:val="000000"/>
          <w:sz w:val="28"/>
        </w:rPr>
        <w:t>      В целях реализации рекомендаций Комитета CEDAW по снижению числа лиц, употребляющих табак, алкоголь и наркотики, приняты Законы   </w:t>
      </w:r>
      <w:r>
        <w:rPr>
          <w:rFonts w:ascii="Times New Roman"/>
          <w:b w:val="false"/>
          <w:i w:val="false"/>
          <w:color w:val="000000"/>
          <w:sz w:val="28"/>
        </w:rPr>
        <w:t xml:space="preserve">"О профилактике и ограничении табакокурения" </w:t>
      </w:r>
      <w:r>
        <w:rPr>
          <w:rFonts w:ascii="Times New Roman"/>
          <w:b w:val="false"/>
          <w:i w:val="false"/>
          <w:color w:val="000000"/>
          <w:sz w:val="28"/>
        </w:rPr>
        <w:t>(2002 г.),  </w:t>
      </w:r>
      <w:r>
        <w:rPr>
          <w:rFonts w:ascii="Times New Roman"/>
          <w:b w:val="false"/>
          <w:i w:val="false"/>
          <w:color w:val="000000"/>
          <w:sz w:val="28"/>
        </w:rPr>
        <w:t xml:space="preserve">"О медико-социальной реабилитации лиц, больных наркоманией" </w:t>
      </w:r>
      <w:r>
        <w:rPr>
          <w:rFonts w:ascii="Times New Roman"/>
          <w:b w:val="false"/>
          <w:i w:val="false"/>
          <w:color w:val="000000"/>
          <w:sz w:val="28"/>
        </w:rPr>
        <w:t>(2002 г.). В соответствии со  </w:t>
      </w:r>
      <w:r>
        <w:rPr>
          <w:rFonts w:ascii="Times New Roman"/>
          <w:b w:val="false"/>
          <w:i w:val="false"/>
          <w:color w:val="000000"/>
          <w:sz w:val="28"/>
        </w:rPr>
        <w:t xml:space="preserve">статьей 13 </w:t>
      </w:r>
      <w:r>
        <w:rPr>
          <w:rFonts w:ascii="Times New Roman"/>
          <w:b w:val="false"/>
          <w:i w:val="false"/>
          <w:color w:val="000000"/>
          <w:sz w:val="28"/>
        </w:rPr>
        <w:t xml:space="preserve">Закона Республики Казахстан "О рекламе" от 19 декабря 2003 года N 508-II запрещается реклама алкогольной продукции. Проводятся также целенаправленные кампании в СМИ, внедряются специальные обучающие программы в системе образования. </w:t>
      </w:r>
    </w:p>
    <w:p>
      <w:pPr>
        <w:spacing w:after="0"/>
        <w:ind w:left="0"/>
        <w:jc w:val="both"/>
      </w:pPr>
      <w:r>
        <w:rPr>
          <w:rFonts w:ascii="Times New Roman"/>
          <w:b w:val="false"/>
          <w:i w:val="false"/>
          <w:color w:val="000000"/>
          <w:sz w:val="28"/>
        </w:rPr>
        <w:t xml:space="preserve">      В 2003 году усовершенствована структура Службы формирования здорового образа жизни, созданы 3 городских и 10 районных Центров с выделением штатов и автономного финансирования. На базе лечебно-профилактических организаций дополнительно созданы 25 Центров укрепления здоровья. </w:t>
      </w:r>
    </w:p>
    <w:p>
      <w:pPr>
        <w:spacing w:after="0"/>
        <w:ind w:left="0"/>
        <w:jc w:val="both"/>
      </w:pPr>
      <w:r>
        <w:rPr>
          <w:rFonts w:ascii="Times New Roman"/>
          <w:b w:val="false"/>
          <w:i w:val="false"/>
          <w:color w:val="000000"/>
          <w:sz w:val="28"/>
        </w:rPr>
        <w:t>      Большое внимание уделяется поддержке инвалидов. Их интеграция в общество осуществляется в рамках  </w:t>
      </w:r>
      <w:r>
        <w:rPr>
          <w:rFonts w:ascii="Times New Roman"/>
          <w:b w:val="false"/>
          <w:i w:val="false"/>
          <w:color w:val="000000"/>
          <w:sz w:val="28"/>
        </w:rPr>
        <w:t xml:space="preserve">Программы </w:t>
      </w:r>
      <w:r>
        <w:rPr>
          <w:rFonts w:ascii="Times New Roman"/>
          <w:b w:val="false"/>
          <w:i w:val="false"/>
          <w:color w:val="000000"/>
          <w:sz w:val="28"/>
        </w:rPr>
        <w:t xml:space="preserve">реабилитации инвалидов на 2002-2005 годы. </w:t>
      </w:r>
    </w:p>
    <w:p>
      <w:pPr>
        <w:spacing w:after="0"/>
        <w:ind w:left="0"/>
        <w:jc w:val="both"/>
      </w:pPr>
      <w:r>
        <w:rPr>
          <w:rFonts w:ascii="Times New Roman"/>
          <w:b w:val="false"/>
          <w:i w:val="false"/>
          <w:color w:val="000000"/>
          <w:sz w:val="28"/>
        </w:rPr>
        <w:t xml:space="preserve">      Государство поддерживает матерей, имеющих на иждивении детей-инвалидов. Ежемесячно на ребенка выплачиваются государственное социальное пособие детям-инвалидам до 16 лет в размере 4 МРП (в 2004 году - 3676 тенге) и специальное государственное пособие в размере 0,9 МРП (в 2004 году - 827 тенге). </w:t>
      </w:r>
    </w:p>
    <w:p>
      <w:pPr>
        <w:spacing w:after="0"/>
        <w:ind w:left="0"/>
        <w:jc w:val="both"/>
      </w:pPr>
      <w:r>
        <w:rPr>
          <w:rFonts w:ascii="Times New Roman"/>
          <w:b w:val="false"/>
          <w:i w:val="false"/>
          <w:color w:val="000000"/>
          <w:sz w:val="28"/>
        </w:rPr>
        <w:t xml:space="preserve">      Выполняются рекомендации Комитета CEDAW по улучшению экологической ситуации в стране. Утверждены республиканские экологические программы "Здоровье и среда обитания человека", "Введение единой системы мониторинга за качеством питьевой воды", "Защита населения и окружающей среды от диоксинов и других стойких органических загрязнителей" и другие. На их реализацию за последние два года направлено более 4 млрд. тенге бюджетных средств. </w:t>
      </w:r>
    </w:p>
    <w:p>
      <w:pPr>
        <w:spacing w:after="0"/>
        <w:ind w:left="0"/>
        <w:jc w:val="both"/>
      </w:pPr>
      <w:r>
        <w:rPr>
          <w:rFonts w:ascii="Times New Roman"/>
          <w:b w:val="false"/>
          <w:i w:val="false"/>
          <w:color w:val="000000"/>
          <w:sz w:val="28"/>
        </w:rPr>
        <w:t>      Принята  </w:t>
      </w:r>
      <w:r>
        <w:rPr>
          <w:rFonts w:ascii="Times New Roman"/>
          <w:b w:val="false"/>
          <w:i w:val="false"/>
          <w:color w:val="000000"/>
          <w:sz w:val="28"/>
        </w:rPr>
        <w:t xml:space="preserve">Концепция </w:t>
      </w:r>
      <w:r>
        <w:rPr>
          <w:rFonts w:ascii="Times New Roman"/>
          <w:b w:val="false"/>
          <w:i w:val="false"/>
          <w:color w:val="000000"/>
          <w:sz w:val="28"/>
        </w:rPr>
        <w:t xml:space="preserve">экологической безопасности Республики Казахстан на 2004-2015 годы. Она утверждена Указом Президента РК. Суть Концепции заключается в сплошной экологизации главных, определяющих сфер деятельности и влияния - экономики, национального законодательства и самого общества. </w:t>
      </w:r>
    </w:p>
    <w:p>
      <w:pPr>
        <w:spacing w:after="0"/>
        <w:ind w:left="0"/>
        <w:jc w:val="both"/>
      </w:pPr>
      <w:r>
        <w:rPr>
          <w:rFonts w:ascii="Times New Roman"/>
          <w:b w:val="false"/>
          <w:i w:val="false"/>
          <w:color w:val="000000"/>
          <w:sz w:val="28"/>
        </w:rPr>
        <w:t xml:space="preserve">      Совместным приказом Министра охраны окружающей среды и Министра образования и науки утверждена Концепция экологического образования в Республике Казахстан. Она предусматривает внедрение экологического образования в семье и дошкольных учреждениях, общеобразовательных школах и вузах, а также через средства массовой информации. Разработана программа по ее реализации. </w:t>
      </w:r>
    </w:p>
    <w:p>
      <w:pPr>
        <w:spacing w:after="0"/>
        <w:ind w:left="0"/>
        <w:jc w:val="both"/>
      </w:pPr>
      <w:r>
        <w:rPr>
          <w:rFonts w:ascii="Times New Roman"/>
          <w:b w:val="false"/>
          <w:i w:val="false"/>
          <w:color w:val="000000"/>
          <w:sz w:val="28"/>
        </w:rPr>
        <w:t xml:space="preserve">      Заметную роль в реализации экологической политики государства играют НПО. Сферой их действия являются проблемы загрязнения окружающей среды, захоронения ядерных отходов, экологически неблагополучных регионов Приаралья и Семипалатинской зоны, космодрома Байконыр и военных полигонов, Каспия и Балхаша, сохранения редких видов растений и животных. </w:t>
      </w:r>
    </w:p>
    <w:p>
      <w:pPr>
        <w:spacing w:after="0"/>
        <w:ind w:left="0"/>
        <w:jc w:val="both"/>
      </w:pPr>
      <w:r>
        <w:rPr>
          <w:rFonts w:ascii="Times New Roman"/>
          <w:b w:val="false"/>
          <w:i w:val="false"/>
          <w:color w:val="000000"/>
          <w:sz w:val="28"/>
        </w:rPr>
        <w:t xml:space="preserve">      У более 80% НПО основной сферой деятельности является экологическое образование. Ими разработано свыше 50 пособий для учителей по этому вопросу. </w:t>
      </w:r>
    </w:p>
    <w:p>
      <w:pPr>
        <w:spacing w:after="0"/>
        <w:ind w:left="0"/>
        <w:jc w:val="both"/>
      </w:pPr>
      <w:r>
        <w:rPr>
          <w:rFonts w:ascii="Times New Roman"/>
          <w:b w:val="false"/>
          <w:i w:val="false"/>
          <w:color w:val="000000"/>
          <w:sz w:val="28"/>
        </w:rPr>
        <w:t>      Министерством охраны окружающей среды был подписан трехсторонний Меморандум о сотрудничестве с Парламентом и неправительственными организациями по подготовке к ратификации  </w:t>
      </w:r>
      <w:r>
        <w:rPr>
          <w:rFonts w:ascii="Times New Roman"/>
          <w:b w:val="false"/>
          <w:i w:val="false"/>
          <w:color w:val="000000"/>
          <w:sz w:val="28"/>
        </w:rPr>
        <w:t xml:space="preserve">Конвенции </w:t>
      </w:r>
      <w:r>
        <w:rPr>
          <w:rFonts w:ascii="Times New Roman"/>
          <w:b w:val="false"/>
          <w:i w:val="false"/>
          <w:color w:val="000000"/>
          <w:sz w:val="28"/>
        </w:rPr>
        <w:t xml:space="preserve">ООН о доступе к информации, участию общественности в процессе принятия решений и доступа к правосудию по вопросам, касающимся охраны окружающей среды, к которой Казахстан присоединился в 2000 году. </w:t>
      </w:r>
    </w:p>
    <w:p>
      <w:pPr>
        <w:spacing w:after="0"/>
        <w:ind w:left="0"/>
        <w:jc w:val="both"/>
      </w:pPr>
      <w:r>
        <w:rPr>
          <w:rFonts w:ascii="Times New Roman"/>
          <w:b w:val="false"/>
          <w:i w:val="false"/>
          <w:color w:val="000000"/>
          <w:sz w:val="28"/>
        </w:rPr>
        <w:t xml:space="preserve">      Сегодня одной из основных задач государственной политики в области здравоохранения является обеспечение граждан Казахстана гарантированным объемом бесплатной медицинской помощи. </w:t>
      </w:r>
    </w:p>
    <w:p>
      <w:pPr>
        <w:spacing w:after="0"/>
        <w:ind w:left="0"/>
        <w:jc w:val="both"/>
      </w:pPr>
      <w:r>
        <w:rPr>
          <w:rFonts w:ascii="Times New Roman"/>
          <w:b w:val="false"/>
          <w:i/>
          <w:color w:val="000000"/>
          <w:sz w:val="28"/>
        </w:rPr>
        <w:t xml:space="preserve">      2. Наряду с положениями пункта 1 этой статьи, государства-участники обеспечивают женщинам соответствующее обслуживание в период беременности, родов и послеродовой период, представляя, когда это необходимо, бесплатные услуги, а также соответствующее питание в период беременности и кормления. </w:t>
      </w:r>
    </w:p>
    <w:p>
      <w:pPr>
        <w:spacing w:after="0"/>
        <w:ind w:left="0"/>
        <w:jc w:val="both"/>
      </w:pPr>
      <w:r>
        <w:rPr>
          <w:rFonts w:ascii="Times New Roman"/>
          <w:b w:val="false"/>
          <w:i w:val="false"/>
          <w:color w:val="000000"/>
          <w:sz w:val="28"/>
        </w:rPr>
        <w:t xml:space="preserve">      Медицинские услуги для женщин в течение беременности и в послеродовом периоде оказываются бесплатно. Процент женщин, получивших дородовое наблюдение при беременности, составляет 97,1% (в 1999 г. - 97%). </w:t>
      </w:r>
    </w:p>
    <w:p>
      <w:pPr>
        <w:spacing w:after="0"/>
        <w:ind w:left="0"/>
        <w:jc w:val="both"/>
      </w:pPr>
      <w:r>
        <w:rPr>
          <w:rFonts w:ascii="Times New Roman"/>
          <w:b w:val="false"/>
          <w:i w:val="false"/>
          <w:color w:val="000000"/>
          <w:sz w:val="28"/>
        </w:rPr>
        <w:t xml:space="preserve">      Во время дородового и послеродового ухода врачи акушеры-гинекологи и педиатры дают рекомендации по полноценному питанию, приему витаминов и микронутриентов. Специальных законодательных и нормативных актов государства по обеспечению беременных и кормящих матерей питанием не принималось. </w:t>
      </w:r>
    </w:p>
    <w:p>
      <w:pPr>
        <w:spacing w:after="0"/>
        <w:ind w:left="0"/>
        <w:jc w:val="both"/>
      </w:pPr>
      <w:r>
        <w:rPr>
          <w:rFonts w:ascii="Times New Roman"/>
          <w:b w:val="false"/>
          <w:i w:val="false"/>
          <w:color w:val="000000"/>
          <w:sz w:val="28"/>
        </w:rPr>
        <w:t xml:space="preserve">      Проводится предродовое эмбриональное тестирование. В ранние сроки беременности проводится скрининговый тест на сывороточные маркеры хромосомной патологии. </w:t>
      </w:r>
    </w:p>
    <w:p>
      <w:pPr>
        <w:spacing w:after="0"/>
        <w:ind w:left="0"/>
        <w:jc w:val="both"/>
      </w:pPr>
      <w:r>
        <w:rPr>
          <w:rFonts w:ascii="Times New Roman"/>
          <w:b w:val="false"/>
          <w:i w:val="false"/>
          <w:color w:val="000000"/>
          <w:sz w:val="28"/>
        </w:rPr>
        <w:t xml:space="preserve">      Прерывание беременности проводится при наличии у плода врожденных пороков развития, несовместимых с жизнью, множественных врожденных пороках развития, хромосомной патологии плода, подтвержденной цитогенетическими исследованиями после проведения одного из методов инвазивной диагностики. </w:t>
      </w:r>
    </w:p>
    <w:p>
      <w:pPr>
        <w:spacing w:after="0"/>
        <w:ind w:left="0"/>
        <w:jc w:val="both"/>
      </w:pPr>
      <w:r>
        <w:rPr>
          <w:rFonts w:ascii="Times New Roman"/>
          <w:b w:val="false"/>
          <w:i w:val="false"/>
          <w:color w:val="000000"/>
          <w:sz w:val="28"/>
        </w:rPr>
        <w:t xml:space="preserve">      Искусственное прерывание беременности проводится по желанию женщины при сроках беременности: до 20 дней задержки менструации, от 20 дней задержки менструации до 12 недель беременности, от 12 недель до 22 недель по социальным показаниям. При наличии медицинских показаний, угрожающих жизни беременной, и ее согласии - независимо от срока беременности. </w:t>
      </w:r>
    </w:p>
    <w:p>
      <w:pPr>
        <w:spacing w:after="0"/>
        <w:ind w:left="0"/>
        <w:jc w:val="both"/>
      </w:pPr>
      <w:r>
        <w:rPr>
          <w:rFonts w:ascii="Times New Roman"/>
          <w:b w:val="false"/>
          <w:i w:val="false"/>
          <w:color w:val="000000"/>
          <w:sz w:val="28"/>
        </w:rPr>
        <w:t xml:space="preserve">      Законов, обязывающих женщин делать аборты, в республике нет. Аборты легальны, проводятся по желанию женщины. Женщины, из малообеспеченных семей также могут сделать бесплатный аборт. </w:t>
      </w:r>
    </w:p>
    <w:p>
      <w:pPr>
        <w:spacing w:after="0"/>
        <w:ind w:left="0"/>
        <w:jc w:val="both"/>
      </w:pPr>
      <w:r>
        <w:rPr>
          <w:rFonts w:ascii="Times New Roman"/>
          <w:b w:val="false"/>
          <w:i w:val="false"/>
          <w:color w:val="000000"/>
          <w:sz w:val="28"/>
        </w:rPr>
        <w:t xml:space="preserve">      В отчетном периоде продолжалось снижение числа абортов с 34,1 на 1000 женщин в 1999 году до 30,2 в 2003 году, в том числе и количество криминальных: в 1999 году - 389, 2003 году - 129. </w:t>
      </w:r>
    </w:p>
    <w:p>
      <w:pPr>
        <w:spacing w:after="0"/>
        <w:ind w:left="0"/>
        <w:jc w:val="both"/>
      </w:pPr>
      <w:r>
        <w:rPr>
          <w:rFonts w:ascii="Times New Roman"/>
          <w:b w:val="false"/>
          <w:i w:val="false"/>
          <w:color w:val="000000"/>
          <w:sz w:val="28"/>
        </w:rPr>
        <w:t xml:space="preserve">      Осложнения, вызванные абортом, в 2003 году составили 1846 случаев (в 1999 г. - 2676). Летальность от абортов ежегодно составляет - 0,02 промилле. </w:t>
      </w:r>
    </w:p>
    <w:p>
      <w:pPr>
        <w:spacing w:after="0"/>
        <w:ind w:left="0"/>
        <w:jc w:val="both"/>
      </w:pPr>
      <w:r>
        <w:rPr>
          <w:rFonts w:ascii="Times New Roman"/>
          <w:b w:val="false"/>
          <w:i w:val="false"/>
          <w:color w:val="000000"/>
          <w:sz w:val="28"/>
        </w:rPr>
        <w:t xml:space="preserve">      Вне лечебных учреждений проводится только 0,3% абортов и они трактуются как криминальные. Женщинам с незавершенным абортом медицинская помощь оказывается бесплатно в полном объеме. </w:t>
      </w:r>
    </w:p>
    <w:p>
      <w:pPr>
        <w:spacing w:after="0"/>
        <w:ind w:left="0"/>
        <w:jc w:val="both"/>
      </w:pPr>
      <w:r>
        <w:rPr>
          <w:rFonts w:ascii="Times New Roman"/>
          <w:b w:val="false"/>
          <w:i w:val="false"/>
          <w:color w:val="000000"/>
          <w:sz w:val="28"/>
        </w:rPr>
        <w:t xml:space="preserve">      Для профилактики и уменьшения проблем подростковой беременности, СПИДа, наркомании и алкоголизма среди подростков в гг. Астане, Алматы и некоторых других городах работают "телефоны доверия". </w:t>
      </w:r>
    </w:p>
    <w:p>
      <w:pPr>
        <w:spacing w:after="0"/>
        <w:ind w:left="0"/>
        <w:jc w:val="both"/>
      </w:pPr>
      <w:r>
        <w:rPr>
          <w:rFonts w:ascii="Times New Roman"/>
          <w:b w:val="false"/>
          <w:i w:val="false"/>
          <w:color w:val="000000"/>
          <w:sz w:val="28"/>
        </w:rPr>
        <w:t xml:space="preserve">      В целях обеспечения населения страны безопасной контрацепцией, ряд контрацептивов (внутриматочные спирали, гормональные контрацептивы) внесены в список основных жизненно важных лекарственных препаратов. </w:t>
      </w:r>
    </w:p>
    <w:p>
      <w:pPr>
        <w:spacing w:after="0"/>
        <w:ind w:left="0"/>
        <w:jc w:val="both"/>
      </w:pPr>
      <w:r>
        <w:rPr>
          <w:rFonts w:ascii="Times New Roman"/>
          <w:b w:val="false"/>
          <w:i w:val="false"/>
          <w:color w:val="000000"/>
          <w:sz w:val="28"/>
        </w:rPr>
        <w:t xml:space="preserve">      Медицинские услуги по вопросам планирования семьи население получает у врачей акушеров-гинекологов, семейных врачей и акушерок. Основным недостатком можно считать то, что обеспеченность сельского населения врачами акушерами-гинекологами составляет 1,0 на 10 тыс. населения, тогда как в городских - 3,8. По итогам 2003 года 46,2% материнской смертности отмечено в сельской местности. </w:t>
      </w:r>
    </w:p>
    <w:p>
      <w:pPr>
        <w:spacing w:after="0"/>
        <w:ind w:left="0"/>
        <w:jc w:val="both"/>
      </w:pPr>
      <w:r>
        <w:rPr>
          <w:rFonts w:ascii="Times New Roman"/>
          <w:b w:val="false"/>
          <w:i w:val="false"/>
          <w:color w:val="000000"/>
          <w:sz w:val="28"/>
        </w:rPr>
        <w:t xml:space="preserve">      В решении проблем здоровья женщин и детей большую помощь оказывают международные организации. </w:t>
      </w:r>
    </w:p>
    <w:p>
      <w:pPr>
        <w:spacing w:after="0"/>
        <w:ind w:left="0"/>
        <w:jc w:val="both"/>
      </w:pPr>
      <w:r>
        <w:rPr>
          <w:rFonts w:ascii="Times New Roman"/>
          <w:b w:val="false"/>
          <w:i w:val="false"/>
          <w:color w:val="000000"/>
          <w:sz w:val="28"/>
        </w:rPr>
        <w:t xml:space="preserve">      При техническом содействии ЮСАИД разработана Национальная политика охраны репродуктивного здоровья населения Республики Казахстан с компьютерным моделированием планирования семьи на 2000-2010 годы. </w:t>
      </w:r>
    </w:p>
    <w:p>
      <w:pPr>
        <w:spacing w:after="0"/>
        <w:ind w:left="0"/>
        <w:jc w:val="both"/>
      </w:pPr>
      <w:r>
        <w:rPr>
          <w:rFonts w:ascii="Times New Roman"/>
          <w:b w:val="false"/>
          <w:i w:val="false"/>
          <w:color w:val="000000"/>
          <w:sz w:val="28"/>
        </w:rPr>
        <w:t xml:space="preserve">      Реализуется Программа сотрудничества Правительства Республики Казахстан и ЮНИСЕФ на 2000-2004 годы стоимостью 12 млн. долларов США. В настоящее время совместно с Правительством разрабатывается очередная Страновая программа ЮНИСЕФ в Казахстане на 2005-2009 годы, в которой особое внимание будет уделено нуждающимся семьям. Реализуется совместная программа с ЮНФПА стоимостью 6 млн. долл. США. Основная ее цель - содействие в улучшении репродуктивного здоровья населения, безопасное материнство и планирование семьи. </w:t>
      </w:r>
    </w:p>
    <w:p>
      <w:pPr>
        <w:spacing w:after="0"/>
        <w:ind w:left="0"/>
        <w:jc w:val="both"/>
      </w:pPr>
      <w:r>
        <w:rPr>
          <w:rFonts w:ascii="Times New Roman"/>
          <w:b w:val="false"/>
          <w:i w:val="false"/>
          <w:color w:val="000000"/>
          <w:sz w:val="28"/>
        </w:rPr>
        <w:t xml:space="preserve">      Нам необходимо усилить работу по обеспечению повсеместного доступа к услугам по планированию семьи, а также по проведению разъяснительной работы в особенности среди старшеклассников и студентов о вреде аборта и его последствиях. При этом немаловажна информация о правах молодой матери, в частности о возможности временно оставлять детей в домах-малюток на период обучения или до улучшения жилищных и материальных условий. Без этого невозможно добиться снижения абортов, особенно среди подростков, что в большинстве случаев приводит к бесплодию и увеличению материнской смертности.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Социальные и экономические пособия </w:t>
      </w:r>
    </w:p>
    <w:bookmarkEnd w:id="40"/>
    <w:p>
      <w:pPr>
        <w:spacing w:after="0"/>
        <w:ind w:left="0"/>
        <w:jc w:val="both"/>
      </w:pPr>
      <w:r>
        <w:rPr>
          <w:rFonts w:ascii="Times New Roman"/>
          <w:b w:val="false"/>
          <w:i/>
          <w:color w:val="000000"/>
          <w:sz w:val="28"/>
        </w:rPr>
        <w:t xml:space="preserve">        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 </w:t>
      </w:r>
    </w:p>
    <w:p>
      <w:pPr>
        <w:spacing w:after="0"/>
        <w:ind w:left="0"/>
        <w:jc w:val="both"/>
      </w:pPr>
      <w:r>
        <w:rPr>
          <w:rFonts w:ascii="Times New Roman"/>
          <w:b w:val="false"/>
          <w:i/>
          <w:color w:val="000000"/>
          <w:sz w:val="28"/>
        </w:rPr>
        <w:t xml:space="preserve">      а) право на семейные пособия; </w:t>
      </w:r>
    </w:p>
    <w:p>
      <w:pPr>
        <w:spacing w:after="0"/>
        <w:ind w:left="0"/>
        <w:jc w:val="both"/>
      </w:pPr>
      <w:r>
        <w:rPr>
          <w:rFonts w:ascii="Times New Roman"/>
          <w:b w:val="false"/>
          <w:i w:val="false"/>
          <w:color w:val="000000"/>
          <w:sz w:val="28"/>
        </w:rPr>
        <w:t xml:space="preserve">      В Казахстане выплачиваются семейные пособия в виде адресной социальной помощи, пособие на рождение ребенка, специальные государственные пособия и жилищные пособия. </w:t>
      </w:r>
    </w:p>
    <w:p>
      <w:pPr>
        <w:spacing w:after="0"/>
        <w:ind w:left="0"/>
        <w:jc w:val="both"/>
      </w:pPr>
      <w:r>
        <w:rPr>
          <w:rFonts w:ascii="Times New Roman"/>
          <w:b w:val="false"/>
          <w:i w:val="false"/>
          <w:color w:val="000000"/>
          <w:sz w:val="28"/>
        </w:rPr>
        <w:t>      Адресная социальная помощь регулируется принятым в 2001 году  </w:t>
      </w:r>
      <w:r>
        <w:rPr>
          <w:rFonts w:ascii="Times New Roman"/>
          <w:b w:val="false"/>
          <w:i w:val="false"/>
          <w:color w:val="000000"/>
          <w:sz w:val="28"/>
        </w:rPr>
        <w:t xml:space="preserve">Законом </w:t>
      </w:r>
      <w:r>
        <w:rPr>
          <w:rFonts w:ascii="Times New Roman"/>
          <w:b w:val="false"/>
          <w:i w:val="false"/>
          <w:color w:val="000000"/>
          <w:sz w:val="28"/>
        </w:rPr>
        <w:t xml:space="preserve">"О государственной адресной социальной помощи". Оказывается она лицам (семьям), у кого среднедушевой доход ниже черты бедности (40% от прожиточного минимума). </w:t>
      </w:r>
    </w:p>
    <w:p>
      <w:pPr>
        <w:spacing w:after="0"/>
        <w:ind w:left="0"/>
        <w:jc w:val="both"/>
      </w:pPr>
      <w:r>
        <w:rPr>
          <w:rFonts w:ascii="Times New Roman"/>
          <w:b w:val="false"/>
          <w:i w:val="false"/>
          <w:color w:val="000000"/>
          <w:sz w:val="28"/>
        </w:rPr>
        <w:t xml:space="preserve">      В 2003 году адресную социальную помощь получили 860 тыс. чел. Средний размер адресной социальной помощи составил чуть более 1000 тенге. </w:t>
      </w:r>
    </w:p>
    <w:p>
      <w:pPr>
        <w:spacing w:after="0"/>
        <w:ind w:left="0"/>
        <w:jc w:val="both"/>
      </w:pPr>
      <w:r>
        <w:rPr>
          <w:rFonts w:ascii="Times New Roman"/>
          <w:b w:val="false"/>
          <w:i w:val="false"/>
          <w:color w:val="000000"/>
          <w:sz w:val="28"/>
        </w:rPr>
        <w:t xml:space="preserve">       Основными получателями адресной социальной помощи являются дети, доля которых составляет 60%. Среди других категорий безработные - 15%, женщины, занятые по уходу за детьми, - 11%. </w:t>
      </w:r>
    </w:p>
    <w:p>
      <w:pPr>
        <w:spacing w:after="0"/>
        <w:ind w:left="0"/>
        <w:jc w:val="both"/>
      </w:pPr>
      <w:r>
        <w:rPr>
          <w:rFonts w:ascii="Times New Roman"/>
          <w:b w:val="false"/>
          <w:i w:val="false"/>
          <w:color w:val="000000"/>
          <w:sz w:val="28"/>
        </w:rPr>
        <w:t xml:space="preserve">      С 1 января 2003 года введена выплата женщинам единовременного государственного пособия в связи с рождением ребенка, вне зависимости от дохода семьи, в размере 15-кратного месячного расчетного показателя, которая в 2004 году составила 13785 тенге. </w:t>
      </w:r>
    </w:p>
    <w:p>
      <w:pPr>
        <w:spacing w:after="0"/>
        <w:ind w:left="0"/>
        <w:jc w:val="both"/>
      </w:pPr>
      <w:r>
        <w:rPr>
          <w:rFonts w:ascii="Times New Roman"/>
          <w:b w:val="false"/>
          <w:i w:val="false"/>
          <w:color w:val="000000"/>
          <w:sz w:val="28"/>
        </w:rPr>
        <w:t>      В целях дальнейшего совершенствования системы социальной защиты семей с детьми разработан  </w:t>
      </w:r>
      <w:r>
        <w:rPr>
          <w:rFonts w:ascii="Times New Roman"/>
          <w:b w:val="false"/>
          <w:i w:val="false"/>
          <w:color w:val="000000"/>
          <w:sz w:val="28"/>
        </w:rPr>
        <w:t xml:space="preserve">законопроект </w:t>
      </w:r>
      <w:r>
        <w:rPr>
          <w:rFonts w:ascii="Times New Roman"/>
          <w:b w:val="false"/>
          <w:i w:val="false"/>
          <w:color w:val="000000"/>
          <w:sz w:val="28"/>
        </w:rPr>
        <w:t xml:space="preserve">"О государственных пособиях семьям, имеющим детей". Он предусматривает выплату пособия по уходу за ребенком до достижения им возраста одного года (независимо от дохода семьи) и пособия на детей из малообеспеченных семей до достижения ими 18 лет (с учетом среднедушевого дохода семьи). Право на получение пособия по уходу за ребенком имеют любой из родителей. Закон направлен на улучшение условий воспитания детей в семье. В настоящее время законопроект находится на рассмотрении в Парламенте Республики Казахстан. </w:t>
      </w:r>
    </w:p>
    <w:p>
      <w:pPr>
        <w:spacing w:after="0"/>
        <w:ind w:left="0"/>
        <w:jc w:val="both"/>
      </w:pPr>
      <w:r>
        <w:rPr>
          <w:rFonts w:ascii="Times New Roman"/>
          <w:b w:val="false"/>
          <w:i w:val="false"/>
          <w:color w:val="000000"/>
          <w:sz w:val="28"/>
        </w:rPr>
        <w:t xml:space="preserve">      Многодетные матери, родившие и воспитавшие восемь и более детей и многодетные семьи, имеющие четырех и более совместно проживающих несовершеннолетних детей, независимо от дохода семьи, имеют право на получение специального государственного пособия. </w:t>
      </w:r>
    </w:p>
    <w:p>
      <w:pPr>
        <w:spacing w:after="0"/>
        <w:ind w:left="0"/>
        <w:jc w:val="both"/>
      </w:pPr>
      <w:r>
        <w:rPr>
          <w:rFonts w:ascii="Times New Roman"/>
          <w:b w:val="false"/>
          <w:i w:val="false"/>
          <w:color w:val="000000"/>
          <w:sz w:val="28"/>
        </w:rPr>
        <w:t xml:space="preserve">      Специальные государственные пособия выплачиваются также независимо от дохода семьи, семьям и вдовам погибших военнослужащих, ликвидаторов последствий радиационных катастроф и аварий, а также целому ряду других категорий граждан, имеющих различные заслуги и льготы от государства. </w:t>
      </w:r>
    </w:p>
    <w:p>
      <w:pPr>
        <w:spacing w:after="0"/>
        <w:ind w:left="0"/>
        <w:jc w:val="both"/>
      </w:pPr>
      <w:r>
        <w:rPr>
          <w:rFonts w:ascii="Times New Roman"/>
          <w:b w:val="false"/>
          <w:i w:val="false"/>
          <w:color w:val="000000"/>
          <w:sz w:val="28"/>
        </w:rPr>
        <w:t xml:space="preserve">      Средний размер государственного социального пособия в 2003 году по сравнению с 1999 годом увеличился на 20% и составил 3,6 тыс. тенге. Получают их около 800 тыс. чел. </w:t>
      </w:r>
    </w:p>
    <w:p>
      <w:pPr>
        <w:spacing w:after="0"/>
        <w:ind w:left="0"/>
        <w:jc w:val="both"/>
      </w:pPr>
      <w:r>
        <w:rPr>
          <w:rFonts w:ascii="Times New Roman"/>
          <w:b w:val="false"/>
          <w:i w:val="false"/>
          <w:color w:val="000000"/>
          <w:sz w:val="28"/>
        </w:rPr>
        <w:t xml:space="preserve">      В стране существует система жилищных пособий, размер и порядок выделения которых определяется местными представительными органами и они могут устанавливать долю расходов населения, превышающих стоимость коммунальных услуг до 30% семейного дохода. В основном, получателями жилищных пособий являются пенсионеры и женщины с детьми - более 200 тыс. семей. </w:t>
      </w:r>
    </w:p>
    <w:p>
      <w:pPr>
        <w:spacing w:after="0"/>
        <w:ind w:left="0"/>
        <w:jc w:val="both"/>
      </w:pPr>
      <w:r>
        <w:rPr>
          <w:rFonts w:ascii="Times New Roman"/>
          <w:b w:val="false"/>
          <w:i w:val="false"/>
          <w:color w:val="000000"/>
          <w:sz w:val="28"/>
        </w:rPr>
        <w:t xml:space="preserve">      Все виды пособий выплачиваются напрямую через банки второго уровня на личные банковские счета получателей социальных выплат. </w:t>
      </w:r>
    </w:p>
    <w:p>
      <w:pPr>
        <w:spacing w:after="0"/>
        <w:ind w:left="0"/>
        <w:jc w:val="both"/>
      </w:pPr>
      <w:r>
        <w:rPr>
          <w:rFonts w:ascii="Times New Roman"/>
          <w:b w:val="false"/>
          <w:i w:val="false"/>
          <w:color w:val="000000"/>
          <w:sz w:val="28"/>
        </w:rPr>
        <w:t xml:space="preserve">      Средний размер пенсий постоянно увеличивается и составил в 2004 году более 8 тыс. тенге, минимальная пенсия - 5,8 тыс. тенге. </w:t>
      </w:r>
    </w:p>
    <w:p>
      <w:pPr>
        <w:spacing w:after="0"/>
        <w:ind w:left="0"/>
        <w:jc w:val="both"/>
      </w:pPr>
      <w:r>
        <w:rPr>
          <w:rFonts w:ascii="Times New Roman"/>
          <w:b w:val="false"/>
          <w:i/>
          <w:color w:val="000000"/>
          <w:sz w:val="28"/>
        </w:rPr>
        <w:t xml:space="preserve">      в) право на получение займов, ссуд под недвижимость и других форм финансового кредита; </w:t>
      </w:r>
    </w:p>
    <w:p>
      <w:pPr>
        <w:spacing w:after="0"/>
        <w:ind w:left="0"/>
        <w:jc w:val="both"/>
      </w:pPr>
      <w:r>
        <w:rPr>
          <w:rFonts w:ascii="Times New Roman"/>
          <w:b w:val="false"/>
          <w:i w:val="false"/>
          <w:color w:val="000000"/>
          <w:sz w:val="28"/>
        </w:rPr>
        <w:t xml:space="preserve">      Женщины и мужчины имеют равные права в отношении управления собственностью, получения займов и кредитов. Обращений в правоохранительные органы по поводу дискриминации по половому признаку не отмечалось. </w:t>
      </w:r>
    </w:p>
    <w:p>
      <w:pPr>
        <w:spacing w:after="0"/>
        <w:ind w:left="0"/>
        <w:jc w:val="both"/>
      </w:pPr>
      <w:r>
        <w:rPr>
          <w:rFonts w:ascii="Times New Roman"/>
          <w:b w:val="false"/>
          <w:i/>
          <w:color w:val="000000"/>
          <w:sz w:val="28"/>
        </w:rPr>
        <w:t xml:space="preserve">      с) право участвовать в мероприятиях, связанных с отдыхом, занятиях спортом и во всех областях культурной жизни. </w:t>
      </w:r>
    </w:p>
    <w:p>
      <w:pPr>
        <w:spacing w:after="0"/>
        <w:ind w:left="0"/>
        <w:jc w:val="both"/>
      </w:pPr>
      <w:r>
        <w:rPr>
          <w:rFonts w:ascii="Times New Roman"/>
          <w:b w:val="false"/>
          <w:i w:val="false"/>
          <w:color w:val="000000"/>
          <w:sz w:val="28"/>
        </w:rPr>
        <w:t xml:space="preserve">      Никаких ограничений для участия женщин в этих мероприятиях нет. </w:t>
      </w:r>
    </w:p>
    <w:bookmarkStart w:name="z43"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Женщины, проживающие в сельской местности </w:t>
      </w:r>
    </w:p>
    <w:bookmarkEnd w:id="41"/>
    <w:p>
      <w:pPr>
        <w:spacing w:after="0"/>
        <w:ind w:left="0"/>
        <w:jc w:val="both"/>
      </w:pPr>
      <w:r>
        <w:rPr>
          <w:rFonts w:ascii="Times New Roman"/>
          <w:b w:val="false"/>
          <w:i/>
          <w:color w:val="000000"/>
          <w:sz w:val="28"/>
        </w:rPr>
        <w:t xml:space="preserve">        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 </w:t>
      </w:r>
    </w:p>
    <w:p>
      <w:pPr>
        <w:spacing w:after="0"/>
        <w:ind w:left="0"/>
        <w:jc w:val="both"/>
      </w:pPr>
      <w:r>
        <w:rPr>
          <w:rFonts w:ascii="Times New Roman"/>
          <w:b w:val="false"/>
          <w:i/>
          <w:color w:val="000000"/>
          <w:sz w:val="28"/>
        </w:rPr>
        <w:t xml:space="preserve">      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 </w:t>
      </w:r>
    </w:p>
    <w:p>
      <w:pPr>
        <w:spacing w:after="0"/>
        <w:ind w:left="0"/>
        <w:jc w:val="both"/>
      </w:pPr>
      <w:r>
        <w:rPr>
          <w:rFonts w:ascii="Times New Roman"/>
          <w:b w:val="false"/>
          <w:i/>
          <w:color w:val="000000"/>
          <w:sz w:val="28"/>
        </w:rPr>
        <w:t xml:space="preserve">      а) участвовать в разработке и осуществлении планов развития на всех уровнях; </w:t>
      </w:r>
    </w:p>
    <w:p>
      <w:pPr>
        <w:spacing w:after="0"/>
        <w:ind w:left="0"/>
        <w:jc w:val="both"/>
      </w:pPr>
      <w:r>
        <w:rPr>
          <w:rFonts w:ascii="Times New Roman"/>
          <w:b w:val="false"/>
          <w:i w:val="false"/>
          <w:color w:val="000000"/>
          <w:sz w:val="28"/>
        </w:rPr>
        <w:t xml:space="preserve">      В Казахстане в сельской местности проживает 43% населения. Среди них половина женщин. </w:t>
      </w:r>
    </w:p>
    <w:p>
      <w:pPr>
        <w:spacing w:after="0"/>
        <w:ind w:left="0"/>
        <w:jc w:val="both"/>
      </w:pPr>
      <w:r>
        <w:rPr>
          <w:rFonts w:ascii="Times New Roman"/>
          <w:b w:val="false"/>
          <w:i w:val="false"/>
          <w:color w:val="000000"/>
          <w:sz w:val="28"/>
        </w:rPr>
        <w:t xml:space="preserve">      Им предоставлены равные с мужчинами права во всех сферах жизни и деятельности общества. </w:t>
      </w:r>
    </w:p>
    <w:p>
      <w:pPr>
        <w:spacing w:after="0"/>
        <w:ind w:left="0"/>
        <w:jc w:val="both"/>
      </w:pPr>
      <w:r>
        <w:rPr>
          <w:rFonts w:ascii="Times New Roman"/>
          <w:b w:val="false"/>
          <w:i w:val="false"/>
          <w:color w:val="000000"/>
          <w:sz w:val="28"/>
        </w:rPr>
        <w:t xml:space="preserve">      Женщины принимают активное участие в общественной жизни села. Ими создана Конфедерация деловых женщин Казахстана с филиалами во всех областях республики. </w:t>
      </w:r>
    </w:p>
    <w:p>
      <w:pPr>
        <w:spacing w:after="0"/>
        <w:ind w:left="0"/>
        <w:jc w:val="both"/>
      </w:pPr>
      <w:r>
        <w:rPr>
          <w:rFonts w:ascii="Times New Roman"/>
          <w:b w:val="false"/>
          <w:i w:val="false"/>
          <w:color w:val="000000"/>
          <w:sz w:val="28"/>
        </w:rPr>
        <w:t xml:space="preserve">      По сравнению с предыдущими выборами увеличилось число женщин, выдвинувшихся в депутаты маслихатов в 2003 году - 1619 (19,8%). </w:t>
      </w:r>
    </w:p>
    <w:p>
      <w:pPr>
        <w:spacing w:after="0"/>
        <w:ind w:left="0"/>
        <w:jc w:val="both"/>
      </w:pPr>
      <w:r>
        <w:rPr>
          <w:rFonts w:ascii="Times New Roman"/>
          <w:b w:val="false"/>
          <w:i w:val="false"/>
          <w:color w:val="000000"/>
          <w:sz w:val="28"/>
        </w:rPr>
        <w:t xml:space="preserve">      Сельские женщины имеют равный с мужчинами доступ к земельным ресурсам и кредитам. В результате, в отдельных областях женщины получили более половины всех персонифицированных земельных паев для организации сельскохозяйственного производства и предпринимательской деятельности. </w:t>
      </w:r>
    </w:p>
    <w:p>
      <w:pPr>
        <w:spacing w:after="0"/>
        <w:ind w:left="0"/>
        <w:jc w:val="both"/>
      </w:pPr>
      <w:r>
        <w:rPr>
          <w:rFonts w:ascii="Times New Roman"/>
          <w:b w:val="false"/>
          <w:i w:val="false"/>
          <w:color w:val="000000"/>
          <w:sz w:val="28"/>
        </w:rPr>
        <w:t xml:space="preserve">      Преимущественно женскими профессиями на селе являются учительница, медицинский работник, бухгалтер, экономист, швея, а также чисто сельскохозяйственные профессии - доярка, агроном, ветврач и другие. </w:t>
      </w:r>
    </w:p>
    <w:p>
      <w:pPr>
        <w:spacing w:after="0"/>
        <w:ind w:left="0"/>
        <w:jc w:val="both"/>
      </w:pPr>
      <w:r>
        <w:rPr>
          <w:rFonts w:ascii="Times New Roman"/>
          <w:b w:val="false"/>
          <w:i w:val="false"/>
          <w:color w:val="000000"/>
          <w:sz w:val="28"/>
        </w:rPr>
        <w:t xml:space="preserve">      Реализуется Государственная агропродовольственная программа Республики Казахстан на 2003-2005 годы, в рамках которой ежегодно выделяется, начиная с 2003 года - 39,7 млрд. тенге, в 2004 году - 49,5 млрд. тенге, в 2005 году - 55,2 млрд. тенге. </w:t>
      </w:r>
    </w:p>
    <w:p>
      <w:pPr>
        <w:spacing w:after="0"/>
        <w:ind w:left="0"/>
        <w:jc w:val="both"/>
      </w:pPr>
      <w:r>
        <w:rPr>
          <w:rFonts w:ascii="Times New Roman"/>
          <w:b w:val="false"/>
          <w:i w:val="false"/>
          <w:color w:val="000000"/>
          <w:sz w:val="28"/>
        </w:rPr>
        <w:t xml:space="preserve">      Финансовая поддержка, оказываемая субъектам агропромышленного комплекса, осуществляется без применения какой-либо формы дискриминации в отношении женщин. </w:t>
      </w:r>
    </w:p>
    <w:p>
      <w:pPr>
        <w:spacing w:after="0"/>
        <w:ind w:left="0"/>
        <w:jc w:val="both"/>
      </w:pPr>
      <w:r>
        <w:rPr>
          <w:rFonts w:ascii="Times New Roman"/>
          <w:b w:val="false"/>
          <w:i w:val="false"/>
          <w:color w:val="000000"/>
          <w:sz w:val="28"/>
        </w:rPr>
        <w:t>      В целях создания нормальных условий жизнеобеспечения села (аула) на основе оптимизации сельского расселения с 2004 года реализуется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развития сельских территорий на 2004-2010 годы. В рамках данной Программы в предстоящие 3 года из республиканского бюджета будет выделено около 60 млрд. тенге, в том числе на финансирование строительства объектов сельской инфраструктуры ежегодно по 15 млрд. тенге. </w:t>
      </w:r>
    </w:p>
    <w:p>
      <w:pPr>
        <w:spacing w:after="0"/>
        <w:ind w:left="0"/>
        <w:jc w:val="both"/>
      </w:pPr>
      <w:r>
        <w:rPr>
          <w:rFonts w:ascii="Times New Roman"/>
          <w:b w:val="false"/>
          <w:i w:val="false"/>
          <w:color w:val="000000"/>
          <w:sz w:val="28"/>
        </w:rPr>
        <w:t xml:space="preserve">      В настоящее время разрабатывается Государственная программа микрокредитования в Республике Казахстан на 2005-2007 годы. Она предусматривает создание условий по обеспечению доступности субъектов малого предпринимательства к финансовым ресурсам и создание системы микрокредитования. </w:t>
      </w:r>
    </w:p>
    <w:p>
      <w:pPr>
        <w:spacing w:after="0"/>
        <w:ind w:left="0"/>
        <w:jc w:val="both"/>
      </w:pPr>
      <w:r>
        <w:rPr>
          <w:rFonts w:ascii="Times New Roman"/>
          <w:b w:val="false"/>
          <w:i w:val="false"/>
          <w:color w:val="000000"/>
          <w:sz w:val="28"/>
        </w:rPr>
        <w:t xml:space="preserve">      В рамках трехлетней программы поддержки села совместно с Бюро ООН "Гендер и развитие" и Союзом женщин-предпринимателей Казахстана проводится работа по повышению экономического потенциала сельских женщин. </w:t>
      </w:r>
    </w:p>
    <w:p>
      <w:pPr>
        <w:spacing w:after="0"/>
        <w:ind w:left="0"/>
        <w:jc w:val="both"/>
      </w:pPr>
      <w:r>
        <w:rPr>
          <w:rFonts w:ascii="Times New Roman"/>
          <w:b w:val="false"/>
          <w:i w:val="false"/>
          <w:color w:val="000000"/>
          <w:sz w:val="28"/>
        </w:rPr>
        <w:t xml:space="preserve">      Проведена республиканская конференция "Инициативы женщин - развитию села", на котором обсуждены вопросы консолидации усилий, эффективного участия и сотрудничества трех секторов общества. </w:t>
      </w:r>
    </w:p>
    <w:p>
      <w:pPr>
        <w:spacing w:after="0"/>
        <w:ind w:left="0"/>
        <w:jc w:val="both"/>
      </w:pPr>
      <w:r>
        <w:rPr>
          <w:rFonts w:ascii="Times New Roman"/>
          <w:b w:val="false"/>
          <w:i w:val="false"/>
          <w:color w:val="000000"/>
          <w:sz w:val="28"/>
        </w:rPr>
        <w:t xml:space="preserve">      На конференции состоялось подведение итогов первого республиканского Конкурса сельских женщин, проведенного в целях выявления наиболее приемлемого и оптимального механизма самостоятельного выживания на селе. Конкурс проведен по 7 номинациям, 25 сельских женщин получили ценные подарки. Лучшие идеи будут тиражироваться по всему Казахстану. </w:t>
      </w:r>
    </w:p>
    <w:p>
      <w:pPr>
        <w:spacing w:after="0"/>
        <w:ind w:left="0"/>
        <w:jc w:val="both"/>
      </w:pPr>
      <w:r>
        <w:rPr>
          <w:rFonts w:ascii="Times New Roman"/>
          <w:b w:val="false"/>
          <w:i/>
          <w:color w:val="000000"/>
          <w:sz w:val="28"/>
        </w:rPr>
        <w:t xml:space="preserve">      b) на доступ к соответствующему медицинскому обслуживанию, включая информацию, консультации и обслуживание по вопросам планирования размеров семьи; </w:t>
      </w:r>
    </w:p>
    <w:p>
      <w:pPr>
        <w:spacing w:after="0"/>
        <w:ind w:left="0"/>
        <w:jc w:val="both"/>
      </w:pPr>
      <w:r>
        <w:rPr>
          <w:rFonts w:ascii="Times New Roman"/>
          <w:b w:val="false"/>
          <w:i w:val="false"/>
          <w:color w:val="000000"/>
          <w:sz w:val="28"/>
        </w:rPr>
        <w:t xml:space="preserve">      Для обеспечения нормальных условий жизни сельских женщин действуют региональные программы по снижению бедности, занятости населения, усилению борьбы с туберкулезом, оздоровлению и реабилитации детей школьного и подросткового возраста, допризывной молодежи и т.д. </w:t>
      </w:r>
    </w:p>
    <w:p>
      <w:pPr>
        <w:spacing w:after="0"/>
        <w:ind w:left="0"/>
        <w:jc w:val="both"/>
      </w:pPr>
      <w:r>
        <w:rPr>
          <w:rFonts w:ascii="Times New Roman"/>
          <w:b w:val="false"/>
          <w:i w:val="false"/>
          <w:color w:val="000000"/>
          <w:sz w:val="28"/>
        </w:rPr>
        <w:t xml:space="preserve">      Приоритетными направлениями в области здравоохранения являются улучшение охраны здоровья матери и ребенка, дальнейшее укрепление материально-технической базы объектов первичной медико-санитарной помощи. Создаются условия для привлечения квалифицированных врачей в сельскую местность, реализуются проекты по строительству фельдшерско-акушерских пунктов с жильем для медработника. </w:t>
      </w:r>
    </w:p>
    <w:p>
      <w:pPr>
        <w:spacing w:after="0"/>
        <w:ind w:left="0"/>
        <w:jc w:val="both"/>
      </w:pPr>
      <w:r>
        <w:rPr>
          <w:rFonts w:ascii="Times New Roman"/>
          <w:b w:val="false"/>
          <w:i w:val="false"/>
          <w:color w:val="000000"/>
          <w:sz w:val="28"/>
        </w:rPr>
        <w:t xml:space="preserve">      Количество населенных пунктов без медицинского работника или медицинской структуры на конец 2003 года составило около 30 против 1200 - в 1999 году. </w:t>
      </w:r>
    </w:p>
    <w:p>
      <w:pPr>
        <w:spacing w:after="0"/>
        <w:ind w:left="0"/>
        <w:jc w:val="both"/>
      </w:pPr>
      <w:r>
        <w:rPr>
          <w:rFonts w:ascii="Times New Roman"/>
          <w:b w:val="false"/>
          <w:i w:val="false"/>
          <w:color w:val="000000"/>
          <w:sz w:val="28"/>
        </w:rPr>
        <w:t xml:space="preserve">      Сельские женщины имеют право на бесплатное получение экстренных медицинских услуг и обслуживания, включая информации и консультации. Препятствия для получения сельскими женщинами дородового ухода и услуг по планированию семьи со стороны медицинских организаций не имеется. </w:t>
      </w:r>
    </w:p>
    <w:p>
      <w:pPr>
        <w:spacing w:after="0"/>
        <w:ind w:left="0"/>
        <w:jc w:val="both"/>
      </w:pPr>
      <w:r>
        <w:rPr>
          <w:rFonts w:ascii="Times New Roman"/>
          <w:b w:val="false"/>
          <w:i w:val="false"/>
          <w:color w:val="000000"/>
          <w:sz w:val="28"/>
        </w:rPr>
        <w:t xml:space="preserve">      В соответствии с приказом Министерства здравоохранения "О мерах по совершенствованию проведения диспансеризации сельского населения в возрасте 18 лет и старше и детей в возрасте с 12 до 18 лет" сельским жительницам оказываются услуги по планированию семьи. Кроме того, во всех сельских районах медицинские работники первичной медико-санитарной службы (ПМСП) обеспечены клиническими протоколами по репродуктивному здоровью, где имеется большой раздел по вопросам планирования семьи. </w:t>
      </w:r>
    </w:p>
    <w:p>
      <w:pPr>
        <w:spacing w:after="0"/>
        <w:ind w:left="0"/>
        <w:jc w:val="both"/>
      </w:pPr>
      <w:r>
        <w:rPr>
          <w:rFonts w:ascii="Times New Roman"/>
          <w:b w:val="false"/>
          <w:i w:val="false"/>
          <w:color w:val="000000"/>
          <w:sz w:val="28"/>
        </w:rPr>
        <w:t xml:space="preserve">      Основные препятствия для сельских жительниц - отдаленность сельских участков от центральной районной больницы, небольшой ассортимент контрацептивов в аптечной сети, недостаточная информированность и невнимательность к своему здоровью населения. </w:t>
      </w:r>
    </w:p>
    <w:p>
      <w:pPr>
        <w:spacing w:after="0"/>
        <w:ind w:left="0"/>
        <w:jc w:val="both"/>
      </w:pPr>
      <w:r>
        <w:rPr>
          <w:rFonts w:ascii="Times New Roman"/>
          <w:b w:val="false"/>
          <w:i w:val="false"/>
          <w:color w:val="000000"/>
          <w:sz w:val="28"/>
        </w:rPr>
        <w:t xml:space="preserve">      Во всех медицинских учреждениях районного, областного и республиканского уровня сельским женщинам бесплатно выдаются контрацептивы и оказываются соответствующие медицинские услуги. </w:t>
      </w:r>
    </w:p>
    <w:p>
      <w:pPr>
        <w:spacing w:after="0"/>
        <w:ind w:left="0"/>
        <w:jc w:val="both"/>
      </w:pPr>
      <w:r>
        <w:rPr>
          <w:rFonts w:ascii="Times New Roman"/>
          <w:b w:val="false"/>
          <w:i/>
          <w:color w:val="000000"/>
          <w:sz w:val="28"/>
        </w:rPr>
        <w:t xml:space="preserve">      c) непосредственно пользоваться благами программ социального страхования; </w:t>
      </w:r>
    </w:p>
    <w:p>
      <w:pPr>
        <w:spacing w:after="0"/>
        <w:ind w:left="0"/>
        <w:jc w:val="both"/>
      </w:pPr>
      <w:r>
        <w:rPr>
          <w:rFonts w:ascii="Times New Roman"/>
          <w:b w:val="false"/>
          <w:i w:val="false"/>
          <w:color w:val="000000"/>
          <w:sz w:val="28"/>
        </w:rPr>
        <w:t xml:space="preserve">      С 1 января 2005 года в Казахстане будет внедрена система обязательного социального страхования в случае наступления рисков: утраты трудоспособности, потери кормильца и работы. </w:t>
      </w:r>
    </w:p>
    <w:p>
      <w:pPr>
        <w:spacing w:after="0"/>
        <w:ind w:left="0"/>
        <w:jc w:val="both"/>
      </w:pPr>
      <w:r>
        <w:rPr>
          <w:rFonts w:ascii="Times New Roman"/>
          <w:b w:val="false"/>
          <w:i w:val="false"/>
          <w:color w:val="000000"/>
          <w:sz w:val="28"/>
        </w:rPr>
        <w:t xml:space="preserve">      Никаких ограничений по половому признаку и месту проживания в этом вопросе нет. </w:t>
      </w:r>
    </w:p>
    <w:p>
      <w:pPr>
        <w:spacing w:after="0"/>
        <w:ind w:left="0"/>
        <w:jc w:val="both"/>
      </w:pPr>
      <w:r>
        <w:rPr>
          <w:rFonts w:ascii="Times New Roman"/>
          <w:b w:val="false"/>
          <w:i/>
          <w:color w:val="000000"/>
          <w:sz w:val="28"/>
        </w:rPr>
        <w:t xml:space="preserve">      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p>
    <w:p>
      <w:pPr>
        <w:spacing w:after="0"/>
        <w:ind w:left="0"/>
        <w:jc w:val="both"/>
      </w:pPr>
      <w:r>
        <w:rPr>
          <w:rFonts w:ascii="Times New Roman"/>
          <w:b w:val="false"/>
          <w:i w:val="false"/>
          <w:color w:val="000000"/>
          <w:sz w:val="28"/>
        </w:rPr>
        <w:t xml:space="preserve">      В связи с улучшением положения дел в экономике страны восстановлены специальные доплаты сельским учителям. </w:t>
      </w:r>
    </w:p>
    <w:p>
      <w:pPr>
        <w:spacing w:after="0"/>
        <w:ind w:left="0"/>
        <w:jc w:val="both"/>
      </w:pPr>
      <w:r>
        <w:rPr>
          <w:rFonts w:ascii="Times New Roman"/>
          <w:b w:val="false"/>
          <w:i w:val="false"/>
          <w:color w:val="000000"/>
          <w:sz w:val="28"/>
        </w:rPr>
        <w:t xml:space="preserve">      Сельским женщинам посвящается ежегодно проводимая акция "Ак ниет". В рамках этой акции около 150 тыс. женщин получили помощь на сумму около 170 тыс. тенге, более тысячи женщин обучено основам бизнеса, лучшие из которых получили право на внеочередное получение кредитов. Обучено 50 тренеров для организации семинаров "Начни свой бизнес" для сельских женщин. </w:t>
      </w:r>
    </w:p>
    <w:p>
      <w:pPr>
        <w:spacing w:after="0"/>
        <w:ind w:left="0"/>
        <w:jc w:val="both"/>
      </w:pPr>
      <w:r>
        <w:rPr>
          <w:rFonts w:ascii="Times New Roman"/>
          <w:b w:val="false"/>
          <w:i w:val="false"/>
          <w:color w:val="000000"/>
          <w:sz w:val="28"/>
        </w:rPr>
        <w:t xml:space="preserve">      В рамках совместного с Союзом женщин-предпринимателей проекта по поддержке села начата работа по созданию сельской женской электронной сети. </w:t>
      </w:r>
    </w:p>
    <w:p>
      <w:pPr>
        <w:spacing w:after="0"/>
        <w:ind w:left="0"/>
        <w:jc w:val="both"/>
      </w:pPr>
      <w:r>
        <w:rPr>
          <w:rFonts w:ascii="Times New Roman"/>
          <w:b w:val="false"/>
          <w:i w:val="false"/>
          <w:color w:val="000000"/>
          <w:sz w:val="28"/>
        </w:rPr>
        <w:t xml:space="preserve">      Совместно с Бюро ООН "Гендер и развитие" и Шведской консалтинговой компанией Спраданбрадан начата реализация проекта "Томирис. Гендер, лидерство и сетевое сотрудничество через границы", который продлится три года. В рамках данного проекта будут подготовлены тренеры для ресурсных центров по экономическому продвижению сельских женщин. </w:t>
      </w:r>
    </w:p>
    <w:p>
      <w:pPr>
        <w:spacing w:after="0"/>
        <w:ind w:left="0"/>
        <w:jc w:val="both"/>
      </w:pPr>
      <w:r>
        <w:rPr>
          <w:rFonts w:ascii="Times New Roman"/>
          <w:b w:val="false"/>
          <w:i/>
          <w:color w:val="000000"/>
          <w:sz w:val="28"/>
        </w:rPr>
        <w:t xml:space="preserve">      e)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Земельному кодексу </w:t>
      </w:r>
      <w:r>
        <w:rPr>
          <w:rFonts w:ascii="Times New Roman"/>
          <w:b w:val="false"/>
          <w:i w:val="false"/>
          <w:color w:val="000000"/>
          <w:sz w:val="28"/>
        </w:rPr>
        <w:t xml:space="preserve">Республики Казахстан мужчины и женщины наделены одинаковыми полномочиями по владению, пользованию и распоряжению своими земельными правами. </w:t>
      </w:r>
    </w:p>
    <w:p>
      <w:pPr>
        <w:spacing w:after="0"/>
        <w:ind w:left="0"/>
        <w:jc w:val="both"/>
      </w:pPr>
      <w:r>
        <w:rPr>
          <w:rFonts w:ascii="Times New Roman"/>
          <w:b w:val="false"/>
          <w:i w:val="false"/>
          <w:color w:val="000000"/>
          <w:sz w:val="28"/>
        </w:rPr>
        <w:t xml:space="preserve">      В результате реализации земельной реформы на базе бывших совхозов (около 2,0 тыс.) и колхозов (около 0,5 тыс.) было организовано более 150 тысяч крестьянских (фермерских) хозяйств, 3,7 тысяч хозяйственных товариществ и акционерных обществ сельскохозяйственного профиля, 1,5 тысячи производственных кооперативов. </w:t>
      </w:r>
    </w:p>
    <w:p>
      <w:pPr>
        <w:spacing w:after="0"/>
        <w:ind w:left="0"/>
        <w:jc w:val="both"/>
      </w:pPr>
      <w:r>
        <w:rPr>
          <w:rFonts w:ascii="Times New Roman"/>
          <w:b w:val="false"/>
          <w:i w:val="false"/>
          <w:color w:val="000000"/>
          <w:sz w:val="28"/>
        </w:rPr>
        <w:t xml:space="preserve">      В 2000 году в Казахстане завершилась персонификация 2,2 млн. условных земельных долей. 626,4 тысячи женщинам оказано содействие в вопросах натурной персонификации. </w:t>
      </w:r>
    </w:p>
    <w:p>
      <w:pPr>
        <w:spacing w:after="0"/>
        <w:ind w:left="0"/>
        <w:jc w:val="both"/>
      </w:pPr>
      <w:r>
        <w:rPr>
          <w:rFonts w:ascii="Times New Roman"/>
          <w:b w:val="false"/>
          <w:i/>
          <w:color w:val="000000"/>
          <w:sz w:val="28"/>
        </w:rPr>
        <w:t xml:space="preserve">      f) участвовать во всех видах коллективной деятельности; </w:t>
      </w:r>
    </w:p>
    <w:p>
      <w:pPr>
        <w:spacing w:after="0"/>
        <w:ind w:left="0"/>
        <w:jc w:val="both"/>
      </w:pPr>
      <w:r>
        <w:rPr>
          <w:rFonts w:ascii="Times New Roman"/>
          <w:b w:val="false"/>
          <w:i w:val="false"/>
          <w:color w:val="000000"/>
          <w:sz w:val="28"/>
        </w:rPr>
        <w:t xml:space="preserve">      Реформирование экономики государства, приватизация государственной и колхозной собственности привели к отсутствию коллективной собственности, в том числе в сельском хозяйстве. В настоящее время функционируют кредитные товарищества, крестьянские и домашние хозяйства. </w:t>
      </w:r>
    </w:p>
    <w:p>
      <w:pPr>
        <w:spacing w:after="0"/>
        <w:ind w:left="0"/>
        <w:jc w:val="both"/>
      </w:pPr>
      <w:r>
        <w:rPr>
          <w:rFonts w:ascii="Times New Roman"/>
          <w:b w:val="false"/>
          <w:i w:val="false"/>
          <w:color w:val="000000"/>
          <w:sz w:val="28"/>
        </w:rPr>
        <w:t xml:space="preserve">      По состоянию на 1 июня 2004 года создано 84 сельскохозяйственных товаропроизводителей. Общий уставный капитал созданных товариществ составляет 1,517,3 млн. тенге, количество участников - 2733, посевная площадь земельных угодий - 5,5 млн. га. </w:t>
      </w:r>
    </w:p>
    <w:p>
      <w:pPr>
        <w:spacing w:after="0"/>
        <w:ind w:left="0"/>
        <w:jc w:val="both"/>
      </w:pPr>
      <w:r>
        <w:rPr>
          <w:rFonts w:ascii="Times New Roman"/>
          <w:b w:val="false"/>
          <w:i/>
          <w:color w:val="000000"/>
          <w:sz w:val="28"/>
        </w:rPr>
        <w:t xml:space="preserve">      g) иметь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p>
    <w:p>
      <w:pPr>
        <w:spacing w:after="0"/>
        <w:ind w:left="0"/>
        <w:jc w:val="both"/>
      </w:pPr>
      <w:r>
        <w:rPr>
          <w:rFonts w:ascii="Times New Roman"/>
          <w:b w:val="false"/>
          <w:i w:val="false"/>
          <w:color w:val="000000"/>
          <w:sz w:val="28"/>
        </w:rPr>
        <w:t xml:space="preserve">      Сельские женщины имеют равный с мужчинами доступ к земельным ресурсам и кредитам. </w:t>
      </w:r>
    </w:p>
    <w:p>
      <w:pPr>
        <w:spacing w:after="0"/>
        <w:ind w:left="0"/>
        <w:jc w:val="both"/>
      </w:pPr>
      <w:r>
        <w:rPr>
          <w:rFonts w:ascii="Times New Roman"/>
          <w:b w:val="false"/>
          <w:i w:val="false"/>
          <w:color w:val="000000"/>
          <w:sz w:val="28"/>
        </w:rPr>
        <w:t xml:space="preserve">      В целях обеспечения доступности кредитных ресурсов для сельских товаропроизводителей и предприятий по переработке сельхозпродукции создана государственная компания АО "Аграрная кредитная корпорация". </w:t>
      </w:r>
    </w:p>
    <w:p>
      <w:pPr>
        <w:spacing w:after="0"/>
        <w:ind w:left="0"/>
        <w:jc w:val="both"/>
      </w:pPr>
      <w:r>
        <w:rPr>
          <w:rFonts w:ascii="Times New Roman"/>
          <w:b w:val="false"/>
          <w:i w:val="false"/>
          <w:color w:val="000000"/>
          <w:sz w:val="28"/>
        </w:rPr>
        <w:t xml:space="preserve">      Целью Корпорации является реализация государственных программ кредитования сельскохозяйственных товаропроизводителей и/или предприятий по переработке сельхозпродукции через систему сельских кредитных товариществ, созданных при участии Корпорации в их уставных капиталах. </w:t>
      </w:r>
    </w:p>
    <w:p>
      <w:pPr>
        <w:spacing w:after="0"/>
        <w:ind w:left="0"/>
        <w:jc w:val="both"/>
      </w:pPr>
      <w:r>
        <w:rPr>
          <w:rFonts w:ascii="Times New Roman"/>
          <w:b w:val="false"/>
          <w:i w:val="false"/>
          <w:color w:val="000000"/>
          <w:sz w:val="28"/>
        </w:rPr>
        <w:t xml:space="preserve">      За 2001-2004 гг. из республиканского бюджета Корпорации выделены кредитные ресурсы для последующего кредитования сельских кредитных товариществ в сумме 4,6 млрд. тенге. </w:t>
      </w:r>
    </w:p>
    <w:p>
      <w:pPr>
        <w:spacing w:after="0"/>
        <w:ind w:left="0"/>
        <w:jc w:val="both"/>
      </w:pPr>
      <w:r>
        <w:rPr>
          <w:rFonts w:ascii="Times New Roman"/>
          <w:b w:val="false"/>
          <w:i w:val="false"/>
          <w:color w:val="000000"/>
          <w:sz w:val="28"/>
        </w:rPr>
        <w:t>      На поддержку сельского населения направлена государственная  </w:t>
      </w:r>
      <w:r>
        <w:rPr>
          <w:rFonts w:ascii="Times New Roman"/>
          <w:b w:val="false"/>
          <w:i w:val="false"/>
          <w:color w:val="000000"/>
          <w:sz w:val="28"/>
        </w:rPr>
        <w:t xml:space="preserve">Программа </w:t>
      </w:r>
      <w:r>
        <w:rPr>
          <w:rFonts w:ascii="Times New Roman"/>
          <w:b w:val="false"/>
          <w:i w:val="false"/>
          <w:color w:val="000000"/>
          <w:sz w:val="28"/>
        </w:rPr>
        <w:t xml:space="preserve">микрокредитования наименее обеспеченных граждан Республики Казахстан. С 2001 по 2003 годы выдано 48,3 тыс. микрокредитов на сумму 6,7 млрд. тенге, две трети из них получили сельские женщины на создание и развитие собственного бизнеса. </w:t>
      </w:r>
    </w:p>
    <w:p>
      <w:pPr>
        <w:spacing w:after="0"/>
        <w:ind w:left="0"/>
        <w:jc w:val="both"/>
      </w:pPr>
      <w:r>
        <w:rPr>
          <w:rFonts w:ascii="Times New Roman"/>
          <w:b w:val="false"/>
          <w:i w:val="false"/>
          <w:color w:val="000000"/>
          <w:sz w:val="28"/>
        </w:rPr>
        <w:t xml:space="preserve">      Министерство сельского хозяйства Республики Казахстан совместно с Всемирным банком подготовили проект по повышению конкурентоспособности сельхозпродукции, главная цель которого облегчение доступа крестьян к продовольственным рынкам и необходимым знаниям для успешного ведения дел. Общая стоимость новой программы поддержки сельчан составляет 90 млн. долларов. </w:t>
      </w:r>
    </w:p>
    <w:p>
      <w:pPr>
        <w:spacing w:after="0"/>
        <w:ind w:left="0"/>
        <w:jc w:val="both"/>
      </w:pPr>
      <w:r>
        <w:rPr>
          <w:rFonts w:ascii="Times New Roman"/>
          <w:b w:val="false"/>
          <w:i/>
          <w:color w:val="000000"/>
          <w:sz w:val="28"/>
        </w:rPr>
        <w:t xml:space="preserve">      h)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w:t>
      </w:r>
    </w:p>
    <w:p>
      <w:pPr>
        <w:spacing w:after="0"/>
        <w:ind w:left="0"/>
        <w:jc w:val="both"/>
      </w:pPr>
      <w:r>
        <w:rPr>
          <w:rFonts w:ascii="Times New Roman"/>
          <w:b w:val="false"/>
          <w:i w:val="false"/>
          <w:color w:val="000000"/>
          <w:sz w:val="28"/>
        </w:rPr>
        <w:t xml:space="preserve">      Бытовые условия на селе отличаются от городских, но положение постепенно улучшается. Сегодня сельские жители практически полностью обеспечены электроэнергией, на две трети - газом. </w:t>
      </w:r>
    </w:p>
    <w:p>
      <w:pPr>
        <w:spacing w:after="0"/>
        <w:ind w:left="0"/>
        <w:jc w:val="both"/>
      </w:pPr>
      <w:r>
        <w:rPr>
          <w:rFonts w:ascii="Times New Roman"/>
          <w:b w:val="false"/>
          <w:i w:val="false"/>
          <w:color w:val="000000"/>
          <w:sz w:val="28"/>
        </w:rPr>
        <w:t xml:space="preserve">      Если расходы семьи на оплату жилищно-коммунальных услуг превышают 30% от ее (семьи) совокупных доходов, нуждающимся предоставляется жилищное пособие. </w:t>
      </w:r>
    </w:p>
    <w:p>
      <w:pPr>
        <w:spacing w:after="0"/>
        <w:ind w:left="0"/>
        <w:jc w:val="both"/>
      </w:pPr>
      <w:r>
        <w:rPr>
          <w:rFonts w:ascii="Times New Roman"/>
          <w:b w:val="false"/>
          <w:i w:val="false"/>
          <w:color w:val="000000"/>
          <w:sz w:val="28"/>
        </w:rPr>
        <w:t xml:space="preserve">      Реализуются Региональные программы развития жилищного строительства на 2005-2007 годы и программы капитального ремонта ветхого жилья и сноса аварийных жилых домов. Проблемы водоснабжения решаются в рамках региональных программ Питьевые воды-2010. Все региональные программы разработаны и осуществляются в соответствии с государственными или отраслевыми программами.  </w:t>
      </w:r>
      <w:r>
        <w:rPr>
          <w:rFonts w:ascii="Times New Roman"/>
          <w:b w:val="false"/>
          <w:i w:val="false"/>
          <w:color w:val="ff0000"/>
          <w:sz w:val="28"/>
        </w:rPr>
        <w:t xml:space="preserve">(Прим. РЦПИ: см.  </w:t>
      </w:r>
      <w:r>
        <w:rPr>
          <w:rFonts w:ascii="Times New Roman"/>
          <w:b w:val="false"/>
          <w:i w:val="false"/>
          <w:color w:val="000000"/>
          <w:sz w:val="28"/>
        </w:rPr>
        <w:t xml:space="preserve">P020093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Принимаются меры по улучшению газоснабжения сельских населенных пунктов. Например, в 2003 году в Мангистауской области завершена газификация 4 сельских населенных пунктов. В этом году планируется завершить газификацию еще 3 населенных пунктов, а также предусмотрено завершение строительства магистрального газопровода Жетыбай-Курык с внутрипоселковой разводкой протяженностью 62 км, на сумму 450 млн. тенге. </w:t>
      </w:r>
    </w:p>
    <w:p>
      <w:pPr>
        <w:spacing w:after="0"/>
        <w:ind w:left="0"/>
        <w:jc w:val="both"/>
      </w:pPr>
      <w:r>
        <w:rPr>
          <w:rFonts w:ascii="Times New Roman"/>
          <w:b w:val="false"/>
          <w:i w:val="false"/>
          <w:color w:val="000000"/>
          <w:sz w:val="28"/>
        </w:rPr>
        <w:t>      В республике 2818 сельских населенных пунктов или 36,8% не обеспечены телефонной связью.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развития сельских территорий в Республике Казахстан на 2004-2010 годы предполагает замену аналоговых АТС на цифровые в 1773 сельских  </w:t>
      </w:r>
    </w:p>
    <w:p>
      <w:pPr>
        <w:spacing w:after="0"/>
        <w:ind w:left="0"/>
        <w:jc w:val="both"/>
      </w:pPr>
      <w:r>
        <w:rPr>
          <w:rFonts w:ascii="Times New Roman"/>
          <w:b w:val="false"/>
          <w:i w:val="false"/>
          <w:color w:val="000000"/>
          <w:sz w:val="28"/>
        </w:rPr>
        <w:t xml:space="preserve">населенных пунктах </w:t>
      </w:r>
    </w:p>
    <w:bookmarkStart w:name="z44"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Равенство перед законом и гражданское право </w:t>
      </w:r>
    </w:p>
    <w:bookmarkEnd w:id="42"/>
    <w:p>
      <w:pPr>
        <w:spacing w:after="0"/>
        <w:ind w:left="0"/>
        <w:jc w:val="both"/>
      </w:pPr>
      <w:r>
        <w:rPr>
          <w:rFonts w:ascii="Times New Roman"/>
          <w:b w:val="false"/>
          <w:i/>
          <w:color w:val="000000"/>
          <w:sz w:val="28"/>
        </w:rPr>
        <w:t xml:space="preserve">        1. Государства-участники признают за женщинами равенство с мужчинами перед законом. </w:t>
      </w:r>
    </w:p>
    <w:p>
      <w:pPr>
        <w:spacing w:after="0"/>
        <w:ind w:left="0"/>
        <w:jc w:val="both"/>
      </w:pPr>
      <w:r>
        <w:rPr>
          <w:rFonts w:ascii="Times New Roman"/>
          <w:b w:val="false"/>
          <w:i w:val="false"/>
          <w:color w:val="000000"/>
          <w:sz w:val="28"/>
        </w:rPr>
        <w:t xml:space="preserve">       Статья 14 </w:t>
      </w:r>
      <w:r>
        <w:rPr>
          <w:rFonts w:ascii="Times New Roman"/>
          <w:b w:val="false"/>
          <w:i w:val="false"/>
          <w:color w:val="000000"/>
          <w:sz w:val="28"/>
        </w:rPr>
        <w:t xml:space="preserve">Конституции Республики Казахстан гласит: "Все равны перед законом и судом". </w:t>
      </w:r>
    </w:p>
    <w:p>
      <w:pPr>
        <w:spacing w:after="0"/>
        <w:ind w:left="0"/>
        <w:jc w:val="both"/>
      </w:pPr>
      <w:r>
        <w:rPr>
          <w:rFonts w:ascii="Times New Roman"/>
          <w:b w:val="false"/>
          <w:i/>
          <w:color w:val="000000"/>
          <w:sz w:val="28"/>
        </w:rPr>
        <w:t xml:space="preserve">      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 </w:t>
      </w:r>
    </w:p>
    <w:p>
      <w:pPr>
        <w:spacing w:after="0"/>
        <w:ind w:left="0"/>
        <w:jc w:val="both"/>
      </w:pPr>
      <w:r>
        <w:rPr>
          <w:rFonts w:ascii="Times New Roman"/>
          <w:b w:val="false"/>
          <w:i w:val="false"/>
          <w:color w:val="000000"/>
          <w:sz w:val="28"/>
        </w:rPr>
        <w:t xml:space="preserve">       Гражданский кодекс </w:t>
      </w:r>
      <w:r>
        <w:rPr>
          <w:rFonts w:ascii="Times New Roman"/>
          <w:b w:val="false"/>
          <w:i w:val="false"/>
          <w:color w:val="000000"/>
          <w:sz w:val="28"/>
        </w:rPr>
        <w:t xml:space="preserve">не делит правоспособность граждан по признаку пола. </w:t>
      </w:r>
    </w:p>
    <w:p>
      <w:pPr>
        <w:spacing w:after="0"/>
        <w:ind w:left="0"/>
        <w:jc w:val="both"/>
      </w:pPr>
      <w:r>
        <w:rPr>
          <w:rFonts w:ascii="Times New Roman"/>
          <w:b w:val="false"/>
          <w:i w:val="false"/>
          <w:color w:val="000000"/>
          <w:sz w:val="28"/>
        </w:rPr>
        <w:t xml:space="preserve">      Каждый имеет право на судебную защиту и получение квалифицированной юридической помощи. </w:t>
      </w:r>
    </w:p>
    <w:p>
      <w:pPr>
        <w:spacing w:after="0"/>
        <w:ind w:left="0"/>
        <w:jc w:val="both"/>
      </w:pPr>
      <w:r>
        <w:rPr>
          <w:rFonts w:ascii="Times New Roman"/>
          <w:b w:val="false"/>
          <w:i/>
          <w:color w:val="000000"/>
          <w:sz w:val="28"/>
        </w:rPr>
        <w:t xml:space="preserve">      2.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 </w:t>
      </w:r>
    </w:p>
    <w:p>
      <w:pPr>
        <w:spacing w:after="0"/>
        <w:ind w:left="0"/>
        <w:jc w:val="both"/>
      </w:pPr>
      <w:r>
        <w:rPr>
          <w:rFonts w:ascii="Times New Roman"/>
          <w:b w:val="false"/>
          <w:i w:val="false"/>
          <w:color w:val="000000"/>
          <w:sz w:val="28"/>
        </w:rPr>
        <w:t>      Никто не может быть ограничен в правоспособности и дееспособности. Сомнения решаются только в судебном порядке (Гражданский кодекс РК,  </w:t>
      </w:r>
      <w:r>
        <w:rPr>
          <w:rFonts w:ascii="Times New Roman"/>
          <w:b w:val="false"/>
          <w:i w:val="false"/>
          <w:color w:val="000000"/>
          <w:sz w:val="28"/>
        </w:rPr>
        <w:t xml:space="preserve">статьи 26 </w:t>
      </w:r>
      <w:r>
        <w:rPr>
          <w:rFonts w:ascii="Times New Roman"/>
          <w:b w:val="false"/>
          <w:i w:val="false"/>
          <w:color w:val="000000"/>
          <w:sz w:val="28"/>
        </w:rPr>
        <w:t xml:space="preserve">-27).  </w:t>
      </w:r>
    </w:p>
    <w:p>
      <w:pPr>
        <w:spacing w:after="0"/>
        <w:ind w:left="0"/>
        <w:jc w:val="both"/>
      </w:pPr>
      <w:r>
        <w:rPr>
          <w:rFonts w:ascii="Times New Roman"/>
          <w:b w:val="false"/>
          <w:i/>
          <w:color w:val="000000"/>
          <w:sz w:val="28"/>
        </w:rPr>
        <w:t xml:space="preserve">      3.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pPr>
        <w:spacing w:after="0"/>
        <w:ind w:left="0"/>
        <w:jc w:val="both"/>
      </w:pPr>
      <w:r>
        <w:rPr>
          <w:rFonts w:ascii="Times New Roman"/>
          <w:b w:val="false"/>
          <w:i w:val="false"/>
          <w:color w:val="000000"/>
          <w:sz w:val="28"/>
        </w:rPr>
        <w:t xml:space="preserve">       Статья 21 </w:t>
      </w:r>
      <w:r>
        <w:rPr>
          <w:rFonts w:ascii="Times New Roman"/>
          <w:b w:val="false"/>
          <w:i w:val="false"/>
          <w:color w:val="000000"/>
          <w:sz w:val="28"/>
        </w:rPr>
        <w:t xml:space="preserve">Конституции Республики Казахстан гарантирует каждому, кто законно находится на территории страны, право свободного перемещения по ее территории и свободного выбора места жительства, кроме случаев, оговоренных законом, а также выезжать за пределы Казахстана и беспрепятственно возвращаться в Казахстан. </w:t>
      </w:r>
    </w:p>
    <w:p>
      <w:pPr>
        <w:spacing w:after="0"/>
        <w:ind w:left="0"/>
        <w:jc w:val="both"/>
      </w:pPr>
      <w:r>
        <w:rPr>
          <w:rFonts w:ascii="Times New Roman"/>
          <w:b w:val="false"/>
          <w:i w:val="false"/>
          <w:color w:val="000000"/>
          <w:sz w:val="28"/>
        </w:rPr>
        <w:t xml:space="preserve">      Замужняя женщина свободна в выборе места жительства. </w:t>
      </w:r>
    </w:p>
    <w:p>
      <w:pPr>
        <w:spacing w:after="0"/>
        <w:ind w:left="0"/>
        <w:jc w:val="both"/>
      </w:pPr>
      <w:r>
        <w:rPr>
          <w:rFonts w:ascii="Times New Roman"/>
          <w:b w:val="false"/>
          <w:i w:val="false"/>
          <w:color w:val="000000"/>
          <w:sz w:val="28"/>
        </w:rPr>
        <w:t xml:space="preserve">      Вместе с тем, следует отметить, что действующее законодательство, обеспечивающее функционирование правовой системы страны в соответствии с общепризнанными принципами и нормами международного права требует своего дальнейшего развития. В частности, принятия, при необходимости, новых нормативных актов, отвечающих требованиям дальнейшей демократизации общества, задачам последующего социально-экономического развития Казахстана. </w:t>
      </w:r>
    </w:p>
    <w:bookmarkStart w:name="z45"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Равенство в браке и семейное право </w:t>
      </w:r>
    </w:p>
    <w:bookmarkEnd w:id="43"/>
    <w:p>
      <w:pPr>
        <w:spacing w:after="0"/>
        <w:ind w:left="0"/>
        <w:jc w:val="both"/>
      </w:pPr>
      <w:r>
        <w:rPr>
          <w:rFonts w:ascii="Times New Roman"/>
          <w:b w:val="false"/>
          <w:i/>
          <w:color w:val="000000"/>
          <w:sz w:val="28"/>
        </w:rPr>
        <w:t xml:space="preserve">        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 </w:t>
      </w:r>
    </w:p>
    <w:p>
      <w:pPr>
        <w:spacing w:after="0"/>
        <w:ind w:left="0"/>
        <w:jc w:val="both"/>
      </w:pPr>
      <w:r>
        <w:rPr>
          <w:rFonts w:ascii="Times New Roman"/>
          <w:b w:val="false"/>
          <w:i/>
          <w:color w:val="000000"/>
          <w:sz w:val="28"/>
        </w:rPr>
        <w:t xml:space="preserve">      а) одинаковые права на вступление в брак; </w:t>
      </w:r>
    </w:p>
    <w:p>
      <w:pPr>
        <w:spacing w:after="0"/>
        <w:ind w:left="0"/>
        <w:jc w:val="both"/>
      </w:pPr>
      <w:r>
        <w:rPr>
          <w:rFonts w:ascii="Times New Roman"/>
          <w:b w:val="false"/>
          <w:i w:val="false"/>
          <w:color w:val="000000"/>
          <w:sz w:val="28"/>
        </w:rPr>
        <w:t>      Законодательство Республики Казахстан о браке и семье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w:t>
      </w:r>
      <w:r>
        <w:rPr>
          <w:rFonts w:ascii="Times New Roman"/>
          <w:b w:val="false"/>
          <w:i w:val="false"/>
          <w:color w:val="000000"/>
          <w:sz w:val="28"/>
        </w:rPr>
        <w:t xml:space="preserve">Законе </w:t>
      </w:r>
      <w:r>
        <w:rPr>
          <w:rFonts w:ascii="Times New Roman"/>
          <w:b w:val="false"/>
          <w:i w:val="false"/>
          <w:color w:val="000000"/>
          <w:sz w:val="28"/>
        </w:rPr>
        <w:t xml:space="preserve">"О браке и семье" и иных нормативных правовых актах, содержащих нормы семейного права.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браке и семье" в Казахстане признается брак, заключенный только в органах записи актов гражданского состояния (далее - ЗАГС). </w:t>
      </w:r>
    </w:p>
    <w:p>
      <w:pPr>
        <w:spacing w:after="0"/>
        <w:ind w:left="0"/>
        <w:jc w:val="both"/>
      </w:pPr>
      <w:r>
        <w:rPr>
          <w:rFonts w:ascii="Times New Roman"/>
          <w:b w:val="false"/>
          <w:i w:val="false"/>
          <w:color w:val="000000"/>
          <w:sz w:val="28"/>
        </w:rPr>
        <w:t xml:space="preserve">      Желающие вступить в брак проводят, с обоюдного согласия, консультирование и обследование по медицинским, а также медико-генетическим вопросам охраны репродуктивного здоровья. Результаты обследования могут быть сообщены лицу, с которым оно намерено заключить брак, только с согласия прошедшего обследование.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 9 </w:t>
      </w:r>
      <w:r>
        <w:rPr>
          <w:rFonts w:ascii="Times New Roman"/>
          <w:b w:val="false"/>
          <w:i w:val="false"/>
          <w:color w:val="000000"/>
          <w:sz w:val="28"/>
        </w:rPr>
        <w:t xml:space="preserve">Закона Республики Казахстан "О браке и семье" условиями заключения брака являются взаимное добровольное согласие мужчины и женщины, вступающих в брак, и достижение ими брачного возраста. Других условий или требований для заключения брака, в частности по выдаче приданого или выкупа за невесту, законодательство не предусматривало и не предусматривает. </w:t>
      </w:r>
    </w:p>
    <w:p>
      <w:pPr>
        <w:spacing w:after="0"/>
        <w:ind w:left="0"/>
        <w:jc w:val="both"/>
      </w:pPr>
      <w:r>
        <w:rPr>
          <w:rFonts w:ascii="Times New Roman"/>
          <w:b w:val="false"/>
          <w:i/>
          <w:color w:val="000000"/>
          <w:sz w:val="28"/>
        </w:rPr>
        <w:t xml:space="preserve">      b) одинаковые права на свободный выбор супруга и на вступление в брак только со своего свободного и полного согласия; </w:t>
      </w:r>
    </w:p>
    <w:p>
      <w:pPr>
        <w:spacing w:after="0"/>
        <w:ind w:left="0"/>
        <w:jc w:val="both"/>
      </w:pPr>
      <w:r>
        <w:rPr>
          <w:rFonts w:ascii="Times New Roman"/>
          <w:b w:val="false"/>
          <w:i w:val="false"/>
          <w:color w:val="000000"/>
          <w:sz w:val="28"/>
        </w:rPr>
        <w:t xml:space="preserve">      Брак, зарегистрированный в органах ЗАГС, предполагает равноправный союз между мужчиной и женщиной, при свободном и полном согласии сторон. Брак заключается в личном присутствии лиц, вступающих в брак. Заявление о вступлении в брак и запись акта о браке подписываются вступающими в брак. </w:t>
      </w:r>
    </w:p>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11 </w:t>
      </w:r>
      <w:r>
        <w:rPr>
          <w:rFonts w:ascii="Times New Roman"/>
          <w:b w:val="false"/>
          <w:i w:val="false"/>
          <w:color w:val="000000"/>
          <w:sz w:val="28"/>
        </w:rPr>
        <w:t xml:space="preserve">Закона "О браке и семье" не допускается заключение брака между лицами, из которых хотя бы одно лицо уже состоит в другом зарегистрированном браке, то есть полигамия недопускается. </w:t>
      </w:r>
    </w:p>
    <w:p>
      <w:pPr>
        <w:spacing w:after="0"/>
        <w:ind w:left="0"/>
        <w:jc w:val="both"/>
      </w:pPr>
      <w:r>
        <w:rPr>
          <w:rFonts w:ascii="Times New Roman"/>
          <w:b w:val="false"/>
          <w:i/>
          <w:color w:val="000000"/>
          <w:sz w:val="28"/>
        </w:rPr>
        <w:t xml:space="preserve">      c) одинаковые права и обязанности в период брака и при его расторжении; </w:t>
      </w:r>
    </w:p>
    <w:p>
      <w:pPr>
        <w:spacing w:after="0"/>
        <w:ind w:left="0"/>
        <w:jc w:val="both"/>
      </w:pPr>
      <w:r>
        <w:rPr>
          <w:rFonts w:ascii="Times New Roman"/>
          <w:b w:val="false"/>
          <w:i w:val="false"/>
          <w:color w:val="000000"/>
          <w:sz w:val="28"/>
        </w:rPr>
        <w:t>      Супруги пользуются равными правами и несут равные обязанности (  </w:t>
      </w:r>
      <w:r>
        <w:rPr>
          <w:rFonts w:ascii="Times New Roman"/>
          <w:b w:val="false"/>
          <w:i w:val="false"/>
          <w:color w:val="000000"/>
          <w:sz w:val="28"/>
        </w:rPr>
        <w:t xml:space="preserve">ст. 29 </w:t>
      </w:r>
      <w:r>
        <w:rPr>
          <w:rFonts w:ascii="Times New Roman"/>
          <w:b w:val="false"/>
          <w:i w:val="false"/>
          <w:color w:val="000000"/>
          <w:sz w:val="28"/>
        </w:rPr>
        <w:t>Закона "О браке и семье"). Родители имеют равные права и несут равные обязанности в отношении своих детей ( </w:t>
      </w:r>
      <w:r>
        <w:rPr>
          <w:rFonts w:ascii="Times New Roman"/>
          <w:b w:val="false"/>
          <w:i w:val="false"/>
          <w:color w:val="000000"/>
          <w:sz w:val="28"/>
        </w:rPr>
        <w:t xml:space="preserve">ст. 60 </w:t>
      </w:r>
      <w:r>
        <w:rPr>
          <w:rFonts w:ascii="Times New Roman"/>
          <w:b w:val="false"/>
          <w:i w:val="false"/>
          <w:color w:val="000000"/>
          <w:sz w:val="28"/>
        </w:rPr>
        <w:t xml:space="preserve">того же закона). </w:t>
      </w:r>
    </w:p>
    <w:p>
      <w:pPr>
        <w:spacing w:after="0"/>
        <w:ind w:left="0"/>
        <w:jc w:val="both"/>
      </w:pPr>
      <w:r>
        <w:rPr>
          <w:rFonts w:ascii="Times New Roman"/>
          <w:b w:val="false"/>
          <w:i w:val="false"/>
          <w:color w:val="000000"/>
          <w:sz w:val="28"/>
        </w:rPr>
        <w:t xml:space="preserve">      Основания для расторжения брака для женщин и мужчин одинаковы. В органах ЗАГС разводы регистрируются только лишь по взаимному согласию супругов, либо на основании решения суда. </w:t>
      </w:r>
    </w:p>
    <w:p>
      <w:pPr>
        <w:spacing w:after="0"/>
        <w:ind w:left="0"/>
        <w:jc w:val="both"/>
      </w:pPr>
      <w:r>
        <w:rPr>
          <w:rFonts w:ascii="Times New Roman"/>
          <w:b w:val="false"/>
          <w:i w:val="false"/>
          <w:color w:val="000000"/>
          <w:sz w:val="28"/>
        </w:rPr>
        <w:t xml:space="preserve">      Права мужчин и женщин при прекращении брака одинаковы, если иное не установлено решением суда. В случае, если отсутствует соглашение между супругами по вопросам проживания несовершеннолетних детей, о порядке выплаты средств на содержание детей и (или) нетрудоспособного супруга, размерах этих средств, разделе общего имущества суд обязан решить эти вопросы при вынесении решения суда о расторжении брака. </w:t>
      </w:r>
    </w:p>
    <w:p>
      <w:pPr>
        <w:spacing w:after="0"/>
        <w:ind w:left="0"/>
        <w:jc w:val="both"/>
      </w:pPr>
      <w:r>
        <w:rPr>
          <w:rFonts w:ascii="Times New Roman"/>
          <w:b w:val="false"/>
          <w:i w:val="false"/>
          <w:color w:val="000000"/>
          <w:sz w:val="28"/>
        </w:rPr>
        <w:t xml:space="preserve">      Расторжение брака без согласия жены невозможно в период беременности и в течение первого года жизни ребенка. </w:t>
      </w:r>
    </w:p>
    <w:p>
      <w:pPr>
        <w:spacing w:after="0"/>
        <w:ind w:left="0"/>
        <w:jc w:val="both"/>
      </w:pPr>
      <w:r>
        <w:rPr>
          <w:rFonts w:ascii="Times New Roman"/>
          <w:b w:val="false"/>
          <w:i w:val="false"/>
          <w:color w:val="000000"/>
          <w:sz w:val="28"/>
        </w:rPr>
        <w:t xml:space="preserve">      Право требовать предоставления алиментов в судебном порядке от бывшего супруга, обладающего необходимыми для этого средствами, имеют: </w:t>
      </w:r>
    </w:p>
    <w:p>
      <w:pPr>
        <w:spacing w:after="0"/>
        <w:ind w:left="0"/>
        <w:jc w:val="both"/>
      </w:pPr>
      <w:r>
        <w:rPr>
          <w:rFonts w:ascii="Times New Roman"/>
          <w:b w:val="false"/>
          <w:i w:val="false"/>
          <w:color w:val="000000"/>
          <w:sz w:val="28"/>
        </w:rPr>
        <w:t xml:space="preserve">      - бывшая жена в период беременности и течение 3-х лет со дня рождения ребенка; </w:t>
      </w:r>
    </w:p>
    <w:p>
      <w:pPr>
        <w:spacing w:after="0"/>
        <w:ind w:left="0"/>
        <w:jc w:val="both"/>
      </w:pPr>
      <w:r>
        <w:rPr>
          <w:rFonts w:ascii="Times New Roman"/>
          <w:b w:val="false"/>
          <w:i w:val="false"/>
          <w:color w:val="000000"/>
          <w:sz w:val="28"/>
        </w:rPr>
        <w:t xml:space="preserve">      - нуждающийся бывший супруг, осуществляющий уход за общим ребенком-инвалидом до достижения им возраста 16 лет, а также в случае определения общему ребенку-инвалиду 1-2 группы инвалидности; </w:t>
      </w:r>
    </w:p>
    <w:p>
      <w:pPr>
        <w:spacing w:after="0"/>
        <w:ind w:left="0"/>
        <w:jc w:val="both"/>
      </w:pPr>
      <w:r>
        <w:rPr>
          <w:rFonts w:ascii="Times New Roman"/>
          <w:b w:val="false"/>
          <w:i w:val="false"/>
          <w:color w:val="000000"/>
          <w:sz w:val="28"/>
        </w:rPr>
        <w:t xml:space="preserve">      - нетрудоспособный нуждающийся бывший супруг, ставший нетрудоспособным до расторжения брака. </w:t>
      </w:r>
    </w:p>
    <w:p>
      <w:pPr>
        <w:spacing w:after="0"/>
        <w:ind w:left="0"/>
        <w:jc w:val="both"/>
      </w:pPr>
      <w:r>
        <w:rPr>
          <w:rFonts w:ascii="Times New Roman"/>
          <w:b w:val="false"/>
          <w:i w:val="false"/>
          <w:color w:val="000000"/>
          <w:sz w:val="28"/>
        </w:rPr>
        <w:t xml:space="preserve">      Заложены также и другие нормы правовой защиты женщин. </w:t>
      </w:r>
    </w:p>
    <w:p>
      <w:pPr>
        <w:spacing w:after="0"/>
        <w:ind w:left="0"/>
        <w:jc w:val="both"/>
      </w:pPr>
      <w:r>
        <w:rPr>
          <w:rFonts w:ascii="Times New Roman"/>
          <w:b w:val="false"/>
          <w:i/>
          <w:color w:val="000000"/>
          <w:sz w:val="28"/>
        </w:rPr>
        <w:t xml:space="preserve">      d)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"О браке и семье" устанавливает и регулирует семейно-брачные отношения. Их главный принцип - равенство прав супругов в семье, приоритет семейного воспитания детей, защита прав и интересов несовершеннолетних и нетрудоспособных членов семьи. Специальный раздел в законе посвящен защите прав и интересов детей, оставшихся без попечения родителей. </w:t>
      </w:r>
    </w:p>
    <w:p>
      <w:pPr>
        <w:spacing w:after="0"/>
        <w:ind w:left="0"/>
        <w:jc w:val="both"/>
      </w:pPr>
      <w:r>
        <w:rPr>
          <w:rFonts w:ascii="Times New Roman"/>
          <w:b w:val="false"/>
          <w:i w:val="false"/>
          <w:color w:val="000000"/>
          <w:sz w:val="28"/>
        </w:rPr>
        <w:t xml:space="preserve">       Статьей 27 </w:t>
      </w:r>
      <w:r>
        <w:rPr>
          <w:rFonts w:ascii="Times New Roman"/>
          <w:b w:val="false"/>
          <w:i w:val="false"/>
          <w:color w:val="000000"/>
          <w:sz w:val="28"/>
        </w:rPr>
        <w:t xml:space="preserve">Конституции РК предусмотрено, что "брак и семья, материнство, отцовство и детство находятся под защитой государства". </w:t>
      </w:r>
    </w:p>
    <w:p>
      <w:pPr>
        <w:spacing w:after="0"/>
        <w:ind w:left="0"/>
        <w:jc w:val="both"/>
      </w:pPr>
      <w:r>
        <w:rPr>
          <w:rFonts w:ascii="Times New Roman"/>
          <w:b w:val="false"/>
          <w:i w:val="false"/>
          <w:color w:val="000000"/>
          <w:sz w:val="28"/>
        </w:rPr>
        <w:t xml:space="preserve">      Вопросы материнства, отцовства, воспитания, образования детей и другие вопросы жизни семьи решаются супругами совместно. </w:t>
      </w:r>
    </w:p>
    <w:p>
      <w:pPr>
        <w:spacing w:after="0"/>
        <w:ind w:left="0"/>
        <w:jc w:val="both"/>
      </w:pPr>
      <w:r>
        <w:rPr>
          <w:rFonts w:ascii="Times New Roman"/>
          <w:b w:val="false"/>
          <w:i w:val="false"/>
          <w:color w:val="000000"/>
          <w:sz w:val="28"/>
        </w:rPr>
        <w:t xml:space="preserve">      Совместное проживание мужчины и женщины без официальной регистрации брака не порождает прав и обязанностей супругов. Однако родители в равной степени имеют права и несут обязанности в отношении своих детей, рожденных ими в браке или вне брака. Родители обязаны заботиться о здоровье своих детей, являться их законными представителями, выступать в защиту их прав и интересов без специальных на то полномочий. </w:t>
      </w:r>
    </w:p>
    <w:p>
      <w:pPr>
        <w:spacing w:after="0"/>
        <w:ind w:left="0"/>
        <w:jc w:val="both"/>
      </w:pPr>
      <w:r>
        <w:rPr>
          <w:rFonts w:ascii="Times New Roman"/>
          <w:b w:val="false"/>
          <w:i w:val="false"/>
          <w:color w:val="000000"/>
          <w:sz w:val="28"/>
        </w:rPr>
        <w:t xml:space="preserve">      Женщина независимо от своего семейного положения имеет одинаковые права и обязанности как родителя в вопросах, касающихся воспитания ее детей. В любом случае интересы детей являются преобладающими. </w:t>
      </w:r>
    </w:p>
    <w:p>
      <w:pPr>
        <w:spacing w:after="0"/>
        <w:ind w:left="0"/>
        <w:jc w:val="both"/>
      </w:pPr>
      <w:r>
        <w:rPr>
          <w:rFonts w:ascii="Times New Roman"/>
          <w:b w:val="false"/>
          <w:i/>
          <w:color w:val="000000"/>
          <w:sz w:val="28"/>
        </w:rPr>
        <w:t xml:space="preserve">      е)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p>
    <w:p>
      <w:pPr>
        <w:spacing w:after="0"/>
        <w:ind w:left="0"/>
        <w:jc w:val="both"/>
      </w:pPr>
      <w:r>
        <w:rPr>
          <w:rFonts w:ascii="Times New Roman"/>
          <w:b w:val="false"/>
          <w:i w:val="false"/>
          <w:color w:val="000000"/>
          <w:sz w:val="28"/>
        </w:rPr>
        <w:t xml:space="preserve">      Женщины свободны в решении вопроса о числе детей и промежутках между их рождениями, имеют доступ к информации, образованию, а также средствам, которые позволяют им осуществлять это право. </w:t>
      </w:r>
    </w:p>
    <w:p>
      <w:pPr>
        <w:spacing w:after="0"/>
        <w:ind w:left="0"/>
        <w:jc w:val="both"/>
      </w:pPr>
      <w:r>
        <w:rPr>
          <w:rFonts w:ascii="Times New Roman"/>
          <w:b w:val="false"/>
          <w:i/>
          <w:color w:val="000000"/>
          <w:sz w:val="28"/>
        </w:rPr>
        <w:t xml:space="preserve">      f)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 </w:t>
      </w:r>
    </w:p>
    <w:p>
      <w:pPr>
        <w:spacing w:after="0"/>
        <w:ind w:left="0"/>
        <w:jc w:val="both"/>
      </w:pPr>
      <w:r>
        <w:rPr>
          <w:rFonts w:ascii="Times New Roman"/>
          <w:b w:val="false"/>
          <w:i w:val="false"/>
          <w:color w:val="000000"/>
          <w:sz w:val="28"/>
        </w:rPr>
        <w:t>      Женщины имеют одинаковые с мужчинами права на опеку, попечительство, доверительство или усыновление детей. В соответствии со  </w:t>
      </w:r>
      <w:r>
        <w:rPr>
          <w:rFonts w:ascii="Times New Roman"/>
          <w:b w:val="false"/>
          <w:i w:val="false"/>
          <w:color w:val="000000"/>
          <w:sz w:val="28"/>
        </w:rPr>
        <w:t xml:space="preserve">статьей 29 </w:t>
      </w:r>
      <w:r>
        <w:rPr>
          <w:rFonts w:ascii="Times New Roman"/>
          <w:b w:val="false"/>
          <w:i w:val="false"/>
          <w:color w:val="000000"/>
          <w:sz w:val="28"/>
        </w:rPr>
        <w:t xml:space="preserve">Закона РК "О браке и семье" вопросы материнства, отцовства, воспитания, образования детей и другие вопросы жизни семьи решаются супругами совместно. </w:t>
      </w:r>
    </w:p>
    <w:p>
      <w:pPr>
        <w:spacing w:after="0"/>
        <w:ind w:left="0"/>
        <w:jc w:val="both"/>
      </w:pPr>
      <w:r>
        <w:rPr>
          <w:rFonts w:ascii="Times New Roman"/>
          <w:b w:val="false"/>
          <w:i w:val="false"/>
          <w:color w:val="000000"/>
          <w:sz w:val="28"/>
        </w:rPr>
        <w:t xml:space="preserve">      Родители, воспитывающие детей, несут одинаковую ответственность за обеспечение в пределах своих возможностей условий жизни, необходимых для развития ребенка. Если родитель проживает отдельно от ребенка, он равно имеет права на общение с ребенком, участие в его воспитании, решении вопросов получения образования. Родитель, с которым проживает ребенок, не должен препятствовать общению ребенка с другим родителем, если это не противоречит интересам ребенка. Женщины имеют одинаковые права на опеку, попечительство, усыновление детей. </w:t>
      </w:r>
    </w:p>
    <w:p>
      <w:pPr>
        <w:spacing w:after="0"/>
        <w:ind w:left="0"/>
        <w:jc w:val="both"/>
      </w:pPr>
      <w:r>
        <w:rPr>
          <w:rFonts w:ascii="Times New Roman"/>
          <w:b w:val="false"/>
          <w:i w:val="false"/>
          <w:color w:val="000000"/>
          <w:sz w:val="28"/>
        </w:rPr>
        <w:t xml:space="preserve">      В соответствии с действующим законодательством родители обязаны, заботиться о своих детях, кроме случаев, когда родительские права ограничены судом либо родитель лишен родительских прав. Однако при этом суд вправе решать вопрос о взыскании алиментов на содержание ребенка. </w:t>
      </w:r>
    </w:p>
    <w:p>
      <w:pPr>
        <w:spacing w:after="0"/>
        <w:ind w:left="0"/>
        <w:jc w:val="both"/>
      </w:pPr>
      <w:r>
        <w:rPr>
          <w:rFonts w:ascii="Times New Roman"/>
          <w:b w:val="false"/>
          <w:i w:val="false"/>
          <w:color w:val="000000"/>
          <w:sz w:val="28"/>
        </w:rPr>
        <w:t>      Поддержка детей претворяется в жизнь на основании  </w:t>
      </w:r>
      <w:r>
        <w:rPr>
          <w:rFonts w:ascii="Times New Roman"/>
          <w:b w:val="false"/>
          <w:i w:val="false"/>
          <w:color w:val="000000"/>
          <w:sz w:val="28"/>
        </w:rPr>
        <w:t xml:space="preserve">раздела 3 </w:t>
      </w:r>
      <w:r>
        <w:rPr>
          <w:rFonts w:ascii="Times New Roman"/>
          <w:b w:val="false"/>
          <w:i w:val="false"/>
          <w:color w:val="000000"/>
          <w:sz w:val="28"/>
        </w:rPr>
        <w:t>Закона "О браке и семье", включающего главы  </w:t>
      </w:r>
      <w:r>
        <w:rPr>
          <w:rFonts w:ascii="Times New Roman"/>
          <w:b w:val="false"/>
          <w:i w:val="false"/>
          <w:color w:val="000000"/>
          <w:sz w:val="28"/>
        </w:rPr>
        <w:t xml:space="preserve">"Права ребенка" </w:t>
      </w:r>
      <w:r>
        <w:rPr>
          <w:rFonts w:ascii="Times New Roman"/>
          <w:b w:val="false"/>
          <w:i w:val="false"/>
          <w:color w:val="000000"/>
          <w:sz w:val="28"/>
        </w:rPr>
        <w:t>,  </w:t>
      </w:r>
      <w:r>
        <w:rPr>
          <w:rFonts w:ascii="Times New Roman"/>
          <w:b w:val="false"/>
          <w:i w:val="false"/>
          <w:color w:val="000000"/>
          <w:sz w:val="28"/>
        </w:rPr>
        <w:t xml:space="preserve">"Права и обязанности родителей" </w:t>
      </w:r>
      <w:r>
        <w:rPr>
          <w:rFonts w:ascii="Times New Roman"/>
          <w:b w:val="false"/>
          <w:i w:val="false"/>
          <w:color w:val="000000"/>
          <w:sz w:val="28"/>
        </w:rPr>
        <w:t>,  </w:t>
      </w:r>
      <w:r>
        <w:rPr>
          <w:rFonts w:ascii="Times New Roman"/>
          <w:b w:val="false"/>
          <w:i w:val="false"/>
          <w:color w:val="000000"/>
          <w:sz w:val="28"/>
        </w:rPr>
        <w:t xml:space="preserve">"Лишение и ограничение родительских прав" </w:t>
      </w:r>
      <w:r>
        <w:rPr>
          <w:rFonts w:ascii="Times New Roman"/>
          <w:b w:val="false"/>
          <w:i w:val="false"/>
          <w:color w:val="000000"/>
          <w:sz w:val="28"/>
        </w:rPr>
        <w:t>,  </w:t>
      </w:r>
      <w:r>
        <w:rPr>
          <w:rFonts w:ascii="Times New Roman"/>
          <w:b w:val="false"/>
          <w:i w:val="false"/>
          <w:color w:val="000000"/>
          <w:sz w:val="28"/>
        </w:rPr>
        <w:t xml:space="preserve">раздела 4 </w:t>
      </w:r>
      <w:r>
        <w:rPr>
          <w:rFonts w:ascii="Times New Roman"/>
          <w:b w:val="false"/>
          <w:i w:val="false"/>
          <w:color w:val="000000"/>
          <w:sz w:val="28"/>
        </w:rPr>
        <w:t>, "Опека и попечительство",  </w:t>
      </w:r>
      <w:r>
        <w:rPr>
          <w:rFonts w:ascii="Times New Roman"/>
          <w:b w:val="false"/>
          <w:i w:val="false"/>
          <w:color w:val="000000"/>
          <w:sz w:val="28"/>
        </w:rPr>
        <w:t xml:space="preserve">"Патронат" </w:t>
      </w:r>
      <w:r>
        <w:rPr>
          <w:rFonts w:ascii="Times New Roman"/>
          <w:b w:val="false"/>
          <w:i w:val="false"/>
          <w:color w:val="000000"/>
          <w:sz w:val="28"/>
        </w:rPr>
        <w:t>,  </w:t>
      </w:r>
      <w:r>
        <w:rPr>
          <w:rFonts w:ascii="Times New Roman"/>
          <w:b w:val="false"/>
          <w:i w:val="false"/>
          <w:color w:val="000000"/>
          <w:sz w:val="28"/>
        </w:rPr>
        <w:t xml:space="preserve">раздела 5 </w:t>
      </w:r>
      <w:r>
        <w:rPr>
          <w:rFonts w:ascii="Times New Roman"/>
          <w:b w:val="false"/>
          <w:i w:val="false"/>
          <w:color w:val="000000"/>
          <w:sz w:val="28"/>
        </w:rPr>
        <w:t>, "Алиментные обязательства родителей и детей", а также  </w:t>
      </w:r>
      <w:r>
        <w:rPr>
          <w:rFonts w:ascii="Times New Roman"/>
          <w:b w:val="false"/>
          <w:i w:val="false"/>
          <w:color w:val="000000"/>
          <w:sz w:val="28"/>
        </w:rPr>
        <w:t xml:space="preserve">Законом </w:t>
      </w:r>
      <w:r>
        <w:rPr>
          <w:rFonts w:ascii="Times New Roman"/>
          <w:b w:val="false"/>
          <w:i w:val="false"/>
          <w:color w:val="000000"/>
          <w:sz w:val="28"/>
        </w:rPr>
        <w:t xml:space="preserve">"О правах ребенка в Республике Казахстан". </w:t>
      </w:r>
    </w:p>
    <w:p>
      <w:pPr>
        <w:spacing w:after="0"/>
        <w:ind w:left="0"/>
        <w:jc w:val="both"/>
      </w:pPr>
      <w:r>
        <w:rPr>
          <w:rFonts w:ascii="Times New Roman"/>
          <w:b w:val="false"/>
          <w:i w:val="false"/>
          <w:color w:val="000000"/>
          <w:sz w:val="28"/>
        </w:rPr>
        <w:t>      Поддержка детей, проживающих с одиноким родителем со стороны другого родителя устанавливается соглашением родителей. Если они не могут прийти к соглашению спор разрешается в судебном порядке с участием органов опеки и попечительства. Регулируется это право  </w:t>
      </w:r>
      <w:r>
        <w:rPr>
          <w:rFonts w:ascii="Times New Roman"/>
          <w:b w:val="false"/>
          <w:i w:val="false"/>
          <w:color w:val="000000"/>
          <w:sz w:val="28"/>
        </w:rPr>
        <w:t xml:space="preserve">главой 17 </w:t>
      </w:r>
      <w:r>
        <w:rPr>
          <w:rFonts w:ascii="Times New Roman"/>
          <w:b w:val="false"/>
          <w:i w:val="false"/>
          <w:color w:val="000000"/>
          <w:sz w:val="28"/>
        </w:rPr>
        <w:t xml:space="preserve">Закона "О браке и семье". </w:t>
      </w:r>
    </w:p>
    <w:p>
      <w:pPr>
        <w:spacing w:after="0"/>
        <w:ind w:left="0"/>
        <w:jc w:val="both"/>
      </w:pPr>
      <w:r>
        <w:rPr>
          <w:rFonts w:ascii="Times New Roman"/>
          <w:b w:val="false"/>
          <w:i w:val="false"/>
          <w:color w:val="000000"/>
          <w:sz w:val="28"/>
        </w:rPr>
        <w:t xml:space="preserve">      Правовое регулирование вопросов суррогатного материнства и методов искусственного оплодотворения определяется законодательством Республики Казахстан и находится в компетенции Министерства здравоохранения. Суррогатная мать, а также супруги, давшие согласие на имплантацию эмбриона другой женщине, не вправе при оспаривании материнства и отцовства после совершения записи родителей в книге записи рождений ссылаться на эти обстоятельства. </w:t>
      </w:r>
    </w:p>
    <w:p>
      <w:pPr>
        <w:spacing w:after="0"/>
        <w:ind w:left="0"/>
        <w:jc w:val="both"/>
      </w:pPr>
      <w:r>
        <w:rPr>
          <w:rFonts w:ascii="Times New Roman"/>
          <w:b w:val="false"/>
          <w:i/>
          <w:color w:val="000000"/>
          <w:sz w:val="28"/>
        </w:rPr>
        <w:t xml:space="preserve">      g) равные личные права мужа и жены, в том числе право выбора фамилии, профессии и занятия; </w:t>
      </w:r>
    </w:p>
    <w:p>
      <w:pPr>
        <w:spacing w:after="0"/>
        <w:ind w:left="0"/>
        <w:jc w:val="both"/>
      </w:pPr>
      <w:r>
        <w:rPr>
          <w:rFonts w:ascii="Times New Roman"/>
          <w:b w:val="false"/>
          <w:i w:val="false"/>
          <w:color w:val="000000"/>
          <w:sz w:val="28"/>
        </w:rPr>
        <w:t xml:space="preserve">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w:t>
      </w:r>
    </w:p>
    <w:p>
      <w:pPr>
        <w:spacing w:after="0"/>
        <w:ind w:left="0"/>
        <w:jc w:val="both"/>
      </w:pPr>
      <w:r>
        <w:rPr>
          <w:rFonts w:ascii="Times New Roman"/>
          <w:b w:val="false"/>
          <w:i w:val="false"/>
          <w:color w:val="000000"/>
          <w:sz w:val="28"/>
        </w:rPr>
        <w:t xml:space="preserve">      Фамилия ребенка определяется фамилией родителей. При разных фамилиях родителей ребенку присваивается фамилия отца или матери по соглашению родителей. Разногласия, возникшие по поводу фамилии ребенка, разрешаются родителями в судебном порядке. </w:t>
      </w:r>
    </w:p>
    <w:p>
      <w:pPr>
        <w:spacing w:after="0"/>
        <w:ind w:left="0"/>
        <w:jc w:val="both"/>
      </w:pPr>
      <w:r>
        <w:rPr>
          <w:rFonts w:ascii="Times New Roman"/>
          <w:b w:val="false"/>
          <w:i w:val="false"/>
          <w:color w:val="000000"/>
          <w:sz w:val="28"/>
        </w:rPr>
        <w:t xml:space="preserve">      Супруги свободны в выборе рода деятельности, профессии. Состояние женщины в браке, ущерба этому не наносит. Женщина самостоятельно по своему свободному волеизъявлению осуществляет свои права, независимо от обстоятельств. Ограничения или запрет возможны только лишь по решению суда. </w:t>
      </w:r>
    </w:p>
    <w:p>
      <w:pPr>
        <w:spacing w:after="0"/>
        <w:ind w:left="0"/>
        <w:jc w:val="both"/>
      </w:pPr>
      <w:r>
        <w:rPr>
          <w:rFonts w:ascii="Times New Roman"/>
          <w:b w:val="false"/>
          <w:i/>
          <w:color w:val="000000"/>
          <w:sz w:val="28"/>
        </w:rPr>
        <w:t xml:space="preserve">      h) равные права супругов в отношении владения, приобретения, управления, пользования и распоряжения имуществом как бесплатно, так и за плату. </w:t>
      </w:r>
    </w:p>
    <w:p>
      <w:pPr>
        <w:spacing w:after="0"/>
        <w:ind w:left="0"/>
        <w:jc w:val="both"/>
      </w:pPr>
      <w:r>
        <w:rPr>
          <w:rFonts w:ascii="Times New Roman"/>
          <w:b w:val="false"/>
          <w:i w:val="false"/>
          <w:color w:val="000000"/>
          <w:sz w:val="28"/>
        </w:rPr>
        <w:t>      Имущество, нажитое супругами во время брака, является их общей совместной собственностью ( </w:t>
      </w:r>
      <w:r>
        <w:rPr>
          <w:rFonts w:ascii="Times New Roman"/>
          <w:b w:val="false"/>
          <w:i w:val="false"/>
          <w:color w:val="000000"/>
          <w:sz w:val="28"/>
        </w:rPr>
        <w:t xml:space="preserve">ст. 32 </w:t>
      </w:r>
      <w:r>
        <w:rPr>
          <w:rFonts w:ascii="Times New Roman"/>
          <w:b w:val="false"/>
          <w:i w:val="false"/>
          <w:color w:val="000000"/>
          <w:sz w:val="28"/>
        </w:rPr>
        <w:t>Закона "О браке и семье"). Владение, пользование и распоряжение общим имуществом супругов осуществляются по их обоюдному согласию. При совершении одним из супругов сделки по распоряжению общим имуществом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 </w:t>
      </w:r>
      <w:r>
        <w:rPr>
          <w:rFonts w:ascii="Times New Roman"/>
          <w:b w:val="false"/>
          <w:i w:val="false"/>
          <w:color w:val="000000"/>
          <w:sz w:val="28"/>
        </w:rPr>
        <w:t xml:space="preserve">ст. 33 </w:t>
      </w:r>
      <w:r>
        <w:rPr>
          <w:rFonts w:ascii="Times New Roman"/>
          <w:b w:val="false"/>
          <w:i w:val="false"/>
          <w:color w:val="000000"/>
          <w:sz w:val="28"/>
        </w:rPr>
        <w:t xml:space="preserve">"О браке и семье"). </w:t>
      </w:r>
    </w:p>
    <w:p>
      <w:pPr>
        <w:spacing w:after="0"/>
        <w:ind w:left="0"/>
        <w:jc w:val="both"/>
      </w:pPr>
      <w:r>
        <w:rPr>
          <w:rFonts w:ascii="Times New Roman"/>
          <w:b w:val="false"/>
          <w:i w:val="false"/>
          <w:color w:val="000000"/>
          <w:sz w:val="28"/>
        </w:rPr>
        <w:t xml:space="preserve">      Общее имущество супругов может быть разделено между супругами по их соглашению. В случае спора раздел общего имущества, а также определение долей супругов в этом имуществе производятся в судебном порядке. </w:t>
      </w:r>
    </w:p>
    <w:p>
      <w:pPr>
        <w:spacing w:after="0"/>
        <w:ind w:left="0"/>
        <w:jc w:val="both"/>
      </w:pPr>
      <w:r>
        <w:rPr>
          <w:rFonts w:ascii="Times New Roman"/>
          <w:b w:val="false"/>
          <w:i w:val="false"/>
          <w:color w:val="000000"/>
          <w:sz w:val="28"/>
        </w:rPr>
        <w:t xml:space="preserve">      Супруга, в период брака осуществлявшая ведение домашнего хозяйства, уход за детьми или по другим уважительным причинам не имевшая самостоятельного дохода, имеет равное право на общее имущество при разводе. </w:t>
      </w:r>
    </w:p>
    <w:p>
      <w:pPr>
        <w:spacing w:after="0"/>
        <w:ind w:left="0"/>
        <w:jc w:val="both"/>
      </w:pPr>
      <w:r>
        <w:rPr>
          <w:rFonts w:ascii="Times New Roman"/>
          <w:b w:val="false"/>
          <w:i w:val="false"/>
          <w:color w:val="000000"/>
          <w:sz w:val="28"/>
        </w:rPr>
        <w:t xml:space="preserve">      Имущественные отношения между мужчинами и женщинами, не урегулированные семейным законодательством, регулируются гражданским законодательством, поскольку это не противоречит существу семейных отношений. </w:t>
      </w:r>
    </w:p>
    <w:p>
      <w:pPr>
        <w:spacing w:after="0"/>
        <w:ind w:left="0"/>
        <w:jc w:val="both"/>
      </w:pPr>
      <w:r>
        <w:rPr>
          <w:rFonts w:ascii="Times New Roman"/>
          <w:b w:val="false"/>
          <w:i w:val="false"/>
          <w:color w:val="000000"/>
          <w:sz w:val="28"/>
        </w:rPr>
        <w:t xml:space="preserve">      Совместное проживание мужчины и женщины без регистрации брака и разрыв таких отношений не порождает прав и обязанностей супругов на имущество. </w:t>
      </w:r>
    </w:p>
    <w:p>
      <w:pPr>
        <w:spacing w:after="0"/>
        <w:ind w:left="0"/>
        <w:jc w:val="both"/>
      </w:pPr>
      <w:r>
        <w:rPr>
          <w:rFonts w:ascii="Times New Roman"/>
          <w:b w:val="false"/>
          <w:i w:val="false"/>
          <w:color w:val="000000"/>
          <w:sz w:val="28"/>
        </w:rPr>
        <w:t xml:space="preserve">      Обручение и брак ребенка не имеют юридической силы.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"О браке и семье" устанавливает брачный возраст для мужчин и для женщин в 18 лет. При наличии уважительных причин органы записи актов гражданского состояния могут снизить брачный возраст на срок не более 2-х лет. </w:t>
      </w:r>
    </w:p>
    <w:p>
      <w:pPr>
        <w:spacing w:after="0"/>
        <w:ind w:left="0"/>
        <w:jc w:val="both"/>
      </w:pPr>
      <w:r>
        <w:rPr>
          <w:rFonts w:ascii="Times New Roman"/>
          <w:b w:val="false"/>
          <w:i w:val="false"/>
          <w:color w:val="000000"/>
          <w:sz w:val="28"/>
        </w:rPr>
        <w:t xml:space="preserve">      В законодательстве Республики Казахстан отсутствует понятие "брак в детском возрасте". </w:t>
      </w:r>
    </w:p>
    <w:p>
      <w:pPr>
        <w:spacing w:after="0"/>
        <w:ind w:left="0"/>
        <w:jc w:val="both"/>
      </w:pPr>
      <w:r>
        <w:rPr>
          <w:rFonts w:ascii="Times New Roman"/>
          <w:b w:val="false"/>
          <w:i w:val="false"/>
          <w:color w:val="000000"/>
          <w:sz w:val="28"/>
        </w:rPr>
        <w:t>      Регистрация брака и развод производится в государственных органах записи актов гражданского состояния.  </w:t>
      </w:r>
      <w:r>
        <w:rPr>
          <w:rFonts w:ascii="Times New Roman"/>
          <w:b w:val="false"/>
          <w:i w:val="false"/>
          <w:color w:val="000000"/>
          <w:sz w:val="28"/>
        </w:rPr>
        <w:t xml:space="preserve">Статья 182 </w:t>
      </w:r>
      <w:r>
        <w:rPr>
          <w:rFonts w:ascii="Times New Roman"/>
          <w:b w:val="false"/>
          <w:i w:val="false"/>
          <w:color w:val="000000"/>
          <w:sz w:val="28"/>
        </w:rPr>
        <w:t xml:space="preserve">Закона "О браке и семье" устанавливает порядок регистрации брака в органах записи актов гражданского состояния. </w:t>
      </w:r>
    </w:p>
    <w:p>
      <w:pPr>
        <w:spacing w:after="0"/>
        <w:ind w:left="0"/>
        <w:jc w:val="both"/>
      </w:pPr>
      <w:r>
        <w:rPr>
          <w:rFonts w:ascii="Times New Roman"/>
          <w:b w:val="false"/>
          <w:i w:val="false"/>
          <w:color w:val="000000"/>
          <w:sz w:val="28"/>
        </w:rPr>
        <w:t xml:space="preserve">      Разъяснение действующего законодательства осуществляется посредством СМИ, при даче консультаций, при приеме заявлений на вступление в брак. </w:t>
      </w:r>
    </w:p>
    <w:p>
      <w:pPr>
        <w:spacing w:after="0"/>
        <w:ind w:left="0"/>
        <w:jc w:val="both"/>
      </w:pPr>
      <w:r>
        <w:rPr>
          <w:rFonts w:ascii="Times New Roman"/>
          <w:b w:val="false"/>
          <w:i w:val="false"/>
          <w:color w:val="000000"/>
          <w:sz w:val="28"/>
        </w:rPr>
        <w:t xml:space="preserve">      Законодательство страны не предусматривает института левирата. </w:t>
      </w:r>
    </w:p>
    <w:p>
      <w:pPr>
        <w:spacing w:after="0"/>
        <w:ind w:left="0"/>
        <w:jc w:val="both"/>
      </w:pPr>
      <w:r>
        <w:rPr>
          <w:rFonts w:ascii="Times New Roman"/>
          <w:b w:val="false"/>
          <w:i w:val="false"/>
          <w:color w:val="000000"/>
          <w:sz w:val="28"/>
        </w:rPr>
        <w:t xml:space="preserve">      В заключение сообщаем, что результаты рассмотрения первоначального доклада Казахстана по выполнению Конвенции ООН о ликвидации всех форм дискриминации в отношении женщин на заседании Комитета CEDAW были доложены Главе государства, Премьер-Министру страны. </w:t>
      </w:r>
    </w:p>
    <w:p>
      <w:pPr>
        <w:spacing w:after="0"/>
        <w:ind w:left="0"/>
        <w:jc w:val="both"/>
      </w:pPr>
      <w:r>
        <w:rPr>
          <w:rFonts w:ascii="Times New Roman"/>
          <w:b w:val="false"/>
          <w:i w:val="false"/>
          <w:color w:val="000000"/>
          <w:sz w:val="28"/>
        </w:rPr>
        <w:t xml:space="preserve">      Для СМИ была организована пресс-конференция. Заключительные рекомендации Комитета CEDAW по первоначальному докладу были рассмотрены на конференциях, семинарах и заседании Национальной комиссии по делам семьи и женщин при Президенте Республики Казахстан, доведены до сведения всех министерств и ведомств и большинства женских НПО. </w:t>
      </w:r>
    </w:p>
    <w:p>
      <w:pPr>
        <w:spacing w:after="0"/>
        <w:ind w:left="0"/>
        <w:jc w:val="both"/>
      </w:pPr>
      <w:r>
        <w:rPr>
          <w:rFonts w:ascii="Times New Roman"/>
          <w:b w:val="false"/>
          <w:i w:val="false"/>
          <w:color w:val="000000"/>
          <w:sz w:val="28"/>
        </w:rPr>
        <w:t xml:space="preserve">      Многие рекомендации уже выполнены или находятся в стадии выполнения. </w:t>
      </w:r>
    </w:p>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p>
    <w:bookmarkEnd w:id="44"/>
    <w:p>
      <w:pPr>
        <w:spacing w:after="0"/>
        <w:ind w:left="0"/>
        <w:jc w:val="both"/>
      </w:pPr>
      <w:r>
        <w:rPr>
          <w:rFonts w:ascii="Times New Roman"/>
          <w:b/>
          <w:i w:val="false"/>
          <w:color w:val="000000"/>
          <w:sz w:val="28"/>
        </w:rPr>
        <w:t xml:space="preserve">нормативных правовых актов, упомянутых в докладе </w:t>
      </w:r>
    </w:p>
    <w:p>
      <w:pPr>
        <w:spacing w:after="0"/>
        <w:ind w:left="0"/>
        <w:jc w:val="both"/>
      </w:pPr>
      <w:r>
        <w:rPr>
          <w:rFonts w:ascii="Times New Roman"/>
          <w:b w:val="false"/>
          <w:i w:val="false"/>
          <w:color w:val="000000"/>
          <w:sz w:val="28"/>
        </w:rPr>
        <w:t xml:space="preserve">         Конституция </w:t>
      </w:r>
      <w:r>
        <w:rPr>
          <w:rFonts w:ascii="Times New Roman"/>
          <w:b w:val="false"/>
          <w:i w:val="false"/>
          <w:color w:val="000000"/>
          <w:sz w:val="28"/>
        </w:rPr>
        <w:t xml:space="preserve">Республики Казахстан (принята на республиканском референдуме 30 августа 1995 г.) (с изменениями, внесенными Законом РК от 07.10.98 г. N 284-I)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30 сентября 2000 года N 448 "О Государственной программе "Образование"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17 октября 2001 г. N 705 О совершенствовании государственного управления в области охраны здоровья граждан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от 5 июня 2002 года N 889 О Государственной агропродовольственной программе Республики Казахстан на 2003-2005 годы (с изменениями, внесенными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31 марта 2003 года N 1051)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20 сентября 2002 года N 949 О Концепции правовой политики Республики Казахстан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10 декабря 2002 года N 992 О создании Национального центра по правам человека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Президента Республики Казахстан от 19 марта 2003 года N 1042 О Комиссии по правам человека при Президенте Республики Казахстан (с изменениями, внесенными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РК от 30.03.04 г. N 1325)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10 июля 2003 года N 1149 О Государственной программе развития сельских территорий Республики Казахстан на 2004-2010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15 августа 2003 года N 1165 О дальнейших мерах по реализации Стратегии развития Казахстана до 2030 года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3 декабря 2003 года N 1241 О Концепции экологической безопасности Республики Казахстан на 2004-2015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29 декабря 2003 года N 1268 О Государственной программе развития и поддержки малого предпринимательства в Республике Казахстан на 2004-2006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13 января 2004 года N 1277 О Государственной программе "Культурное наследие" на 2004-2006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13 сентября 2004 года N 1438 О Государственной программе реформирования и развития здравоохранения Республики Казахстан на 2005-2010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11 октября 2004 года N 1459 О Государственной программе развития образования в Республике Казахстан на 2005-2010 годы </w:t>
      </w:r>
    </w:p>
    <w:p>
      <w:pPr>
        <w:spacing w:after="0"/>
        <w:ind w:left="0"/>
        <w:jc w:val="both"/>
      </w:pPr>
      <w:r>
        <w:rPr>
          <w:rFonts w:ascii="Times New Roman"/>
          <w:b w:val="false"/>
          <w:i w:val="false"/>
          <w:color w:val="000000"/>
          <w:sz w:val="28"/>
        </w:rPr>
        <w:t xml:space="preserve">         Указ </w:t>
      </w:r>
      <w:r>
        <w:rPr>
          <w:rFonts w:ascii="Times New Roman"/>
          <w:b w:val="false"/>
          <w:i w:val="false"/>
          <w:color w:val="000000"/>
          <w:sz w:val="28"/>
        </w:rPr>
        <w:t xml:space="preserve">Президента Республики Казахстан от 2 ноября 2004 года N 1467 О Национальной комиссии по вопросам демократии и гражданского общества при Президенте Республики Казахстан </w:t>
      </w:r>
    </w:p>
    <w:p>
      <w:pPr>
        <w:spacing w:after="0"/>
        <w:ind w:left="0"/>
        <w:jc w:val="both"/>
      </w:pPr>
      <w:r>
        <w:rPr>
          <w:rFonts w:ascii="Times New Roman"/>
          <w:b w:val="false"/>
          <w:i w:val="false"/>
          <w:color w:val="000000"/>
          <w:sz w:val="28"/>
        </w:rPr>
        <w:t xml:space="preserve">         Конституционный закон </w:t>
      </w:r>
      <w:r>
        <w:rPr>
          <w:rFonts w:ascii="Times New Roman"/>
          <w:b w:val="false"/>
          <w:i w:val="false"/>
          <w:color w:val="000000"/>
          <w:sz w:val="28"/>
        </w:rPr>
        <w:t xml:space="preserve">Республики Казахстан от 14 апреля 2004 года N 545-II  О внесении изменений и дополнений в Конституционный закон Республики Казахстан "О выборах в Республике Казахстан" </w:t>
      </w:r>
    </w:p>
    <w:p>
      <w:pPr>
        <w:spacing w:after="0"/>
        <w:ind w:left="0"/>
        <w:jc w:val="both"/>
      </w:pPr>
      <w:r>
        <w:rPr>
          <w:rFonts w:ascii="Times New Roman"/>
          <w:b w:val="false"/>
          <w:i w:val="false"/>
          <w:color w:val="000000"/>
          <w:sz w:val="28"/>
        </w:rPr>
        <w:t xml:space="preserve">         Земельный кодекс </w:t>
      </w:r>
      <w:r>
        <w:rPr>
          <w:rFonts w:ascii="Times New Roman"/>
          <w:b w:val="false"/>
          <w:i w:val="false"/>
          <w:color w:val="000000"/>
          <w:sz w:val="28"/>
        </w:rPr>
        <w:t xml:space="preserve">Республики Казахстан от 20 июня 2003 года N 442-II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31 мая 1996 г. N 3-I Об общественных объединениях (внесены изменения Законами РК от 23.03.00 г.  </w:t>
      </w:r>
      <w:r>
        <w:rPr>
          <w:rFonts w:ascii="Times New Roman"/>
          <w:b w:val="false"/>
          <w:i w:val="false"/>
          <w:color w:val="000000"/>
          <w:sz w:val="28"/>
        </w:rPr>
        <w:t xml:space="preserve">N 39-II </w:t>
      </w:r>
      <w:r>
        <w:rPr>
          <w:rFonts w:ascii="Times New Roman"/>
          <w:b w:val="false"/>
          <w:i w:val="false"/>
          <w:color w:val="000000"/>
          <w:sz w:val="28"/>
        </w:rPr>
        <w:t>; от 24.12.01 г.  </w:t>
      </w:r>
      <w:r>
        <w:rPr>
          <w:rFonts w:ascii="Times New Roman"/>
          <w:b w:val="false"/>
          <w:i w:val="false"/>
          <w:color w:val="000000"/>
          <w:sz w:val="28"/>
        </w:rPr>
        <w:t xml:space="preserve">N 276-II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19 мая 1997 года N 111-I Об охране здоровья граждан в Республике Казахстан (с изменениями и дополнениями, внесенными Законами РК от 1.07.98 г.  </w:t>
      </w:r>
      <w:r>
        <w:rPr>
          <w:rFonts w:ascii="Times New Roman"/>
          <w:b w:val="false"/>
          <w:i w:val="false"/>
          <w:color w:val="000000"/>
          <w:sz w:val="28"/>
        </w:rPr>
        <w:t xml:space="preserve">N 259-I </w:t>
      </w:r>
      <w:r>
        <w:rPr>
          <w:rFonts w:ascii="Times New Roman"/>
          <w:b w:val="false"/>
          <w:i w:val="false"/>
          <w:color w:val="000000"/>
          <w:sz w:val="28"/>
        </w:rPr>
        <w:t>; от 17.12.98 г.  </w:t>
      </w:r>
      <w:r>
        <w:rPr>
          <w:rFonts w:ascii="Times New Roman"/>
          <w:b w:val="false"/>
          <w:i w:val="false"/>
          <w:color w:val="000000"/>
          <w:sz w:val="28"/>
        </w:rPr>
        <w:t xml:space="preserve">N 325-I </w:t>
      </w:r>
      <w:r>
        <w:rPr>
          <w:rFonts w:ascii="Times New Roman"/>
          <w:b w:val="false"/>
          <w:i w:val="false"/>
          <w:color w:val="000000"/>
          <w:sz w:val="28"/>
        </w:rPr>
        <w:t>; от 7.04.99 г.  </w:t>
      </w:r>
      <w:r>
        <w:rPr>
          <w:rFonts w:ascii="Times New Roman"/>
          <w:b w:val="false"/>
          <w:i w:val="false"/>
          <w:color w:val="000000"/>
          <w:sz w:val="28"/>
        </w:rPr>
        <w:t xml:space="preserve">N 374-I </w:t>
      </w:r>
      <w:r>
        <w:rPr>
          <w:rFonts w:ascii="Times New Roman"/>
          <w:b w:val="false"/>
          <w:i w:val="false"/>
          <w:color w:val="000000"/>
          <w:sz w:val="28"/>
        </w:rPr>
        <w:t>; от 22.11.99 г.  </w:t>
      </w:r>
      <w:r>
        <w:rPr>
          <w:rFonts w:ascii="Times New Roman"/>
          <w:b w:val="false"/>
          <w:i w:val="false"/>
          <w:color w:val="000000"/>
          <w:sz w:val="28"/>
        </w:rPr>
        <w:t xml:space="preserve">N 484-I </w:t>
      </w:r>
      <w:r>
        <w:rPr>
          <w:rFonts w:ascii="Times New Roman"/>
          <w:b w:val="false"/>
          <w:i w:val="false"/>
          <w:color w:val="000000"/>
          <w:sz w:val="28"/>
        </w:rPr>
        <w:t>; от 21.03.02 г.  </w:t>
      </w:r>
      <w:r>
        <w:rPr>
          <w:rFonts w:ascii="Times New Roman"/>
          <w:b w:val="false"/>
          <w:i w:val="false"/>
          <w:color w:val="000000"/>
          <w:sz w:val="28"/>
        </w:rPr>
        <w:t xml:space="preserve">N 308-II </w:t>
      </w:r>
      <w:r>
        <w:rPr>
          <w:rFonts w:ascii="Times New Roman"/>
          <w:b w:val="false"/>
          <w:i w:val="false"/>
          <w:color w:val="000000"/>
          <w:sz w:val="28"/>
        </w:rPr>
        <w:t>; от 13.01.04 г.  </w:t>
      </w:r>
      <w:r>
        <w:rPr>
          <w:rFonts w:ascii="Times New Roman"/>
          <w:b w:val="false"/>
          <w:i w:val="false"/>
          <w:color w:val="000000"/>
          <w:sz w:val="28"/>
        </w:rPr>
        <w:t xml:space="preserve">N 523-II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17 декабря 1998 года N 321-I О браке и семье (с изменениями, внесенными  </w:t>
      </w:r>
      <w:r>
        <w:rPr>
          <w:rFonts w:ascii="Times New Roman"/>
          <w:b w:val="false"/>
          <w:i w:val="false"/>
          <w:color w:val="000000"/>
          <w:sz w:val="28"/>
        </w:rPr>
        <w:t xml:space="preserve">Законом </w:t>
      </w:r>
      <w:r>
        <w:rPr>
          <w:rFonts w:ascii="Times New Roman"/>
          <w:b w:val="false"/>
          <w:i w:val="false"/>
          <w:color w:val="000000"/>
          <w:sz w:val="28"/>
        </w:rPr>
        <w:t xml:space="preserve">РК от 24.12.01 г. N 276-II)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16 ноября 1999 г. N 480-I О внесении изменений в Закон Республики Казахстан "О социальной защите граждан, пострадавших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2 декабря 1999 года N 490-I О физической культуре и спорте (с изменениями, внесенными  </w:t>
      </w:r>
      <w:r>
        <w:rPr>
          <w:rFonts w:ascii="Times New Roman"/>
          <w:b w:val="false"/>
          <w:i w:val="false"/>
          <w:color w:val="000000"/>
          <w:sz w:val="28"/>
        </w:rPr>
        <w:t xml:space="preserve">Законом </w:t>
      </w:r>
      <w:r>
        <w:rPr>
          <w:rFonts w:ascii="Times New Roman"/>
          <w:b w:val="false"/>
          <w:i w:val="false"/>
          <w:color w:val="000000"/>
          <w:sz w:val="28"/>
        </w:rPr>
        <w:t xml:space="preserve">РК от 04.07.03 г. N 471-II)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23 июля 1999 года N 453-I О государственной службе (с изменениями, внесенными Законами РК от 04.06.01 г.  </w:t>
      </w:r>
      <w:r>
        <w:rPr>
          <w:rFonts w:ascii="Times New Roman"/>
          <w:b w:val="false"/>
          <w:i w:val="false"/>
          <w:color w:val="000000"/>
          <w:sz w:val="28"/>
        </w:rPr>
        <w:t xml:space="preserve">N 204-II </w:t>
      </w:r>
      <w:r>
        <w:rPr>
          <w:rFonts w:ascii="Times New Roman"/>
          <w:b w:val="false"/>
          <w:i w:val="false"/>
          <w:color w:val="000000"/>
          <w:sz w:val="28"/>
        </w:rPr>
        <w:t>; от 11.03.03 г.  </w:t>
      </w:r>
      <w:r>
        <w:rPr>
          <w:rFonts w:ascii="Times New Roman"/>
          <w:b w:val="false"/>
          <w:i w:val="false"/>
          <w:color w:val="000000"/>
          <w:sz w:val="28"/>
        </w:rPr>
        <w:t xml:space="preserve">N 393-II </w:t>
      </w:r>
      <w:r>
        <w:rPr>
          <w:rFonts w:ascii="Times New Roman"/>
          <w:b w:val="false"/>
          <w:i w:val="false"/>
          <w:color w:val="000000"/>
          <w:sz w:val="28"/>
        </w:rPr>
        <w:t>; от 25.09.03 г.  </w:t>
      </w:r>
      <w:r>
        <w:rPr>
          <w:rFonts w:ascii="Times New Roman"/>
          <w:b w:val="false"/>
          <w:i w:val="false"/>
          <w:color w:val="000000"/>
          <w:sz w:val="28"/>
        </w:rPr>
        <w:t xml:space="preserve">N 484-II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13 декабря 2000 г. N 113-II О детских деревнях семейного типа и домах юношества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18 декабря 2000 г. N 129-II О социальном партнерстве в Республике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16 января 2001 г. N 142-II О некоммерческих организациях (с изменениями, внесенными Законами РК от 24.12.01 г.  </w:t>
      </w:r>
      <w:r>
        <w:rPr>
          <w:rFonts w:ascii="Times New Roman"/>
          <w:b w:val="false"/>
          <w:i w:val="false"/>
          <w:color w:val="000000"/>
          <w:sz w:val="28"/>
        </w:rPr>
        <w:t xml:space="preserve">N 276-II </w:t>
      </w:r>
      <w:r>
        <w:rPr>
          <w:rFonts w:ascii="Times New Roman"/>
          <w:b w:val="false"/>
          <w:i w:val="false"/>
          <w:color w:val="000000"/>
          <w:sz w:val="28"/>
        </w:rPr>
        <w:t>; от 16.05.03 г.  </w:t>
      </w:r>
      <w:r>
        <w:rPr>
          <w:rFonts w:ascii="Times New Roman"/>
          <w:b w:val="false"/>
          <w:i w:val="false"/>
          <w:color w:val="000000"/>
          <w:sz w:val="28"/>
        </w:rPr>
        <w:t xml:space="preserve">N 416-II </w:t>
      </w:r>
      <w:r>
        <w:rPr>
          <w:rFonts w:ascii="Times New Roman"/>
          <w:b w:val="false"/>
          <w:i w:val="false"/>
          <w:color w:val="000000"/>
          <w:sz w:val="28"/>
        </w:rPr>
        <w:t>; от 11.05.04 г.  </w:t>
      </w:r>
      <w:r>
        <w:rPr>
          <w:rFonts w:ascii="Times New Roman"/>
          <w:b w:val="false"/>
          <w:i w:val="false"/>
          <w:color w:val="000000"/>
          <w:sz w:val="28"/>
        </w:rPr>
        <w:t xml:space="preserve">N 552-II </w:t>
      </w:r>
      <w:r>
        <w:rPr>
          <w:rFonts w:ascii="Times New Roman"/>
          <w:b w:val="false"/>
          <w:i w:val="false"/>
          <w:color w:val="000000"/>
          <w:sz w:val="28"/>
        </w:rPr>
        <w:t>; от 18.03.04 г.  </w:t>
      </w:r>
      <w:r>
        <w:rPr>
          <w:rFonts w:ascii="Times New Roman"/>
          <w:b w:val="false"/>
          <w:i w:val="false"/>
          <w:color w:val="000000"/>
          <w:sz w:val="28"/>
        </w:rPr>
        <w:t xml:space="preserve">N 537-II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23 января 2001 г. N 149-II  О занятости населения (с изменениями, внесенными  </w:t>
      </w:r>
      <w:r>
        <w:rPr>
          <w:rFonts w:ascii="Times New Roman"/>
          <w:b w:val="false"/>
          <w:i w:val="false"/>
          <w:color w:val="000000"/>
          <w:sz w:val="28"/>
        </w:rPr>
        <w:t xml:space="preserve">Законом </w:t>
      </w:r>
      <w:r>
        <w:rPr>
          <w:rFonts w:ascii="Times New Roman"/>
          <w:b w:val="false"/>
          <w:i w:val="false"/>
          <w:color w:val="000000"/>
          <w:sz w:val="28"/>
        </w:rPr>
        <w:t xml:space="preserve">РК от 27.01.04 г. N 524-II)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10 апреля 2001 г. N 176-II О ратификации Основного соглашения о сотрудничестве между Правительством Республики Казахстан и Детским фондом Организации Объединенных Наций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июля 2001 г. N 219-II О ратификации Факультативного протокола к Конвенции о правах ребенка, касающегося торговли детьми, детской проституции и детской порнографии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июля 2001 г. N 220-II  О ратификации Факультативного протокола к Конвенции о ликвидации всех форм дискриминации в отношении женщин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июля 2001 г. N 221-II О ратификации Факультативного протокола к Конвенции о правах ребенка, касающегося участия детей в вооруженных конфликтах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17 июля 2001 г. N 246-II О государственной адресной социальной помощи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15 декабря 2001 года N 273-II О республиканском бюджете на 2002 год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22 февраля 2002 года N 296-II О внесении изменений и дополнений в некоторые законодательные акты Республики Казахстан по вопросам незаконной миграции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10 июля 2002 года N 340-II О профилактике и ограничении табакокурения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11 июля 2002 года N 343-II О социальной и медико-педагогической коррекционной поддержке детей с ограниченными возможностями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15 июля 2002 года N 344-II О политических партиях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8 августа 2002 года N 345-II О правах ребенка в Республике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декабря 2002 года N 361-II О санитарно-эпидемиологическом благополучии населения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26 декабря 2002 года N 367-II О ратификации Конвенции о запрещении и немедленных мерах по искоренению наихудших форм детского труда (Конвенция 182)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8 января 2003 года N 378-II О внесении изменения в Закон Республики Казахстан "О пенсионном обеспечении в Республике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6 марта 2003 года N 392-II О микрокредитных организациях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28 марта 2003 года N 400-II О кредитных товариществах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июня 2003 года N 430-II О системе здравоохранения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9 июля 2003 года N 480-II О внесении дополнений в Уголовный кодекс Республики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14 октября 2003 года N 489-II О профилактике йододефицитных заболеваний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декабря 2003 года N 503-II О внесении изменения в Закон Республики Казахстан "О туристской деятельности в Республике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Республики Казахстан от 5 декабря 2003 года N 505-II О республиканском бюджете на 2004 год (с изменениями, внесенными  </w:t>
      </w:r>
      <w:r>
        <w:rPr>
          <w:rFonts w:ascii="Times New Roman"/>
          <w:b w:val="false"/>
          <w:i w:val="false"/>
          <w:color w:val="000000"/>
          <w:sz w:val="28"/>
        </w:rPr>
        <w:t xml:space="preserve">Законом </w:t>
      </w:r>
      <w:r>
        <w:rPr>
          <w:rFonts w:ascii="Times New Roman"/>
          <w:b w:val="false"/>
          <w:i w:val="false"/>
          <w:color w:val="000000"/>
          <w:sz w:val="28"/>
        </w:rPr>
        <w:t xml:space="preserve">РК от 16.06.04 г. N 564-II)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5 декабря 2003 года N 506-II О внесении изменений и дополнений в Кодекс Республики Казахстан об административных правонарушениях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19 декабря 2003 года N 508-II О рекламе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19 декабря 2003 года N 509-II О внесении изменения в Закон Республики Казахстан "О средствах массовой информации"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31 декабря 2003 года N 513-II Об обязательном страховании гражданско-правовой ответственности туроператора и турагента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27 января 2004 года N 524-II О внесении изменений и дополнений в Закон Республики Казахстан "О занятости населения"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27 февраля 2004 года N 527-II О внесении дополнения в Гражданский кодекс Республики Казахстан (Особенная часть)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28 февраля 2004 года N 528-II О безопасности и охране труда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10 марта 2004 года N 531-II О ратификации Конвенции о правовой помощи и правовых отношениях по гражданским, семейным и уголовным делам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8 апреля 2004 года N 543-II О качестве и безопасности пищевых продуктов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16 июня 2004 года N 565-II О репродуктивных правах граждан и гарантиях их осуществления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5 июля 2004 года N 567-II О связи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5 июля 2004 года N 569-II О внесении изменений и дополнений в Закон Республики Казахстан "О государственных закупках"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7 июля 2004 года N 581-II О государственной молодежной политике в Республике Казахстан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9 июля 2004 года N 591-II О профилактике правонарушений среди несовершеннолетних и предупреждении детской безнадзорности и беспризорности </w:t>
      </w:r>
    </w:p>
    <w:p>
      <w:pPr>
        <w:spacing w:after="0"/>
        <w:ind w:left="0"/>
        <w:jc w:val="both"/>
      </w:pP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Казахстан от 4 октября 2004 года N 600-II О внесении дополнений в Закон Республики Казахстан "О гражданстве Республики Казахстан"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19 июля 1999 года N 999 О Национальном плане действий по улучшению положения женщин в Республике Казахстан (с изменениями, внесенными постановлениями Правительства РК от 13.11.00 г.  </w:t>
      </w:r>
      <w:r>
        <w:rPr>
          <w:rFonts w:ascii="Times New Roman"/>
          <w:b w:val="false"/>
          <w:i w:val="false"/>
          <w:color w:val="000000"/>
          <w:sz w:val="28"/>
        </w:rPr>
        <w:t xml:space="preserve">N 1705 </w:t>
      </w:r>
      <w:r>
        <w:rPr>
          <w:rFonts w:ascii="Times New Roman"/>
          <w:b w:val="false"/>
          <w:i w:val="false"/>
          <w:color w:val="000000"/>
          <w:sz w:val="28"/>
        </w:rPr>
        <w:t>; от 19.07.02 г.  </w:t>
      </w:r>
      <w:r>
        <w:rPr>
          <w:rFonts w:ascii="Times New Roman"/>
          <w:b w:val="false"/>
          <w:i w:val="false"/>
          <w:color w:val="000000"/>
          <w:sz w:val="28"/>
        </w:rPr>
        <w:t xml:space="preserve">N 808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Правительства Республики Казахстан от 11 сентября 1999 года N 1375 О проекте Закона Республики Казахстан "О внесении изменений в Закон Республики Казахстан "О социальной защите граждан, пострадавших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17 августа 2000 года N 1272 О Концепции государственной демографической политики Республики Казахстан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31 января 2001 года N 161 Об утверждении Правил назначения и выплаты специального государственного пособия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28.06.02 г. N 703)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12 марта 2001 года N 346 Об организации взаимодействия государственных органов, организаций и общественных объединений, занимающихся проблемами насилия в отношении женщин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14 сентября 2001 года N 1207 Об утверждении Программы по противодействию эпидемии СПИДа в Республике Казахстан на 2001-2005 годы (с изменениями, внесенными постановлениями Правительства РК от 02.08.02 г.  </w:t>
      </w:r>
      <w:r>
        <w:rPr>
          <w:rFonts w:ascii="Times New Roman"/>
          <w:b w:val="false"/>
          <w:i w:val="false"/>
          <w:color w:val="000000"/>
          <w:sz w:val="28"/>
        </w:rPr>
        <w:t xml:space="preserve">N 862 </w:t>
      </w:r>
      <w:r>
        <w:rPr>
          <w:rFonts w:ascii="Times New Roman"/>
          <w:b w:val="false"/>
          <w:i w:val="false"/>
          <w:color w:val="000000"/>
          <w:sz w:val="28"/>
        </w:rPr>
        <w:t>; от 28.01.03 г.  </w:t>
      </w:r>
      <w:r>
        <w:rPr>
          <w:rFonts w:ascii="Times New Roman"/>
          <w:b w:val="false"/>
          <w:i w:val="false"/>
          <w:color w:val="000000"/>
          <w:sz w:val="28"/>
        </w:rPr>
        <w:t xml:space="preserve">N 98 </w:t>
      </w:r>
      <w:r>
        <w:rPr>
          <w:rFonts w:ascii="Times New Roman"/>
          <w:b w:val="false"/>
          <w:i w:val="false"/>
          <w:color w:val="000000"/>
          <w:sz w:val="28"/>
        </w:rPr>
        <w:t>; от 18.12.03 г.  </w:t>
      </w:r>
      <w:r>
        <w:rPr>
          <w:rFonts w:ascii="Times New Roman"/>
          <w:b w:val="false"/>
          <w:i w:val="false"/>
          <w:color w:val="000000"/>
          <w:sz w:val="28"/>
        </w:rPr>
        <w:t xml:space="preserve">N 1266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9 октября 2001 года N 1302 О привлечении гранта по линии Азиатского Банка Развития из средств Японского фонда по снижению бедности для реализации проекта "Улучшение питания женщин и детей из малообеспеченных слоев населения в переходный период"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29 октября 2001 года N 1371 Об утверждении отраслевой Программы миграционной политики Республики Казахстан на 2001-2010 годы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17.04.02 г. N 444)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11 декабря 2001 года N 1613 Об утверждении Положения о семье в детских деревнях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29 декабря 2001 года N 1758 О Программе реабилитации инвалидов на 2002-2005 годы (внесены изменения постановлением Правительства РК от 15.01.03 г.  </w:t>
      </w:r>
      <w:r>
        <w:rPr>
          <w:rFonts w:ascii="Times New Roman"/>
          <w:b w:val="false"/>
          <w:i w:val="false"/>
          <w:color w:val="000000"/>
          <w:sz w:val="28"/>
        </w:rPr>
        <w:t xml:space="preserve">N 20 </w:t>
      </w:r>
      <w:r>
        <w:rPr>
          <w:rFonts w:ascii="Times New Roman"/>
          <w:b w:val="false"/>
          <w:i w:val="false"/>
          <w:color w:val="000000"/>
          <w:sz w:val="28"/>
        </w:rPr>
        <w:t>; от 26.12.03 г.  </w:t>
      </w:r>
      <w:r>
        <w:rPr>
          <w:rFonts w:ascii="Times New Roman"/>
          <w:b w:val="false"/>
          <w:i w:val="false"/>
          <w:color w:val="000000"/>
          <w:sz w:val="28"/>
        </w:rPr>
        <w:t xml:space="preserve">N 1325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23 января 2002 года N 85 О Концепции государственной поддержки неправительственных организаций Республики Казахстан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23 января 2002 года N 93 Об отраслевой программе "Питьевые воды" на 2002-2010 годы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13 сентября 2002 года N 1000 Об индикативном плане социально-экономического развития Республики Казахстан на 2003-2005 годы (с изменениями, внесенными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24.04.03 г. N 395)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12 ноября 2002 года N 1197 Об утверждении Правил передачи детей, являющихся гражданами Республики Казахстан, на усыновление (удочерение) иностранцам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29 декабря 2002 года N 1430 О Программе профилактики правонарушений и борьбы с преступностью в Республике Казахстан на 2003-2004 годы (с изменениями, внесенными постановлениями Правительства РК от 29.11.03 г.  </w:t>
      </w:r>
      <w:r>
        <w:rPr>
          <w:rFonts w:ascii="Times New Roman"/>
          <w:b w:val="false"/>
          <w:i w:val="false"/>
          <w:color w:val="000000"/>
          <w:sz w:val="28"/>
        </w:rPr>
        <w:t xml:space="preserve">N 1216 </w:t>
      </w:r>
      <w:r>
        <w:rPr>
          <w:rFonts w:ascii="Times New Roman"/>
          <w:b w:val="false"/>
          <w:i w:val="false"/>
          <w:color w:val="000000"/>
          <w:sz w:val="28"/>
        </w:rPr>
        <w:t>; от 15.06.04 г.  </w:t>
      </w:r>
      <w:r>
        <w:rPr>
          <w:rFonts w:ascii="Times New Roman"/>
          <w:b w:val="false"/>
          <w:i w:val="false"/>
          <w:color w:val="000000"/>
          <w:sz w:val="28"/>
        </w:rPr>
        <w:t xml:space="preserve">N 651 </w:t>
      </w:r>
      <w:r>
        <w:rPr>
          <w:rFonts w:ascii="Times New Roman"/>
          <w:b w:val="false"/>
          <w:i w:val="false"/>
          <w:color w:val="000000"/>
          <w:sz w:val="28"/>
        </w:rPr>
        <w:t>; от 13.08.04 г.  </w:t>
      </w:r>
      <w:r>
        <w:rPr>
          <w:rFonts w:ascii="Times New Roman"/>
          <w:b w:val="false"/>
          <w:i w:val="false"/>
          <w:color w:val="000000"/>
          <w:sz w:val="28"/>
        </w:rPr>
        <w:t xml:space="preserve">N 861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17 марта 2003 года N 253 О Программе государственной поддержки неправительственных организаций Республики Казахстан на 2003-2005 годы (с изменениями, внесенными постановлениями Правительства РК от 06.02.03 г.  </w:t>
      </w:r>
      <w:r>
        <w:rPr>
          <w:rFonts w:ascii="Times New Roman"/>
          <w:b w:val="false"/>
          <w:i w:val="false"/>
          <w:color w:val="000000"/>
          <w:sz w:val="28"/>
        </w:rPr>
        <w:t xml:space="preserve">N 146 </w:t>
      </w:r>
      <w:r>
        <w:rPr>
          <w:rFonts w:ascii="Times New Roman"/>
          <w:b w:val="false"/>
          <w:i w:val="false"/>
          <w:color w:val="000000"/>
          <w:sz w:val="28"/>
        </w:rPr>
        <w:t>; от 20.03.04 г.  </w:t>
      </w:r>
      <w:r>
        <w:rPr>
          <w:rFonts w:ascii="Times New Roman"/>
          <w:b w:val="false"/>
          <w:i w:val="false"/>
          <w:color w:val="000000"/>
          <w:sz w:val="28"/>
        </w:rPr>
        <w:t xml:space="preserve">N 364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Правительства Республики Казахстан от 26 марта 2003 года N 296 Об утверждении Программы по снижению бедности в Республике Казахстан на 2003-2005 годы (с изменениями, внесенными постановлениями Правительства РК от 29.09.03 г.  </w:t>
      </w:r>
      <w:r>
        <w:rPr>
          <w:rFonts w:ascii="Times New Roman"/>
          <w:b w:val="false"/>
          <w:i w:val="false"/>
          <w:color w:val="000000"/>
          <w:sz w:val="28"/>
        </w:rPr>
        <w:t xml:space="preserve">N 992 </w:t>
      </w:r>
      <w:r>
        <w:rPr>
          <w:rFonts w:ascii="Times New Roman"/>
          <w:b w:val="false"/>
          <w:i w:val="false"/>
          <w:color w:val="000000"/>
          <w:sz w:val="28"/>
        </w:rPr>
        <w:t>; от 04.03.04 г.  </w:t>
      </w:r>
      <w:r>
        <w:rPr>
          <w:rFonts w:ascii="Times New Roman"/>
          <w:b w:val="false"/>
          <w:i w:val="false"/>
          <w:color w:val="000000"/>
          <w:sz w:val="28"/>
        </w:rPr>
        <w:t xml:space="preserve">N 272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3 апреля 2003 года N 319 О проекте Указа Президента Республики Казахстан "О Государственной программе индустриально-инновационного развития Республики Казахстан на 2003-2015 годы"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6 ноября 2003 года N 1096 О проекте Указа Президента Республики Казахстан "О подписании Республикой Казахстан Международного пакта о гражданских и политических правах и Международного пакта об экономических, социальных и культурных правах"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27 ноября 2003 года N 1190 О Концепции гендерной политики в Республике Казахстан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31 декабря 2003 года N 1389 О утверждении Программы развития малых городов на 2004-2006 годы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6 января 2004 года N 4 О проекте Закона Республики Казахстан "О внесении изменений и дополнений в Закон Республики Казахстан "Об образовании"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24 февраля 2004 года N 219 О Плане мероприятий Правительства Республики Казахстан по борьбе, предотвращению и профилактике преступлений по торговле людьми на 2004-2005 годы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11 марта 2004 года N 306 Об утверждении Правил выплаты денежных средств на содержание ребенка (детей), переданного патронатным воспитателям </w:t>
      </w:r>
    </w:p>
    <w:p>
      <w:pPr>
        <w:spacing w:after="0"/>
        <w:ind w:left="0"/>
        <w:jc w:val="both"/>
      </w:pPr>
      <w:r>
        <w:rPr>
          <w:rFonts w:ascii="Times New Roman"/>
          <w:b w:val="false"/>
          <w:i w:val="false"/>
          <w:color w:val="000000"/>
          <w:sz w:val="28"/>
        </w:rPr>
        <w:t xml:space="preserve">         Постановление </w:t>
      </w:r>
      <w:r>
        <w:rPr>
          <w:rFonts w:ascii="Times New Roman"/>
          <w:b w:val="false"/>
          <w:i w:val="false"/>
          <w:color w:val="000000"/>
          <w:sz w:val="28"/>
        </w:rPr>
        <w:t xml:space="preserve">Правительства Республики Казахстан от 24 мая 2004 года N 573 О проекте Закона Республики Казахстан "О внесении изменений и дополнений в Уголовно-процессуальный кодекс Республики Казахстан" </w:t>
      </w:r>
    </w:p>
    <w:p>
      <w:pPr>
        <w:spacing w:after="0"/>
        <w:ind w:left="0"/>
        <w:jc w:val="both"/>
      </w:pPr>
      <w:r>
        <w:rPr>
          <w:rFonts w:ascii="Times New Roman"/>
          <w:b w:val="false"/>
          <w:i w:val="false"/>
          <w:color w:val="000000"/>
          <w:sz w:val="28"/>
        </w:rPr>
        <w:t xml:space="preserve">         Декларация тысячелетия Организации Объединенных Наций (утверждена резолюцией 55/2 Генеральной Ассамблеи от 8 сентября 2000 года) </w:t>
      </w:r>
    </w:p>
    <w:p>
      <w:pPr>
        <w:spacing w:after="0"/>
        <w:ind w:left="0"/>
        <w:jc w:val="both"/>
      </w:pPr>
      <w:r>
        <w:rPr>
          <w:rFonts w:ascii="Times New Roman"/>
          <w:b w:val="false"/>
          <w:i w:val="false"/>
          <w:color w:val="000000"/>
          <w:sz w:val="28"/>
        </w:rPr>
        <w:t xml:space="preserve">         Конвенция </w:t>
      </w:r>
      <w:r>
        <w:rPr>
          <w:rFonts w:ascii="Times New Roman"/>
          <w:b w:val="false"/>
          <w:i w:val="false"/>
          <w:color w:val="000000"/>
          <w:sz w:val="28"/>
        </w:rPr>
        <w:t xml:space="preserve">Международной Организации Труда N 111 о дискриминации в области труда и занятий (Женева, 25 июня 1958 г.) </w:t>
      </w:r>
    </w:p>
    <w:p>
      <w:pPr>
        <w:spacing w:after="0"/>
        <w:ind w:left="0"/>
        <w:jc w:val="both"/>
      </w:pPr>
      <w:r>
        <w:rPr>
          <w:rFonts w:ascii="Times New Roman"/>
          <w:b w:val="false"/>
          <w:i w:val="false"/>
          <w:color w:val="000000"/>
          <w:sz w:val="28"/>
        </w:rPr>
        <w:t xml:space="preserve">         Конвенция </w:t>
      </w:r>
      <w:r>
        <w:rPr>
          <w:rFonts w:ascii="Times New Roman"/>
          <w:b w:val="false"/>
          <w:i w:val="false"/>
          <w:color w:val="000000"/>
          <w:sz w:val="28"/>
        </w:rPr>
        <w:t xml:space="preserve">Международной Организации Труда N 122 о политике в области занятости (Женева, 17 июня 1964 г.) </w:t>
      </w:r>
    </w:p>
    <w:p>
      <w:pPr>
        <w:spacing w:after="0"/>
        <w:ind w:left="0"/>
        <w:jc w:val="both"/>
      </w:pPr>
      <w:r>
        <w:rPr>
          <w:rFonts w:ascii="Times New Roman"/>
          <w:b w:val="false"/>
          <w:i w:val="false"/>
          <w:color w:val="000000"/>
          <w:sz w:val="28"/>
        </w:rPr>
        <w:t xml:space="preserve">        Конвенция Международной Организации Труда N 156 о равном обращении и равных возможностях для трудящихся мужчин и женщин: трудящиеся с семейными обязанностями (Женева, 3 июня 1981 г.) </w:t>
      </w:r>
    </w:p>
    <w:p>
      <w:pPr>
        <w:spacing w:after="0"/>
        <w:ind w:left="0"/>
        <w:jc w:val="both"/>
      </w:pPr>
      <w:r>
        <w:rPr>
          <w:rFonts w:ascii="Times New Roman"/>
          <w:b w:val="false"/>
          <w:i w:val="false"/>
          <w:color w:val="000000"/>
          <w:sz w:val="28"/>
        </w:rPr>
        <w:t xml:space="preserve">         Конвенция </w:t>
      </w:r>
      <w:r>
        <w:rPr>
          <w:rFonts w:ascii="Times New Roman"/>
          <w:b w:val="false"/>
          <w:i w:val="false"/>
          <w:color w:val="000000"/>
          <w:sz w:val="28"/>
        </w:rPr>
        <w:t xml:space="preserve">Международной Организации Труда N 100 о равном вознаграждении мужчин и женщин за труд равной ценности (Женева, 6 июня 1951 г.) </w:t>
      </w:r>
    </w:p>
    <w:p>
      <w:pPr>
        <w:spacing w:after="0"/>
        <w:ind w:left="0"/>
        <w:jc w:val="both"/>
      </w:pPr>
      <w:r>
        <w:rPr>
          <w:rFonts w:ascii="Times New Roman"/>
          <w:b w:val="false"/>
          <w:i w:val="false"/>
          <w:color w:val="000000"/>
          <w:sz w:val="28"/>
        </w:rPr>
        <w:t xml:space="preserve">         Конвенция </w:t>
      </w:r>
      <w:r>
        <w:rPr>
          <w:rFonts w:ascii="Times New Roman"/>
          <w:b w:val="false"/>
          <w:i w:val="false"/>
          <w:color w:val="000000"/>
          <w:sz w:val="28"/>
        </w:rPr>
        <w:t xml:space="preserve">о гражданстве замужней женщины (Нью-Йорк, 20 февраля 1957 г.) </w:t>
      </w:r>
    </w:p>
    <w:p>
      <w:pPr>
        <w:spacing w:after="0"/>
        <w:ind w:left="0"/>
        <w:jc w:val="both"/>
      </w:pPr>
      <w:r>
        <w:rPr>
          <w:rFonts w:ascii="Times New Roman"/>
          <w:b w:val="false"/>
          <w:i w:val="false"/>
          <w:color w:val="000000"/>
          <w:sz w:val="28"/>
        </w:rPr>
        <w:t xml:space="preserve">        Копенгагенская декларация о социальном развитии (Принята Всемирной встречей на высшем уровне в интересах социального развития, Копенгаген, 6-12 марта 1995 года) </w:t>
      </w:r>
    </w:p>
    <w:p>
      <w:pPr>
        <w:spacing w:after="0"/>
        <w:ind w:left="0"/>
        <w:jc w:val="both"/>
      </w:pPr>
      <w:r>
        <w:rPr>
          <w:rFonts w:ascii="Times New Roman"/>
          <w:b w:val="false"/>
          <w:i w:val="false"/>
          <w:color w:val="000000"/>
          <w:sz w:val="28"/>
        </w:rPr>
        <w:t xml:space="preserve">         Соглашение </w:t>
      </w:r>
      <w:r>
        <w:rPr>
          <w:rFonts w:ascii="Times New Roman"/>
          <w:b w:val="false"/>
          <w:i w:val="false"/>
          <w:color w:val="000000"/>
          <w:sz w:val="28"/>
        </w:rPr>
        <w:t xml:space="preserve">о партнерстве по снижению бедности между Правительством Республики Казахстан и Азиатским Банком Развития (г. Астана, 24 июля 2003 года) </w:t>
      </w:r>
    </w:p>
    <w:p>
      <w:pPr>
        <w:spacing w:after="0"/>
        <w:ind w:left="0"/>
        <w:jc w:val="both"/>
      </w:pPr>
      <w:r>
        <w:rPr>
          <w:rFonts w:ascii="Times New Roman"/>
          <w:b w:val="false"/>
          <w:i w:val="false"/>
          <w:color w:val="000000"/>
          <w:sz w:val="28"/>
        </w:rPr>
        <w:t xml:space="preserve">        Приказ Министерства образования и науки Республики Казахстан от 25 сентября 2002 года N 697 и Министерства охраны окружающей среды Республики Казахстан от 24 сентября 2002 года N 229-п Об утверждении Концепции экологического образования Республики Казахстан </w:t>
      </w:r>
    </w:p>
    <w:p>
      <w:pPr>
        <w:spacing w:after="0"/>
        <w:ind w:left="0"/>
        <w:jc w:val="both"/>
      </w:pPr>
      <w:r>
        <w:rPr>
          <w:rFonts w:ascii="Times New Roman"/>
          <w:b w:val="false"/>
          <w:i w:val="false"/>
          <w:color w:val="000000"/>
          <w:sz w:val="28"/>
        </w:rPr>
        <w:t xml:space="preserve">      Приказ Агентства РК по делам здравоохранения от 20 марта 2000 г. N 173, Министерства природных ресурсов и охраны окружающей среды РК от 21 марта 2000 г. N 127-П, Министерства труда и социальной защиты РК от 23 марта 2000 г. N 79-П, Министерства образования и науки РК от 30 марта 2000 г. N 260, Министерства сельского хозяйства РК от 29 марта 2000 года N 80, Министерства энергетики, индустрии и торговли РК от 23 марта 2000 г. N 109 Об утверждении Республиканских программ "Защита населения и окружающей среды от диоксинов и других стойких органических загрязнителей" и "Здоровье и среда обитания человека" </w:t>
      </w:r>
    </w:p>
    <w:p>
      <w:pPr>
        <w:spacing w:after="0"/>
        <w:ind w:left="0"/>
        <w:jc w:val="both"/>
      </w:pPr>
      <w:r>
        <w:rPr>
          <w:rFonts w:ascii="Times New Roman"/>
          <w:b w:val="false"/>
          <w:i w:val="false"/>
          <w:color w:val="000000"/>
          <w:sz w:val="28"/>
        </w:rPr>
        <w:t xml:space="preserve">      Меморандум о дальнейшем сотрудничестве между Национальной комиссией по делам семьи и женщин при Президенте Республики Казахстан и закрытым акционерным обществом "Фонд развития малого предпринимательства" от 29 мая 2003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