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f51d" w14:textId="0d9f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27 сентября 1999 года N 217"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2004 года N 1296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сентября 1999 года N 217".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дополнения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27 сентября 1999 года N 217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урегулирования порядка учреждения, реорганизации и прекращения деятельности консульских учреждений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сентября 1999 года N 217 "Об утверждении Консульского устава Республики Казахстан" (САПП Республики Казахстан, 1999 г., N 47, ст. 430)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Консульском уставе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3-1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3-1. Консульские учреждения создаются, реорганизуются и прекращают свою деятельность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генеральные консульства - указов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консульства, вице-консульства и консульские агентства - постановлений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консульские отделы - приказов Министра иностранных дел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