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852d" w14:textId="9068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присуждении государственных премий Республики Казахстан 2004 года в области литературы, искусства и архитектуры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2004 года 
N 1314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предложения Комиссии по государственным премиям Республики Казахстан в области литературы, искусства и архитектуры при Правительстве Республики Казахстан,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Присудить государственные премии Республики Казахстан 2004 года в области литературы, искусства и архитектуры: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Абдикову Толену, прозаику - за повесть "Парасат майданы";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Коразбаеву Алтынбеку, композитору - за концертные программы 1999-2003 годов;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Рымбаевой Розе Куанышкызы, народной артистке Республики Казахстан - за концертные программы 1999-2003 годов;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Сейдимбеку Акселеу, искусствоведу - за монографию "Казактын куй онері";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Толепбай Ерболату Тогысбайулы, художнику - за творческие работы 1999-2003 годов.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