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548cd" w14:textId="a0548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некоторых вопросах Совета по управлению Национальным фондом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2004 года N 1321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некоторых вопросах Совета по управлению Национальным фондом Республики Казахстан".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УКАЗ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 О некоторых вопросах Совета по управлению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Национальным фондом Республики Казахстан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25 Бюджетного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Совет по управлению Национальным фондом Республики Казахстан (далее - Совет) - консультативно-совещательный орган при Президенте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состав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о Совете.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29 января 2001 года N 543 "О некоторых вопросах Национального фонда Республики Казахстан" (САПП Республики Казахстан, 2001 г., N 4-5, ст. 42; 2003 г., N 6, ст. 60; N 46, ст. 502)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4 слова ", кроме пункта 6 Правил, вступающего в силу с даты введения в действие Закона Республики Казахстан "О внесении изменений и дополнений в некоторые законодательные акты Республики Казахстан по вопросам функционирования Национального фонда Республики Казахстан", указанного в пункте 3 настоящего Указа, а также подпункта 1) пункта 7 Правил, вступающего в силу с 1 января 2002 года," исключить.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Настоящий Указ вступает в силу с 1 января 2005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 _____ 2004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N____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Совета по управлению Национальным фондом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Назарбаев                      - Президент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Нурсултан Абишевич               председатель Совета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                        - Премьер-Министр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Даниал Кенжетаевич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Абыкаев                        - Председатель Сената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Нуртай Абыкаевич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Мухамеджанов                   - Председатель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Урал Байгунсович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Джаксыбеков Адильбек           - Руководитель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Рыскельдинович                  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Сайденов                       - Председатель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Анвар Галимуллаевич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Дунаев                         - 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Галиаскарович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Келимбетов                     - 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Нематович       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Оксикбаев                      - Председатель Счетного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Омархан Нуртаевич                контролю за исполнением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республиканского бюджета.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 _____ 2004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N____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Положение о Совете по управлению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Национальным фондом Республики Казахстан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Совет по управлению Национальным фондом Республики Казахстан (далее - Совет) является консультативно-совещательным органом при Президенте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своей деятельности Совет руководствуется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законодательными актами Республики Казахстан, актами Президента Республики Казахстан,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Решения Совета носят рекомендательный характер.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Задачи и функции Совета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Основными задачами Совета являются оказание содействия и выработка рекомендаций по вопросам использования Национального фонда Республики Казахстан (далее - Фонд).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целях реализации задач Совет выполняет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выработка предложений по повышению эффективности формирования и использования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и выработка предложений по объемам и направлениям использования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выработка предложений по перечню разрешенных финансовых активов и иного имущества, за исключением нематериальных активов, для размещения Фонда.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Права Совета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Совет имеет право в установленном законодательством порядке и в пределах своей компетенции: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привлекать представителей государственных органов, а также институтов гражданского общества к обсуждению вопросов деятельности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принимать соответствующие решения по рассматриваемым вопросам, которые носят рекомендательный характер.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Организация деятельности Совета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Совет возглавляет председатель.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Председатель Совета: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общее руководство деятельностью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определяет место и время проведения заседаний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председательствует на заседаниях Совета. В отсутствие председателя по его поручению на заседаниях председательствует один из членов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дает обязательные для исполнения указания членам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Члены Совета вправе: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вносить предложения по плану работы Совета, повестке дня его заседаний и порядку обсуждения вопросов;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участвовать в подготовке материалов к заседаниям Совета, проектов его решений;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принимать участие в обсуждении вопросов, рассматриваемых на заседании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Заседания Совета проводятся по мере необходимости и не реже одного раза в год, в сроки, определяемые председателем Совета, и оформляются протоколом. Заседания Совета правомочны при наличии двух третей его членов. Делегирование членами Совета своих полномочий иным должностным лицам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Решения Совета принимаются простым большинством голосов от общего количества присутствовавших на заседании членов Совета. При разделении голосов поровну голос председательствующего является решающим.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Рабочим органом Совета является Администрация Президента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