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a450" w14:textId="188a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поставки локомотивного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2004 года
N 1322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исполнения кредитного договора между  акционерным обществом "Национальная компания "Казакстан темiр жолы", акционерным обществом "Локомотив", акционерным обществом "Казжелдортранс", АБН АМРО Банком Н.В. и Экспортно-импортным банком Соединенных Штатов Америки от 1 ноября 2004 года (далее - кредитный договор)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Поручить Министру транспорта и коммуникаций Республики Казахстан Нагманову Кажмурату Ибраевичу от имени единственного акционера акционерного общества "Национальная компания "Казакстан темiр жолы" подписать договор о поставке локомотивного оборудования между Министерством транспорта и коммуникаций Республики Казахстан и Экспортно-импортным банком Соединенных Штатов Америки (далее - договор).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принять меры по ограничению распоряжения локомотивами, являющимися предметом залога в соответствии с кредитным договором.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Казахстан, иным заинтересованным государственным органам Республики Казахстан принять необходимые меры по обеспечению надлежащего исполнения договора.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