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5047a" w14:textId="2e504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9 декабря 2003 года N 1251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2004 года N 1337. Утратило силу постановлением Правительства Республики Казахстан от 28 августа 2017 года № 512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28.08.2017 </w:t>
      </w:r>
      <w:r>
        <w:rPr>
          <w:rFonts w:ascii="Times New Roman"/>
          <w:b w:val="false"/>
          <w:i w:val="false"/>
          <w:color w:val="ff0000"/>
          <w:sz w:val="28"/>
        </w:rPr>
        <w:t>№ 512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декабря 2003 года N 1251 "О создании Межведомственной комиссии по международному гуманитарному праву и международным договорам по правам человека" (САПП Республики Казахстан, 2003 г., N 46, ст. 516) следующие изменения и дополнение: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ввести в состав Межведомственной комиссии по международному гуманитарному праву и международным договорам по правам человека, утвержденный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Жошыбаева                  -   заместителя Министра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Рапиля Сеитхановича            дел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заместителем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Иманбаева                  -   директора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Болата Бариевича               экономического и гуманитарного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сотрудничества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иностранных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Казахстан, секретарем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Байкадамова                -   Уполномоченного по правам человека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Болата Кенжекешевича           Республике Казахстан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Абишева Тастемира          -   Секретаря Комиссии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Даутовича                      правам человека при Президенте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(по согласованию)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Джарбусынову               -   Посла по особым поручениям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Мадину Бейнешовну              Министерства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Досжана                    -   вице-министра культуры, информации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Ардака Дукенбаевича            спорта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Искакова                   -   вице-министра охраны окружающей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Нурлана Абдильдаевича          среды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Искакову                   -   заведующую Секретариатом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Саиду Куановну                 Национальной комиссии по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семьи и женщин при Президенте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Стамкулова                 -   вице-министра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Убайдуллу Мирзагалиевича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"Белоног Анатолий Александрович - первый вице-министр здравоохранения" слово "первый"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Абусеитова Кайрата Хуатовича, Жалгасбаева Нурлана Адельевича, Асанова Жакипа Кажмановича, Нургалиеву Енлик Нургалиевну, Рябченко Олега Григорьевича;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Положении о Межведомственной комиссии по международному гуманитарному праву и международным договорам по правам человека, утвержденном указанным постановлением, пункт 6 дополнить словами ", который имеет заместителя".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