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ce6e" w14:textId="72ec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Российской Федерации о порядке медицинского обслуживания персонала комплекса "Байконур", жителей города Байконыр, поселков Торетам и Акай на условиях аренды Российской Федерацией комплекса "Байконур"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2004 года N 1339. Утратило силу постановлением Правительства Республики Казахстан от 19 декабря 2007 года N 1237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21 декабря 2004 г. N 1339 утратило силу постановлением Правительства РК от 19 декабря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1237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Российской Федерации о порядке медицинского обслуживания персонала комплекса "Байконур", жителей города Байконыр, поселков Торетам и Акай на условиях аренды Российской Федерацией комплекса "Байконур" (далее - Соглашение).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здравоохранения Республики Казахстан Досаева Ерболата Аскарбековича заключить от имени Правительства Республики Казахстан Соглашение между Правительством Республики Казахстан и Правительством Российской Федерации о порядке медицинского обслуживания персонала комплекса "Байконур", жителей города Байконыр, поселков Торетам и Акай на условиях аренды Российской Федерацией комплекса "Байконур", разрешив ему вносить в проект Соглашения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Российской Федерации о порядке медицинского обслуживания персонала комплекса "Байконур", жителей города Байконыр, поселков Торетам и Акай на условиях аренды Российской Федерацией комплекса "Байконур"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далее именуемые Сторонами, основываясь на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от 28 марта 1994 года об основных принципах и условиях использования космодрома "Байконур",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"Байконур" между Правительством Республики Казахстан и Правительством Российской Федерации от 10 декабря 1994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от 23 декабря 1995 года о статусе города Байконыр, порядке формирования и статусе его органов исполнительной власти,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и совершенствования взаимодействия в области обеспечения эффективного медицинского обслуживания,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Соглашении используются следующие основные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"скорая и неотложная помощь" - комплекс медицинских услуг, оказываемых при состояниях, угрожающих жизни или здоровью гражданина;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"амбулаторно-поликлиническая медицинская помощь" - комплекс медицинских услуг, включающий проведение мероприятий по профилактике (в том числе диспансерному наблюдению, включая наблюдение здоровых детей), диагностике, консультации и лечению заболеваний, как в поликлинике, так и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"стационарная медицинская помощь" - комплекс медицинских услуг, предоставляемых гражданам в экстренном и плановом порядке стационарными медицинскими учреждениями (организациями);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"санитарно-противоэпидемические (профилактические) мероприятия" - организационные, административные, инженерно-технические, медико-санитарные и иные меры, направленные на устранение или уменьшение вредного воздействия на человека факторов среды обитания, предотвращение и возникновения и распространения инфекционных заболеваний и массовых неинфекционных заболеваний (отравлений) и их ликвидацию.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настоящего Соглашения уполномоченными органами Сторон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Казахстанской Стороны - Министерство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Российской Стороны - Министерство здравоохранения и социального развития Российской Федерации.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учреждений здравоохранения комплекса "Байконур", в зависимости от ведомства, осуществляется соответствующими органами государственной власти Российской Федерации, а организаций здравоохранения поселков Торетам и Акай - соответствующими органами Республики Казахстан.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Медицинская помощь персоналу космодрома "Байконур" и жителям города Байконыр, санитарно-противоэпидемические (профилактические) мероприятия на космодроме "Байконур" и в городе Байконыр осуществляются учреждениями здравоохранения Федерального медико-биологического агентства Министерства обороны Российской Федерации и управления здравоохранения города Байконыр в соответствии с законодательством Российской Федерации и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помощь жителям поселков Торетам и Акай и санитарно-противоэпидемические (профилактические) мероприятия в поселках Торетам и Акай осуществляются организациями здравоохранения Кызылординского областного управления здравоохранения в соответствии с законодательством Республики Казахстан и настоящим Соглашением.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Медицинская помощь (амбулаторно-поликлиническая, стационарная) персоналу космодрома "Байконур", членам семей персонала космодрома, жителям города Байконыр, поселков Торетам и Акай, работающим в российских организациях комплекса "Байконур", независимо от их гражданства, оказывается учреждениями здравоохранения города Байконыр в соответствии с законодательством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Медицинская помощь (амбулаторно-поликлиническая, стационарная) жителям города Байконыр, работающим в организациях Республики Казахстан, являющимся гражданами Республики Казахстан и неработающим лицам трудоспособного возраста, оказывается учреждениями здравоохранения города Байконыр. Оплата оказываемых медицинских услуг производится за счет бюджета Республики Казахстан в пределах гарантированного объема бесплатной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Медицинская помощь (амбулаторно-поликлиническая, стационарная) гражданам Республики Казахстан, находящимся на территории города Байконур, но не являющимися жителями города Байконыр, оказывается в учреждениях здравоохранения города Байконыр. Оплата оказываемых медицинских услуг производится за счет бюджета Республики Казахстан в пределах гарантированного объема бесплатной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Медицинская помощь жителям поселков Торетам и Акай, которая не может быть оказана организациями здравоохранения поселков Торетам и Акай, оказывается учреждениями здравоохранения города Байконыр по направлениям организаций здравоохранения скорой медицинской помощи поселков Торетам и Акай. Оплата оказываемых медицинских услуг производится за счет бюджета Республики Казахстан в пределах гарантированного объема бесплатной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Оказание специализированной противотуберкулезной, психиатрической, кожно-венерологической, наркологической, онкологической медицинской помощи осуществляется по административно-территориальному принципу.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Скорая и неотложная медицинская помощь на территории жителям города Байконыр оказывается беспрепятственно и в полном объеме за счет средств бюджета города Байконыр.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включат город Байконыр, поселки Торетам и Акай в свои региональные программы по охране здоровья населения.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осуществляют взаимодействие, обмен информацией в области охраны здоровья и санитарно-эпидемиологического благополучия населения на территории космодрома "Байконур", города Байконыр, поселков Торетам и Акай.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информируют друг друга о чрезвычайных ситуациях на комплексе "Байконур" и прилегающих к нему территориях и обеспечивают взаимодействие при оказании необходимой медицинской помощи.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способствуют обеспечению медицинских учреждений (организаций) кадрами, оказывают необходимую помощь в повышении квалификации медицинских кадров в институтах усовершенствования врачей Республики Казахстан и Российской Федерации.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информируют друг друга о создании новых и ликвидации существующих медицинских учреждений (организаций) в городе Байконыр, поселках Торетам и Акай.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дополнения и изменения, которые оформляются отдельными протоколами, являющимися неотъемлемыми 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вопросы, связанные с выполнением или толкованием настоящего Соглашения, разрешаются путем переговоров уполномоченных органов Сторон.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временно применяется с даты подписания и вступает в силу с даты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имеет силу в период действия Договора аренды комплекса "Байконур" между Правительством Республики Казахстан и Правительством Российской Федерации от 10 декабря 1994 года (далее - Договор аренды) и прекращает свое действие по истечении шести месяцев со дня получения одной Стороной письменного уведомления другой Стороны о ее намерении прекратить действие настоящего Соглашения или со дня прекращения действия Договора аренды, в зависимости от того, какой из этих случаев наступит раньше.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даты вступления в силу настоящего Соглашения прекращает свое действие Соглашение между Министерством здравоохранения Республики Казахстан и Министерством здравоохранения и медицинской промышленности Российской Федерации, Министерством обороны Российской Федерации (Военно-космические силы), Российским космическим агентством, администрацией города Ленинска "О порядке медицинского обслуживания персонала комплекса "Байконур" и других жителей г. Ленинска на условиях аренды Российской Федерацией комплекса "Байконур" от 3 марта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Совершено в ________ " "__ 2004 года в двух экземплярах, каждый на казахском и русском языках, причем все тексты имеют одинаковую силу. В случае возникновения разногласий при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