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0d6aa" w14:textId="8e0d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11 января 2002 года N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2004 года N 1367. Утратило силу постановлением Правительства РК от 29 декабря 2007 года N 1400.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24 декабря 2004 года N 1367 утратило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29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18 августа 2003 года N 1166 "О создании специальной экономической зоны "Парк информационных технологий"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 (САПП Республики Казахстан, 2002 г., N 2-3, ст. 14)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реестре должностей работников государственных учреждений, не являющихся государственными служащими, и работников казенных предприятий по категориям, утвержденным указанным постановлением, группу категорий F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"Дирекция специальной экономической зоны "Парк информационных технологий" Министерства индустрии и торговли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