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e36c" w14:textId="d7ee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12 декабря 2003 года N 1260 и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2004 года
N 1369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сентября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1449 "О мерах по дальнейшему совершенствованию системы государственного управления Республики Казахстан"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декабря 2003 года N 1260 "О реализации Закона Республики Казахстан "О республиканском бюджете на 2004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IV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03 "Информационное пространство":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236 "Министерство информации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001 "Обеспечение деятельности уполномоченного органа в области информации":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002 "Аппараты территориальных органов" цифры "119608" заменить цифрами "125083";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009 "Материально-техническое оснащение государственных органов" цифры "10000" заменить цифрами "4525";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декабря 2003 года N 1327 "Об утверждении паспортов республиканских бюджетных программ на 2004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324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после слов "принтеров - 76 штук"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"Выплата выходного пособия сотрудникам упраздненных территориальных органов Министерства информации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цифру "3" заменить цифрой "2".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