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5818" w14:textId="fed5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"Продовольственная контрактная корпорация"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2004 года
N 1372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июня </w:t>
      </w:r>
      <w:r>
        <w:br/>
      </w:r>
      <w:r>
        <w:rPr>
          <w:rFonts w:ascii="Times New Roman"/>
          <w:b w:val="false"/>
          <w:i w:val="false"/>
          <w:color w:val="000000"/>
          <w:sz w:val="28"/>
        </w:rPr>
        <w:t xml:space="preserve">
2002 года 647«"Об утверждении Правил разработки среднесрочных планов социально- </w:t>
      </w:r>
      <w:r>
        <w:br/>
      </w:r>
      <w:r>
        <w:rPr>
          <w:rFonts w:ascii="Times New Roman"/>
          <w:b w:val="false"/>
          <w:i w:val="false"/>
          <w:color w:val="000000"/>
          <w:sz w:val="28"/>
        </w:rPr>
        <w:t xml:space="preserve">
экономического развития Республики Казахстан" Правительство Республики Казахстан </w:t>
      </w:r>
      <w:r>
        <w:br/>
      </w:r>
      <w:r>
        <w:rPr>
          <w:rFonts w:ascii="Times New Roman"/>
          <w:b w:val="false"/>
          <w:i w:val="false"/>
          <w:color w:val="000000"/>
          <w:sz w:val="28"/>
        </w:rPr>
        <w:t>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xml:space="preserve">
      1. Утвердить прилагаемый План развития акционерного общества "Продовольственная </w:t>
      </w:r>
      <w:r>
        <w:br/>
      </w:r>
      <w:r>
        <w:rPr>
          <w:rFonts w:ascii="Times New Roman"/>
          <w:b w:val="false"/>
          <w:i w:val="false"/>
          <w:color w:val="000000"/>
          <w:sz w:val="28"/>
        </w:rPr>
        <w:t xml:space="preserve">
контрактная корпорация" на 2005-2007 годы. </w:t>
      </w:r>
    </w:p>
    <w:bookmarkEnd w:id="0"/>
    <w:bookmarkStart w:name="z2" w:id="1"/>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Министра </w:t>
      </w:r>
      <w:r>
        <w:br/>
      </w:r>
      <w:r>
        <w:rPr>
          <w:rFonts w:ascii="Times New Roman"/>
          <w:b w:val="false"/>
          <w:i w:val="false"/>
          <w:color w:val="000000"/>
          <w:sz w:val="28"/>
        </w:rPr>
        <w:t xml:space="preserve">
сельского хозяйства Республики Казахстана Умбетова С. А.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2"/>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декабря 2004 года N 1372 </w:t>
      </w:r>
    </w:p>
    <w:bookmarkStart w:name="z4" w:id="3"/>
    <w:p>
      <w:pPr>
        <w:spacing w:after="0"/>
        <w:ind w:left="0"/>
        <w:jc w:val="left"/>
      </w:pPr>
      <w:r>
        <w:rPr>
          <w:rFonts w:ascii="Times New Roman"/>
          <w:b/>
          <w:i w:val="false"/>
          <w:color w:val="000000"/>
        </w:rPr>
        <w:t xml:space="preserve"> 
ПЛАН РАЗВИТИЯ </w:t>
      </w:r>
      <w:r>
        <w:br/>
      </w:r>
      <w:r>
        <w:rPr>
          <w:rFonts w:ascii="Times New Roman"/>
          <w:b/>
          <w:i w:val="false"/>
          <w:color w:val="000000"/>
        </w:rPr>
        <w:t xml:space="preserve">
акционерного общества </w:t>
      </w:r>
      <w:r>
        <w:br/>
      </w:r>
      <w:r>
        <w:rPr>
          <w:rFonts w:ascii="Times New Roman"/>
          <w:b/>
          <w:i w:val="false"/>
          <w:color w:val="000000"/>
        </w:rPr>
        <w:t xml:space="preserve">
"Продовольственная контрактная корпорация" </w:t>
      </w:r>
      <w:r>
        <w:br/>
      </w:r>
      <w:r>
        <w:rPr>
          <w:rFonts w:ascii="Times New Roman"/>
          <w:b/>
          <w:i w:val="false"/>
          <w:color w:val="000000"/>
        </w:rPr>
        <w:t xml:space="preserve">
на 2005-2007 годы </w:t>
      </w:r>
    </w:p>
    <w:bookmarkEnd w:id="3"/>
    <w:bookmarkStart w:name="z5" w:id="4"/>
    <w:p>
      <w:pPr>
        <w:spacing w:after="0"/>
        <w:ind w:left="0"/>
        <w:jc w:val="left"/>
      </w:pPr>
      <w:r>
        <w:rPr>
          <w:rFonts w:ascii="Times New Roman"/>
          <w:b/>
          <w:i w:val="false"/>
          <w:color w:val="000000"/>
        </w:rPr>
        <w:t xml:space="preserve"> 
1. ДОКЛАД О СОСТОЯНИИ И ПЕРСПЕКТИВАХ РАЗВИТИЯ </w:t>
      </w:r>
      <w:r>
        <w:br/>
      </w:r>
      <w:r>
        <w:rPr>
          <w:rFonts w:ascii="Times New Roman"/>
          <w:b/>
          <w:i w:val="false"/>
          <w:color w:val="000000"/>
        </w:rPr>
        <w:t xml:space="preserve">
АО "ПРОДОВОЛЬСТВЕННАЯ КОНТРАКТНАЯ КОРПОРАЦИЯ"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1.1. Введение </w:t>
      </w:r>
      <w:r>
        <w:br/>
      </w:r>
      <w:r>
        <w:rPr>
          <w:rFonts w:ascii="Times New Roman"/>
          <w:b w:val="false"/>
          <w:i w:val="false"/>
          <w:color w:val="000000"/>
          <w:sz w:val="28"/>
        </w:rPr>
        <w:t>
 </w:t>
      </w:r>
      <w:r>
        <w:br/>
      </w:r>
      <w:r>
        <w:rPr>
          <w:rFonts w:ascii="Times New Roman"/>
          <w:b w:val="false"/>
          <w:i w:val="false"/>
          <w:color w:val="000000"/>
          <w:sz w:val="28"/>
        </w:rPr>
        <w:t xml:space="preserve">
            Миссией акционерного общества "Продовольственная контрактная корпорация" (далее - Корпорация) является обеспечение сохранности и обновления государственных ресурсов зерна, а также регулирование внутренней конъюнктуры цен на зерно и продукты его переработки, что направлено на обеспечение продовольственной безопасности страны. </w:t>
      </w:r>
      <w:r>
        <w:br/>
      </w:r>
      <w:r>
        <w:rPr>
          <w:rFonts w:ascii="Times New Roman"/>
          <w:b w:val="false"/>
          <w:i w:val="false"/>
          <w:color w:val="000000"/>
          <w:sz w:val="28"/>
        </w:rPr>
        <w:t>
      Корпорация создана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24 февраля 1997 года N 260 "О реорганизации Государственной продовольственной контрактной корпорации" и является правопреемником Государственной продовольственной контрактной корпорации. Корпорация зарегистрирована 11 апреля 1997 года управлением юстиции города Алматы. 1 апреля 2004 года Корпорация прошла перерегистрацию в Департаменте юстиции города Астаны в связи с изменением наименования и приведением Устава Корпорации в соответствие с требованиями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13 мая 2003 года N 415-II </w:t>
      </w:r>
      <w:r>
        <w:br/>
      </w:r>
      <w:r>
        <w:rPr>
          <w:rFonts w:ascii="Times New Roman"/>
          <w:b w:val="false"/>
          <w:i w:val="false"/>
          <w:color w:val="000000"/>
          <w:sz w:val="28"/>
        </w:rPr>
        <w:t xml:space="preserve">
"Об акционерных обществах". </w:t>
      </w:r>
      <w:r>
        <w:br/>
      </w:r>
      <w:r>
        <w:rPr>
          <w:rFonts w:ascii="Times New Roman"/>
          <w:b w:val="false"/>
          <w:i w:val="false"/>
          <w:color w:val="000000"/>
          <w:sz w:val="28"/>
        </w:rPr>
        <w:t xml:space="preserve">
      Корпорация является юридическим лицом, созданным в форме акционерного общества со 100 процентным государственным участием, и осуществляет в пределах своей компетенции полномочия агента по управлению государственными ресурсами зерна. Ее уставный капитал составляет 491,5 млн. тенге и разделен на 491583 простых именных акций номинальной стоимостью по 1000 тенге. </w:t>
      </w:r>
      <w:r>
        <w:br/>
      </w:r>
      <w:r>
        <w:rPr>
          <w:rFonts w:ascii="Times New Roman"/>
          <w:b w:val="false"/>
          <w:i w:val="false"/>
          <w:color w:val="000000"/>
          <w:sz w:val="28"/>
        </w:rPr>
        <w:t xml:space="preserve">
      Право владения и пользования без права распоряжения государственным пакетом акций передано Министерству сельского хозяйства Республики Казахстан. Финансовая и производственная деятельность Корпорации осуществляется на основе хозяйственной самостоятельности и решений Правительства Республики Казахстан. </w:t>
      </w:r>
      <w:r>
        <w:br/>
      </w:r>
      <w:r>
        <w:rPr>
          <w:rFonts w:ascii="Times New Roman"/>
          <w:b w:val="false"/>
          <w:i w:val="false"/>
          <w:color w:val="000000"/>
          <w:sz w:val="28"/>
        </w:rPr>
        <w:t xml:space="preserve">
      Высшим органом Корпорации является единственный Акционер в лице Министерства сельского хозяйства Республики Казахстан, органом управления - совет директоров, исполнительным органом - правление. Функции контрольного органа осуществляет служба внутреннего аудита. </w:t>
      </w:r>
      <w:r>
        <w:br/>
      </w:r>
      <w:r>
        <w:rPr>
          <w:rFonts w:ascii="Times New Roman"/>
          <w:b w:val="false"/>
          <w:i w:val="false"/>
          <w:color w:val="000000"/>
          <w:sz w:val="28"/>
        </w:rPr>
        <w:t xml:space="preserve">
      Организационная структура управления Корпорации включает в себя: центральный аппарат, представительство в городе Астана и 9 представительств в областях. </w:t>
      </w:r>
      <w:r>
        <w:br/>
      </w:r>
      <w:r>
        <w:rPr>
          <w:rFonts w:ascii="Times New Roman"/>
          <w:b w:val="false"/>
          <w:i w:val="false"/>
          <w:color w:val="000000"/>
          <w:sz w:val="28"/>
        </w:rPr>
        <w:t xml:space="preserve">
      Кроме того, в настоящее время открыты представительства Корпорации в Российской Федерации (г. Москва), Великобритании (г. Лондон), Китайской Народной Республике (г. Пекин), Исламской Республике Иран (г. Тегеран) и Республике Узбекистан (г. Ташкент). </w:t>
      </w:r>
      <w:r>
        <w:br/>
      </w:r>
      <w:r>
        <w:rPr>
          <w:rFonts w:ascii="Times New Roman"/>
          <w:b w:val="false"/>
          <w:i w:val="false"/>
          <w:color w:val="000000"/>
          <w:sz w:val="28"/>
        </w:rPr>
        <w:t xml:space="preserve">
      Корпорация имеет три дочерних предприятия и одно совместно-контролируемое. Дочерние предприятия Корпорации созданы в форме товариществ с ограниченной ответственностью со 100 процентным участием Корпорации в уставном капитале - это ТОО "Астык Коймалары", ТОО "Асыл-бидай" и ТОО "Бидай онімдері". В совместно-контролируемом предприятии ТОО "КазАстыкТранс"»доля участии Корпорации в уставном капитале составляет 50 процентов. </w:t>
      </w:r>
      <w:r>
        <w:br/>
      </w:r>
      <w:r>
        <w:rPr>
          <w:rFonts w:ascii="Times New Roman"/>
          <w:b w:val="false"/>
          <w:i w:val="false"/>
          <w:color w:val="000000"/>
          <w:sz w:val="28"/>
        </w:rPr>
        <w:t xml:space="preserve">
      Общая численность работников Корпорации, утвержденная решением совета директоров от 15 октября 2004 года составляет 310 человек, в том числе центральный аппарат - 117 человек.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8953"/>
        <w:gridCol w:w="205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Структурные подразделения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штатных единиц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Актюбинское областное представительство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Акмолинское областное представительство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Восточно-Казахстанское областное представительство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Западно-Казахстанское областное представительство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Карагандинское областное представительство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Костанайское областное представительство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Северо-Казахстанское областное представительство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по Южному региону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по Жамбылской, Кзылординской и Южно-Казахстанской областям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Управления делами по </w:t>
            </w:r>
            <w:r>
              <w:br/>
            </w:r>
            <w:r>
              <w:rPr>
                <w:rFonts w:ascii="Times New Roman"/>
                <w:b w:val="false"/>
                <w:i w:val="false"/>
                <w:color w:val="000000"/>
                <w:sz w:val="20"/>
              </w:rPr>
              <w:t xml:space="preserve">
г. Астане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Российской Федерации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Великобритании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Китайской Народной Республике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Исламской Республике Иран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Республике Узбекистан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Центральный аппарат (город Астана)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bl>
    <w:p>
      <w:pPr>
        <w:spacing w:after="0"/>
        <w:ind w:left="0"/>
        <w:jc w:val="both"/>
      </w:pPr>
      <w:r>
        <w:rPr>
          <w:rFonts w:ascii="Times New Roman"/>
          <w:b/>
          <w:i w:val="false"/>
          <w:color w:val="000000"/>
          <w:sz w:val="28"/>
        </w:rPr>
        <w:t xml:space="preserve">      Структура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Выбор действующей модели управления Корпорацией - линейно-функциональной организационной структуры - обусловлен миссией Корпорации, а также стоящими перед ней целями и задачами.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1.2. Анализ рынка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1.2.1. Анализ внутреннего рынка зерна </w:t>
      </w:r>
    </w:p>
    <w:bookmarkEnd w:id="7"/>
    <w:p>
      <w:pPr>
        <w:spacing w:after="0"/>
        <w:ind w:left="0"/>
        <w:jc w:val="both"/>
      </w:pPr>
      <w:r>
        <w:rPr>
          <w:rFonts w:ascii="Times New Roman"/>
          <w:b w:val="false"/>
          <w:i w:val="false"/>
          <w:color w:val="000000"/>
          <w:sz w:val="28"/>
        </w:rPr>
        <w:t xml:space="preserve">      За период 2000-2003 годов по Республике Казахстан среднегодовой сбор зерна в весе после доработки составил порядка 14,6 млн. тонн (2000 год - 11,6 млн. тонн, 2001 год - 15,9 млн. тонн, 2002 год - 16,0 млн. тонн, 2003 год - 14,8 млн. тонн). Среднегодовой экспорт зерна за тот же период установился на уровне 4,8 млн. тонн (2000 год - 5,7 млн. тонн, 2001 год - 3,3 млн. тонн, 2002 год - 4,4 млн. тонн, 2003 год - 5,8 млн. тонн). </w:t>
      </w:r>
      <w:r>
        <w:br/>
      </w:r>
      <w:r>
        <w:rPr>
          <w:rFonts w:ascii="Times New Roman"/>
          <w:b w:val="false"/>
          <w:i w:val="false"/>
          <w:color w:val="000000"/>
          <w:sz w:val="28"/>
        </w:rPr>
        <w:t xml:space="preserve">
      В 2003 году объем посевных площадей под зерновые культуры составил порядка 13,9 млн. га, что на 0,15 млн. га меньше по сравнению с 2002 годом. При этом посевные площади под пшеницу уменьшились с 11,7 млн. га в 2002 году до 11,3 млн. га в 2003 году. Наряду с этим по сравнению с 2002 годом в 2003 году возросли посевные площади под другие виды зерновых культур, в частности под ячмень на 0,161 тыс. га до 1,9 млн. га. </w:t>
      </w:r>
      <w:r>
        <w:br/>
      </w:r>
      <w:r>
        <w:rPr>
          <w:rFonts w:ascii="Times New Roman"/>
          <w:b w:val="false"/>
          <w:i w:val="false"/>
          <w:color w:val="000000"/>
          <w:sz w:val="28"/>
        </w:rPr>
        <w:t xml:space="preserve">
      Урожайность пшеницы в 2003 году составила 10,3 центнера с гектара (ц/га), что на 0,6 ц/га меньше по сравнению с 2002 годом, когда урожайность составила 10,9 ц/га. Урожайность ячменя в 2003 году составила 11,4 ц/га. </w:t>
      </w:r>
      <w:r>
        <w:br/>
      </w:r>
      <w:r>
        <w:rPr>
          <w:rFonts w:ascii="Times New Roman"/>
          <w:b w:val="false"/>
          <w:i w:val="false"/>
          <w:color w:val="000000"/>
          <w:sz w:val="28"/>
        </w:rPr>
        <w:t xml:space="preserve">
      Анализ последних лет показывает зависимость казахстанских внутренних и экспортных цен на зерно от мировых цен, в частности российских и украинских. Так, в 2002 году в связи с хорошим урожаем в данных государствах, цена за тонну казахстанской пшеницы на внутреннем рынке не превышала 70 долларов США. Однако вследствие активной экспортной политики в сезоне 2002/2003 маркетингового года и гибели значительной части урожая 2003 года, в вышеупомянутых странах резко сократилось предложение зерна на фоне растущего спроса как со стороны этих государств, так и со стороны других стран СНГ, традиционно импортирующих зерно из России и Украины. В этой связи цена за тонну казахстанской пшеницы в 2003/2004 маркетинговом году выросла более чем в два раза, тем самым, сделав цену на казахстанское зерно неконкурентоспособной по отношению с ценами, предлагаемыми ведущими странами-экспортерами зерна.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Динамика формирования внутренних реализационных цен </w:t>
      </w:r>
      <w:r>
        <w:br/>
      </w:r>
      <w:r>
        <w:rPr>
          <w:rFonts w:ascii="Times New Roman"/>
          <w:b w:val="false"/>
          <w:i w:val="false"/>
          <w:color w:val="000000"/>
          <w:sz w:val="28"/>
        </w:rPr>
        <w:t>
</w:t>
      </w:r>
      <w:r>
        <w:rPr>
          <w:rFonts w:ascii="Times New Roman"/>
          <w:b/>
          <w:i w:val="false"/>
          <w:color w:val="000000"/>
          <w:sz w:val="28"/>
        </w:rPr>
        <w:t xml:space="preserve">                     на казахстанскую пшеницу </w:t>
      </w:r>
    </w:p>
    <w:p>
      <w:pPr>
        <w:spacing w:after="0"/>
        <w:ind w:left="0"/>
        <w:jc w:val="both"/>
      </w:pPr>
      <w:r>
        <w:rPr>
          <w:rFonts w:ascii="Times New Roman"/>
          <w:b w:val="false"/>
          <w:i w:val="false"/>
          <w:color w:val="000000"/>
          <w:sz w:val="28"/>
        </w:rPr>
        <w:t xml:space="preserve">                                     долл.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213"/>
        <w:gridCol w:w="1173"/>
        <w:gridCol w:w="1473"/>
        <w:gridCol w:w="1413"/>
        <w:gridCol w:w="1573"/>
        <w:gridCol w:w="1413"/>
      </w:tblGrid>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2001/02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r>
              <w:br/>
            </w:r>
            <w:r>
              <w:rPr>
                <w:rFonts w:ascii="Times New Roman"/>
                <w:b w:val="false"/>
                <w:i w:val="false"/>
                <w:color w:val="000000"/>
                <w:sz w:val="20"/>
              </w:rPr>
              <w:t xml:space="preserve">
2004/05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r>
              <w:br/>
            </w:r>
            <w:r>
              <w:rPr>
                <w:rFonts w:ascii="Times New Roman"/>
                <w:b w:val="false"/>
                <w:i w:val="false"/>
                <w:color w:val="000000"/>
                <w:sz w:val="20"/>
              </w:rPr>
              <w:t xml:space="preserve">
130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313"/>
        <w:gridCol w:w="1313"/>
        <w:gridCol w:w="1473"/>
        <w:gridCol w:w="1413"/>
        <w:gridCol w:w="1573"/>
        <w:gridCol w:w="1493"/>
      </w:tblGrid>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r>
              <w:br/>
            </w:r>
            <w:r>
              <w:rPr>
                <w:rFonts w:ascii="Times New Roman"/>
                <w:b w:val="false"/>
                <w:i w:val="false"/>
                <w:color w:val="000000"/>
                <w:sz w:val="20"/>
              </w:rPr>
              <w:t xml:space="preserve">
2004/05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120-130 </w:t>
            </w:r>
          </w:p>
        </w:tc>
      </w:tr>
    </w:tbl>
    <w:p>
      <w:pPr>
        <w:spacing w:after="0"/>
        <w:ind w:left="0"/>
        <w:jc w:val="both"/>
      </w:pPr>
      <w:r>
        <w:rPr>
          <w:rFonts w:ascii="Times New Roman"/>
          <w:b/>
          <w:i w:val="false"/>
          <w:color w:val="000000"/>
          <w:sz w:val="28"/>
        </w:rPr>
        <w:t xml:space="preserve">       Баланс зерна 2001/2002, 2002/2003 годов и прогноз </w:t>
      </w:r>
      <w:r>
        <w:br/>
      </w:r>
      <w:r>
        <w:rPr>
          <w:rFonts w:ascii="Times New Roman"/>
          <w:b w:val="false"/>
          <w:i w:val="false"/>
          <w:color w:val="000000"/>
          <w:sz w:val="28"/>
        </w:rPr>
        <w:t>
</w:t>
      </w:r>
      <w:r>
        <w:rPr>
          <w:rFonts w:ascii="Times New Roman"/>
          <w:b/>
          <w:i w:val="false"/>
          <w:color w:val="000000"/>
          <w:sz w:val="28"/>
        </w:rPr>
        <w:t xml:space="preserve">                 на 2003/2004 маркетинговый год. </w:t>
      </w:r>
    </w:p>
    <w:p>
      <w:pPr>
        <w:spacing w:after="0"/>
        <w:ind w:left="0"/>
        <w:jc w:val="both"/>
      </w:pPr>
      <w:r>
        <w:rPr>
          <w:rFonts w:ascii="Times New Roman"/>
          <w:b w:val="false"/>
          <w:i w:val="false"/>
          <w:color w:val="000000"/>
          <w:sz w:val="28"/>
        </w:rPr>
        <w:t xml:space="preserve">                                                 млн. 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313"/>
        <w:gridCol w:w="1293"/>
        <w:gridCol w:w="1213"/>
        <w:gridCol w:w="1213"/>
        <w:gridCol w:w="1153"/>
        <w:gridCol w:w="1133"/>
        <w:gridCol w:w="1213"/>
        <w:gridCol w:w="1173"/>
        <w:gridCol w:w="1193"/>
        <w:gridCol w:w="87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ПРИХОД*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Пе- </w:t>
            </w:r>
            <w:r>
              <w:br/>
            </w:r>
            <w:r>
              <w:rPr>
                <w:rFonts w:ascii="Times New Roman"/>
                <w:b w:val="false"/>
                <w:i w:val="false"/>
                <w:color w:val="000000"/>
                <w:sz w:val="20"/>
              </w:rPr>
              <w:t xml:space="preserve">
рех. </w:t>
            </w:r>
            <w:r>
              <w:br/>
            </w:r>
            <w:r>
              <w:rPr>
                <w:rFonts w:ascii="Times New Roman"/>
                <w:b w:val="false"/>
                <w:i w:val="false"/>
                <w:color w:val="000000"/>
                <w:sz w:val="20"/>
              </w:rPr>
              <w:t xml:space="preserve">
ос- </w:t>
            </w:r>
            <w:r>
              <w:br/>
            </w:r>
            <w:r>
              <w:rPr>
                <w:rFonts w:ascii="Times New Roman"/>
                <w:b w:val="false"/>
                <w:i w:val="false"/>
                <w:color w:val="000000"/>
                <w:sz w:val="20"/>
              </w:rPr>
              <w:t xml:space="preserve">
та- </w:t>
            </w:r>
            <w:r>
              <w:br/>
            </w:r>
            <w:r>
              <w:rPr>
                <w:rFonts w:ascii="Times New Roman"/>
                <w:b w:val="false"/>
                <w:i w:val="false"/>
                <w:color w:val="000000"/>
                <w:sz w:val="20"/>
              </w:rPr>
              <w:t xml:space="preserve">
ток </w:t>
            </w:r>
          </w:p>
        </w:tc>
      </w:tr>
      <w:tr>
        <w:trPr>
          <w:trHeight w:val="30" w:hRule="atLeast"/>
        </w:trPr>
        <w:tc>
          <w:tcPr>
            <w:tcW w:w="0" w:type="auto"/>
            <w:vMerge/>
            <w:tcBorders>
              <w:top w:val="nil"/>
              <w:left w:val="single" w:color="cfcfcf" w:sz="5"/>
              <w:bottom w:val="single" w:color="cfcfcf" w:sz="5"/>
              <w:right w:val="single" w:color="cfcfcf" w:sz="5"/>
            </w:tcBorders>
          </w:tcP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r>
              <w:br/>
            </w:r>
            <w:r>
              <w:rPr>
                <w:rFonts w:ascii="Times New Roman"/>
                <w:b w:val="false"/>
                <w:i w:val="false"/>
                <w:color w:val="000000"/>
                <w:sz w:val="20"/>
              </w:rPr>
              <w:t xml:space="preserve">
во- </w:t>
            </w:r>
            <w:r>
              <w:br/>
            </w:r>
            <w:r>
              <w:rPr>
                <w:rFonts w:ascii="Times New Roman"/>
                <w:b w:val="false"/>
                <w:i w:val="false"/>
                <w:color w:val="000000"/>
                <w:sz w:val="20"/>
              </w:rPr>
              <w:t xml:space="preserve">
куп- </w:t>
            </w:r>
            <w:r>
              <w:br/>
            </w:r>
            <w:r>
              <w:rPr>
                <w:rFonts w:ascii="Times New Roman"/>
                <w:b w:val="false"/>
                <w:i w:val="false"/>
                <w:color w:val="000000"/>
                <w:sz w:val="20"/>
              </w:rPr>
              <w:t xml:space="preserve">
ное </w:t>
            </w:r>
            <w:r>
              <w:br/>
            </w:r>
            <w:r>
              <w:rPr>
                <w:rFonts w:ascii="Times New Roman"/>
                <w:b w:val="false"/>
                <w:i w:val="false"/>
                <w:color w:val="000000"/>
                <w:sz w:val="20"/>
              </w:rPr>
              <w:t xml:space="preserve">
пред- </w:t>
            </w:r>
            <w:r>
              <w:br/>
            </w:r>
            <w:r>
              <w:rPr>
                <w:rFonts w:ascii="Times New Roman"/>
                <w:b w:val="false"/>
                <w:i w:val="false"/>
                <w:color w:val="000000"/>
                <w:sz w:val="20"/>
              </w:rPr>
              <w:t xml:space="preserve">
ло- </w:t>
            </w:r>
            <w:r>
              <w:br/>
            </w:r>
            <w:r>
              <w:rPr>
                <w:rFonts w:ascii="Times New Roman"/>
                <w:b w:val="false"/>
                <w:i w:val="false"/>
                <w:color w:val="000000"/>
                <w:sz w:val="20"/>
              </w:rPr>
              <w:t xml:space="preserve">
же- </w:t>
            </w:r>
            <w:r>
              <w:br/>
            </w:r>
            <w:r>
              <w:rPr>
                <w:rFonts w:ascii="Times New Roman"/>
                <w:b w:val="false"/>
                <w:i w:val="false"/>
                <w:color w:val="000000"/>
                <w:sz w:val="20"/>
              </w:rPr>
              <w:t xml:space="preserve">
ние </w:t>
            </w:r>
            <w:r>
              <w:br/>
            </w:r>
            <w:r>
              <w:rPr>
                <w:rFonts w:ascii="Times New Roman"/>
                <w:b w:val="false"/>
                <w:i w:val="false"/>
                <w:color w:val="000000"/>
                <w:sz w:val="20"/>
              </w:rPr>
              <w:t xml:space="preserve">
зер- </w:t>
            </w:r>
            <w:r>
              <w:br/>
            </w:r>
            <w:r>
              <w:rPr>
                <w:rFonts w:ascii="Times New Roman"/>
                <w:b w:val="false"/>
                <w:i w:val="false"/>
                <w:color w:val="000000"/>
                <w:sz w:val="20"/>
              </w:rPr>
              <w:t xml:space="preserve">
на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r>
              <w:br/>
            </w:r>
            <w:r>
              <w:rPr>
                <w:rFonts w:ascii="Times New Roman"/>
                <w:b w:val="false"/>
                <w:i w:val="false"/>
                <w:color w:val="000000"/>
                <w:sz w:val="20"/>
              </w:rPr>
              <w:t xml:space="preserve">
рех. </w:t>
            </w:r>
            <w:r>
              <w:br/>
            </w:r>
            <w:r>
              <w:rPr>
                <w:rFonts w:ascii="Times New Roman"/>
                <w:b w:val="false"/>
                <w:i w:val="false"/>
                <w:color w:val="000000"/>
                <w:sz w:val="20"/>
              </w:rPr>
              <w:t xml:space="preserve">
ос- </w:t>
            </w:r>
            <w:r>
              <w:br/>
            </w:r>
            <w:r>
              <w:rPr>
                <w:rFonts w:ascii="Times New Roman"/>
                <w:b w:val="false"/>
                <w:i w:val="false"/>
                <w:color w:val="000000"/>
                <w:sz w:val="20"/>
              </w:rPr>
              <w:t xml:space="preserve">
та- </w:t>
            </w:r>
            <w:r>
              <w:br/>
            </w:r>
            <w:r>
              <w:rPr>
                <w:rFonts w:ascii="Times New Roman"/>
                <w:b w:val="false"/>
                <w:i w:val="false"/>
                <w:color w:val="000000"/>
                <w:sz w:val="20"/>
              </w:rPr>
              <w:t xml:space="preserve">
ток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r>
              <w:br/>
            </w:r>
            <w:r>
              <w:rPr>
                <w:rFonts w:ascii="Times New Roman"/>
                <w:b w:val="false"/>
                <w:i w:val="false"/>
                <w:color w:val="000000"/>
                <w:sz w:val="20"/>
              </w:rPr>
              <w:t xml:space="preserve">
туп. </w:t>
            </w:r>
            <w:r>
              <w:br/>
            </w:r>
            <w:r>
              <w:rPr>
                <w:rFonts w:ascii="Times New Roman"/>
                <w:b w:val="false"/>
                <w:i w:val="false"/>
                <w:color w:val="000000"/>
                <w:sz w:val="20"/>
              </w:rPr>
              <w:t xml:space="preserve">
зер- </w:t>
            </w:r>
            <w:r>
              <w:br/>
            </w:r>
            <w:r>
              <w:rPr>
                <w:rFonts w:ascii="Times New Roman"/>
                <w:b w:val="false"/>
                <w:i w:val="false"/>
                <w:color w:val="000000"/>
                <w:sz w:val="20"/>
              </w:rPr>
              <w:t xml:space="preserve">
на </w:t>
            </w:r>
            <w:r>
              <w:br/>
            </w:r>
            <w:r>
              <w:rPr>
                <w:rFonts w:ascii="Times New Roman"/>
                <w:b w:val="false"/>
                <w:i w:val="false"/>
                <w:color w:val="000000"/>
                <w:sz w:val="20"/>
              </w:rPr>
              <w:t xml:space="preserve">
из </w:t>
            </w:r>
            <w:r>
              <w:br/>
            </w:r>
            <w:r>
              <w:rPr>
                <w:rFonts w:ascii="Times New Roman"/>
                <w:b w:val="false"/>
                <w:i w:val="false"/>
                <w:color w:val="000000"/>
                <w:sz w:val="20"/>
              </w:rPr>
              <w:t xml:space="preserve">
уро- </w:t>
            </w:r>
            <w:r>
              <w:br/>
            </w:r>
            <w:r>
              <w:rPr>
                <w:rFonts w:ascii="Times New Roman"/>
                <w:b w:val="false"/>
                <w:i w:val="false"/>
                <w:color w:val="000000"/>
                <w:sz w:val="20"/>
              </w:rPr>
              <w:t xml:space="preserve">
жая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Внутреннее </w:t>
            </w:r>
            <w:r>
              <w:br/>
            </w:r>
            <w:r>
              <w:rPr>
                <w:rFonts w:ascii="Times New Roman"/>
                <w:b w:val="false"/>
                <w:i w:val="false"/>
                <w:color w:val="000000"/>
                <w:sz w:val="20"/>
              </w:rPr>
              <w:t xml:space="preserve">
    потребление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рас- </w:t>
            </w:r>
            <w:r>
              <w:br/>
            </w:r>
            <w:r>
              <w:rPr>
                <w:rFonts w:ascii="Times New Roman"/>
                <w:b w:val="false"/>
                <w:i w:val="false"/>
                <w:color w:val="000000"/>
                <w:sz w:val="20"/>
              </w:rPr>
              <w:t xml:space="preserve">
ходы и по- </w:t>
            </w:r>
            <w:r>
              <w:br/>
            </w:r>
            <w:r>
              <w:rPr>
                <w:rFonts w:ascii="Times New Roman"/>
                <w:b w:val="false"/>
                <w:i w:val="false"/>
                <w:color w:val="000000"/>
                <w:sz w:val="20"/>
              </w:rPr>
              <w:t xml:space="preserve">
тери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прод. нуж- </w:t>
            </w:r>
            <w:r>
              <w:br/>
            </w:r>
            <w:r>
              <w:rPr>
                <w:rFonts w:ascii="Times New Roman"/>
                <w:b w:val="false"/>
                <w:i w:val="false"/>
                <w:color w:val="000000"/>
                <w:sz w:val="20"/>
              </w:rPr>
              <w:t xml:space="preserve">
ды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ме- </w:t>
            </w:r>
            <w:r>
              <w:br/>
            </w:r>
            <w:r>
              <w:rPr>
                <w:rFonts w:ascii="Times New Roman"/>
                <w:b w:val="false"/>
                <w:i w:val="false"/>
                <w:color w:val="000000"/>
                <w:sz w:val="20"/>
              </w:rPr>
              <w:t xml:space="preserve">
на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 </w:t>
            </w:r>
            <w:r>
              <w:br/>
            </w:r>
            <w:r>
              <w:rPr>
                <w:rFonts w:ascii="Times New Roman"/>
                <w:b w:val="false"/>
                <w:i w:val="false"/>
                <w:color w:val="000000"/>
                <w:sz w:val="20"/>
              </w:rPr>
              <w:t xml:space="preserve">
раж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пром-пере- </w:t>
            </w:r>
            <w:r>
              <w:br/>
            </w:r>
            <w:r>
              <w:rPr>
                <w:rFonts w:ascii="Times New Roman"/>
                <w:b w:val="false"/>
                <w:i w:val="false"/>
                <w:color w:val="000000"/>
                <w:sz w:val="20"/>
              </w:rPr>
              <w:t xml:space="preserve">
раб.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(прог- ноз)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bl>
    <w:p>
      <w:pPr>
        <w:spacing w:after="0"/>
        <w:ind w:left="0"/>
        <w:jc w:val="both"/>
      </w:pPr>
      <w:r>
        <w:rPr>
          <w:rFonts w:ascii="Times New Roman"/>
          <w:b w:val="false"/>
          <w:i w:val="false"/>
          <w:color w:val="000000"/>
          <w:sz w:val="28"/>
        </w:rPr>
        <w:t xml:space="preserve">      * по данным мониторинга МСХ РК </w:t>
      </w:r>
      <w:r>
        <w:br/>
      </w:r>
      <w:r>
        <w:rPr>
          <w:rFonts w:ascii="Times New Roman"/>
          <w:b w:val="false"/>
          <w:i w:val="false"/>
          <w:color w:val="000000"/>
          <w:sz w:val="28"/>
        </w:rPr>
        <w:t xml:space="preserve">
      ** данные скорректированы в соответствии с подтверждением пяти областей об отклонении отчетных данных от фактического наличия зерна в регионе (Акмолинская - 0,6, Актюбинская - 0,07, Костанайская - 0,5, Павлодарская - 0,2, Северо-Казахстанская - 0,5 млн.тн.) </w:t>
      </w:r>
      <w:r>
        <w:br/>
      </w:r>
      <w:r>
        <w:rPr>
          <w:rFonts w:ascii="Times New Roman"/>
          <w:b w:val="false"/>
          <w:i w:val="false"/>
          <w:color w:val="000000"/>
          <w:sz w:val="28"/>
        </w:rPr>
        <w:t>
 </w:t>
      </w:r>
      <w:r>
        <w:br/>
      </w:r>
      <w:r>
        <w:rPr>
          <w:rFonts w:ascii="Times New Roman"/>
          <w:b w:val="false"/>
          <w:i w:val="false"/>
          <w:color w:val="000000"/>
          <w:sz w:val="28"/>
        </w:rPr>
        <w:t xml:space="preserve">
            Основная культура сельскохозяйственного производства республики - продовольственная пшеница, объем производства которой в 2003 году составил порядка 11,5 млн. тонн (12,7 млн. тонн в 2002 году). Качественный состав пшеницы в объеме 6,2 млн. тонн, поступившей для хранения на хлебоприемные предприятия страны, был следующий: </w:t>
      </w:r>
      <w:r>
        <w:br/>
      </w:r>
      <w:r>
        <w:rPr>
          <w:rFonts w:ascii="Times New Roman"/>
          <w:b w:val="false"/>
          <w:i w:val="false"/>
          <w:color w:val="000000"/>
          <w:sz w:val="28"/>
        </w:rPr>
        <w:t xml:space="preserve">
      пшеница мягкая 1 класса          -      0 %; </w:t>
      </w:r>
      <w:r>
        <w:br/>
      </w:r>
      <w:r>
        <w:rPr>
          <w:rFonts w:ascii="Times New Roman"/>
          <w:b w:val="false"/>
          <w:i w:val="false"/>
          <w:color w:val="000000"/>
          <w:sz w:val="28"/>
        </w:rPr>
        <w:t xml:space="preserve">
      пшеница мягкая 2 класса          -    0,5 %; </w:t>
      </w:r>
      <w:r>
        <w:br/>
      </w:r>
      <w:r>
        <w:rPr>
          <w:rFonts w:ascii="Times New Roman"/>
          <w:b w:val="false"/>
          <w:i w:val="false"/>
          <w:color w:val="000000"/>
          <w:sz w:val="28"/>
        </w:rPr>
        <w:t xml:space="preserve">
      пшеница мягкая 3-класса          -   75,3 %; </w:t>
      </w:r>
      <w:r>
        <w:br/>
      </w:r>
      <w:r>
        <w:rPr>
          <w:rFonts w:ascii="Times New Roman"/>
          <w:b w:val="false"/>
          <w:i w:val="false"/>
          <w:color w:val="000000"/>
          <w:sz w:val="28"/>
        </w:rPr>
        <w:t xml:space="preserve">
      пшеница мягкая 4 класса          -   18,5 %; </w:t>
      </w:r>
      <w:r>
        <w:br/>
      </w:r>
      <w:r>
        <w:rPr>
          <w:rFonts w:ascii="Times New Roman"/>
          <w:b w:val="false"/>
          <w:i w:val="false"/>
          <w:color w:val="000000"/>
          <w:sz w:val="28"/>
        </w:rPr>
        <w:t xml:space="preserve">
      пшеница мягкая 5 класса          -    1,4 %; </w:t>
      </w:r>
      <w:r>
        <w:br/>
      </w:r>
      <w:r>
        <w:rPr>
          <w:rFonts w:ascii="Times New Roman"/>
          <w:b w:val="false"/>
          <w:i w:val="false"/>
          <w:color w:val="000000"/>
          <w:sz w:val="28"/>
        </w:rPr>
        <w:t xml:space="preserve">
      пшеница мягкая не классная       -    4,3 % </w:t>
      </w:r>
      <w:r>
        <w:br/>
      </w:r>
      <w:r>
        <w:rPr>
          <w:rFonts w:ascii="Times New Roman"/>
          <w:b w:val="false"/>
          <w:i w:val="false"/>
          <w:color w:val="000000"/>
          <w:sz w:val="28"/>
        </w:rPr>
        <w:t xml:space="preserve">
      Основная производимая культура - пшеница мягкая 3 класса заготовлена в следующем количестве по содержанию клейковины: </w:t>
      </w:r>
      <w:r>
        <w:br/>
      </w:r>
      <w:r>
        <w:rPr>
          <w:rFonts w:ascii="Times New Roman"/>
          <w:b w:val="false"/>
          <w:i w:val="false"/>
          <w:color w:val="000000"/>
          <w:sz w:val="28"/>
        </w:rPr>
        <w:t xml:space="preserve">
      с содержанием клейковины 23-24 % - 3 583 700 тонн; </w:t>
      </w:r>
      <w:r>
        <w:br/>
      </w:r>
      <w:r>
        <w:rPr>
          <w:rFonts w:ascii="Times New Roman"/>
          <w:b w:val="false"/>
          <w:i w:val="false"/>
          <w:color w:val="000000"/>
          <w:sz w:val="28"/>
        </w:rPr>
        <w:t xml:space="preserve">
      с содержанием клейковины 25-28 % - 958 500 тонн; </w:t>
      </w:r>
      <w:r>
        <w:br/>
      </w:r>
      <w:r>
        <w:rPr>
          <w:rFonts w:ascii="Times New Roman"/>
          <w:b w:val="false"/>
          <w:i w:val="false"/>
          <w:color w:val="000000"/>
          <w:sz w:val="28"/>
        </w:rPr>
        <w:t xml:space="preserve">
      с содержанием клейковины 28-30 % - 4 500 тонн; </w:t>
      </w:r>
      <w:r>
        <w:br/>
      </w:r>
      <w:r>
        <w:rPr>
          <w:rFonts w:ascii="Times New Roman"/>
          <w:b w:val="false"/>
          <w:i w:val="false"/>
          <w:color w:val="000000"/>
          <w:sz w:val="28"/>
        </w:rPr>
        <w:t xml:space="preserve">
      с содержанием клейковины 30-32 % - 3 500 тонн; </w:t>
      </w:r>
      <w:r>
        <w:br/>
      </w:r>
      <w:r>
        <w:rPr>
          <w:rFonts w:ascii="Times New Roman"/>
          <w:b w:val="false"/>
          <w:i w:val="false"/>
          <w:color w:val="000000"/>
          <w:sz w:val="28"/>
        </w:rPr>
        <w:t xml:space="preserve">
      с содержанием клейковины свыше 32 </w:t>
      </w:r>
      <w:r>
        <w:rPr>
          <w:rFonts w:ascii="Times New Roman"/>
          <w:b w:val="false"/>
          <w:i/>
          <w:color w:val="000000"/>
          <w:sz w:val="28"/>
        </w:rPr>
        <w:t xml:space="preserve">% - </w:t>
      </w:r>
      <w:r>
        <w:rPr>
          <w:rFonts w:ascii="Times New Roman"/>
          <w:b w:val="false"/>
          <w:i w:val="false"/>
          <w:color w:val="000000"/>
          <w:sz w:val="28"/>
        </w:rPr>
        <w:t xml:space="preserve">100 тонн. </w:t>
      </w:r>
      <w:r>
        <w:br/>
      </w:r>
      <w:r>
        <w:rPr>
          <w:rFonts w:ascii="Times New Roman"/>
          <w:b w:val="false"/>
          <w:i w:val="false"/>
          <w:color w:val="000000"/>
          <w:sz w:val="28"/>
        </w:rPr>
        <w:t xml:space="preserve">
      Экспорт казахстанского зерна в сезоне 2002/2003 маркетингового года составил порядка 5,4 млн. тонн, что на 1,5 млн. тонн больше, чем в сезоне 2001/2002 маркетингового года (3,9 млн. тонн). </w:t>
      </w:r>
      <w:r>
        <w:br/>
      </w:r>
      <w:r>
        <w:rPr>
          <w:rFonts w:ascii="Times New Roman"/>
          <w:b w:val="false"/>
          <w:i w:val="false"/>
          <w:color w:val="000000"/>
          <w:sz w:val="28"/>
        </w:rPr>
        <w:t>
</w:t>
      </w:r>
      <w:r>
        <w:rPr>
          <w:rFonts w:ascii="Times New Roman"/>
          <w:b w:val="false"/>
          <w:i/>
          <w:color w:val="000000"/>
          <w:sz w:val="28"/>
        </w:rPr>
        <w:t xml:space="preserve">      Конкуренты и доля Корпорации на общем рынке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марта 2001 года N 394 "Об утверждении Правил формирования, хранения и использования государственных ресурсов зерна" Корпорация определена единственным агентом по управлению государственными ресурсами зерна. В этой связи в части управления государственными ресурсами зерна Корпорация не имеет конкурентов. В тоже время в рамках возложенных функций по управлению государственными ресурсами зерна Корпорация осуществляет закуп и реализацию зерна, как на внутреннем рынке, так и на экспорт. При этом данный вид деятельности осуществляется в условиях конкуренции. </w:t>
      </w:r>
      <w:r>
        <w:br/>
      </w:r>
      <w:r>
        <w:rPr>
          <w:rFonts w:ascii="Times New Roman"/>
          <w:b w:val="false"/>
          <w:i w:val="false"/>
          <w:color w:val="000000"/>
          <w:sz w:val="28"/>
        </w:rPr>
        <w:t xml:space="preserve">
      Конкурентами Корпорации на внутреннем рынке зерна являются крупные зерновые компании Казахстана. Корпорация осуществила закуп зерна из урожая 2003 года в объеме 2,188 млн. тонн, что составляет 14,8 % от валового сбора зерна (14,8 млн. тонн). </w:t>
      </w:r>
      <w:r>
        <w:br/>
      </w:r>
      <w:r>
        <w:rPr>
          <w:rFonts w:ascii="Times New Roman"/>
          <w:b w:val="false"/>
          <w:i w:val="false"/>
          <w:color w:val="000000"/>
          <w:sz w:val="28"/>
        </w:rPr>
        <w:t>
</w:t>
      </w:r>
      <w:r>
        <w:rPr>
          <w:rFonts w:ascii="Times New Roman"/>
          <w:b w:val="false"/>
          <w:i/>
          <w:color w:val="000000"/>
          <w:sz w:val="28"/>
        </w:rPr>
        <w:t xml:space="preserve">      Основные клиенты (потребители, заказчики) </w:t>
      </w:r>
      <w:r>
        <w:br/>
      </w:r>
      <w:r>
        <w:rPr>
          <w:rFonts w:ascii="Times New Roman"/>
          <w:b w:val="false"/>
          <w:i w:val="false"/>
          <w:color w:val="000000"/>
          <w:sz w:val="28"/>
        </w:rPr>
        <w:t xml:space="preserve">
      Основными клиентами Корпорации являются: </w:t>
      </w:r>
      <w:r>
        <w:br/>
      </w:r>
      <w:r>
        <w:rPr>
          <w:rFonts w:ascii="Times New Roman"/>
          <w:b w:val="false"/>
          <w:i w:val="false"/>
          <w:color w:val="000000"/>
          <w:sz w:val="28"/>
        </w:rPr>
        <w:t xml:space="preserve">
      сельскохозяйственные товаропроизводители; </w:t>
      </w:r>
      <w:r>
        <w:br/>
      </w:r>
      <w:r>
        <w:rPr>
          <w:rFonts w:ascii="Times New Roman"/>
          <w:b w:val="false"/>
          <w:i w:val="false"/>
          <w:color w:val="000000"/>
          <w:sz w:val="28"/>
        </w:rPr>
        <w:t xml:space="preserve">
      зерноперерабатывающие предприятия; </w:t>
      </w:r>
      <w:r>
        <w:br/>
      </w:r>
      <w:r>
        <w:rPr>
          <w:rFonts w:ascii="Times New Roman"/>
          <w:b w:val="false"/>
          <w:i w:val="false"/>
          <w:color w:val="000000"/>
          <w:sz w:val="28"/>
        </w:rPr>
        <w:t xml:space="preserve">
      птицеводческие и животноводческие предприятия; </w:t>
      </w:r>
      <w:r>
        <w:br/>
      </w:r>
      <w:r>
        <w:rPr>
          <w:rFonts w:ascii="Times New Roman"/>
          <w:b w:val="false"/>
          <w:i w:val="false"/>
          <w:color w:val="000000"/>
          <w:sz w:val="28"/>
        </w:rPr>
        <w:t xml:space="preserve">
      зерновые трейдеры. </w:t>
      </w:r>
      <w:r>
        <w:br/>
      </w:r>
      <w:r>
        <w:rPr>
          <w:rFonts w:ascii="Times New Roman"/>
          <w:b w:val="false"/>
          <w:i w:val="false"/>
          <w:color w:val="000000"/>
          <w:sz w:val="28"/>
        </w:rPr>
        <w:t xml:space="preserve">
      Заказчиком закупок зерна в государственные ресурсы является государство в лице Министерства сельского хозяйства Республики Казахстан.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1.2.2. Ситуация на мировом рынке зерна </w:t>
      </w:r>
      <w:r>
        <w:br/>
      </w:r>
      <w:r>
        <w:rPr>
          <w:rFonts w:ascii="Times New Roman"/>
          <w:b w:val="false"/>
          <w:i w:val="false"/>
          <w:color w:val="000000"/>
          <w:sz w:val="28"/>
        </w:rPr>
        <w:t>
 </w:t>
      </w:r>
      <w:r>
        <w:br/>
      </w:r>
      <w:r>
        <w:rPr>
          <w:rFonts w:ascii="Times New Roman"/>
          <w:b w:val="false"/>
          <w:i w:val="false"/>
          <w:color w:val="000000"/>
          <w:sz w:val="28"/>
        </w:rPr>
        <w:t xml:space="preserve">
            Согласно данным Международного Совета по Зерну (МСЗ) оценка мирового производства зерна в 2004/2005 маркетинговом году составила 1578 млн. тонн (в 2003/04 году - 1464 млн. тонн), в том числе 615 млн. тонн пшеницы (в 2003/04 году - 554 млн. тонн) и 963 млн. тонн кормового зерна (в 2003/04 году - 910 млн. тонн). </w:t>
      </w:r>
      <w:r>
        <w:br/>
      </w:r>
      <w:r>
        <w:rPr>
          <w:rFonts w:ascii="Times New Roman"/>
          <w:b w:val="false"/>
          <w:i w:val="false"/>
          <w:color w:val="000000"/>
          <w:sz w:val="28"/>
        </w:rPr>
        <w:t xml:space="preserve">
      Повышение объема мирового производства пшеницы в 2004/2005 маркетинговом году главным образом обуславливается повышением оценок урожая в СНГ, Канаде, Китае, Австралии. </w:t>
      </w:r>
      <w:r>
        <w:br/>
      </w:r>
      <w:r>
        <w:rPr>
          <w:rFonts w:ascii="Times New Roman"/>
          <w:b w:val="false"/>
          <w:i w:val="false"/>
          <w:color w:val="000000"/>
          <w:sz w:val="28"/>
        </w:rPr>
        <w:t xml:space="preserve">
      Более значительное, чем ожидалось, использование пшеницы в кормовых целях увеличило прогноз мирового потребления пшеницы в 2004/2005 маркетинговом году до рекордных 606 млн. тонн (в 2003/2004 маркетинговом году 589 млн. тонн). Оценка мирового потребления пшеницы в продовольственных целях увеличена до 103 млн. тонн, главным образом, благодаря росту поставок в Европе и СНГ. </w:t>
      </w:r>
      <w:r>
        <w:br/>
      </w:r>
      <w:r>
        <w:rPr>
          <w:rFonts w:ascii="Times New Roman"/>
          <w:b w:val="false"/>
          <w:i w:val="false"/>
          <w:color w:val="000000"/>
          <w:sz w:val="28"/>
        </w:rPr>
        <w:t xml:space="preserve">
      Объем мировой торговли пшеницей в 2004/2005 маркетинговом году несколько снизится из-за уменьшения импорта мукомольной пшеницы и муки, что частично компенсируется некоторым увеличением отгрузок кормовой пшеницы. Прогнозируемый объем в 2004/2005 маркетинговом году в объеме 101 млн. тонн зерна на 1 млн. тонн меньше оценочной цифры 2003/2004 маркетингового года. Основными показателями является снижение импорта странами СНГ, Восточной Европы, Ближневосточной Азии и Северной Африки, хотя значительно выросший уровень импорта Китая должен предотвратить более явный спад в торговле. </w:t>
      </w:r>
      <w:r>
        <w:br/>
      </w:r>
      <w:r>
        <w:rPr>
          <w:rFonts w:ascii="Times New Roman"/>
          <w:b w:val="false"/>
          <w:i w:val="false"/>
          <w:color w:val="000000"/>
          <w:sz w:val="28"/>
        </w:rPr>
        <w:t xml:space="preserve">
      Прогноз мировых запасов пшеницы на конец 2004/2005 маркетингового года составляет 138 млн. тонн (в 2003/2004 маркетинговом году 129 млн. тонн), что является первым межгодичным ростом за последние пять лет. Большая часть этого увеличения прогнозируется в Китае, где рост оценки производства поднял прогноз объема запасов на 4 млн. тонн до номинальных 24 млн. тонн. Прогноз для основных экспортеров составляет 50 млн. тонн (в 2003/2004 маркетинговом году 40 млн. тонн). </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Пшеница (млн.тонн)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513"/>
        <w:gridCol w:w="1513"/>
        <w:gridCol w:w="1513"/>
        <w:gridCol w:w="1513"/>
        <w:gridCol w:w="281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2001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w:t>
            </w:r>
            <w:r>
              <w:br/>
            </w:r>
            <w:r>
              <w:rPr>
                <w:rFonts w:ascii="Times New Roman"/>
                <w:b w:val="false"/>
                <w:i w:val="false"/>
                <w:color w:val="000000"/>
                <w:sz w:val="20"/>
              </w:rPr>
              <w:t xml:space="preserve">
(прогноз)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водство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 </w:t>
            </w:r>
            <w:r>
              <w:br/>
            </w:r>
            <w:r>
              <w:rPr>
                <w:rFonts w:ascii="Times New Roman"/>
                <w:b w:val="false"/>
                <w:i w:val="false"/>
                <w:color w:val="000000"/>
                <w:sz w:val="20"/>
              </w:rPr>
              <w:t xml:space="preserve">
бление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 </w:t>
            </w:r>
            <w:r>
              <w:br/>
            </w:r>
            <w:r>
              <w:rPr>
                <w:rFonts w:ascii="Times New Roman"/>
                <w:b w:val="false"/>
                <w:i w:val="false"/>
                <w:color w:val="000000"/>
                <w:sz w:val="20"/>
              </w:rPr>
              <w:t xml:space="preserve">
говля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bl>
    <w:p>
      <w:pPr>
        <w:spacing w:after="0"/>
        <w:ind w:left="0"/>
        <w:jc w:val="left"/>
      </w:pPr>
      <w:r>
        <w:rPr>
          <w:rFonts w:ascii="Times New Roman"/>
          <w:b/>
          <w:i w:val="false"/>
          <w:color w:val="000000"/>
        </w:rPr>
        <w:t xml:space="preserve"> Кормовое зерно (млн. 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513"/>
        <w:gridCol w:w="1513"/>
        <w:gridCol w:w="1513"/>
        <w:gridCol w:w="1513"/>
        <w:gridCol w:w="285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2001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w:t>
            </w:r>
            <w:r>
              <w:br/>
            </w:r>
            <w:r>
              <w:rPr>
                <w:rFonts w:ascii="Times New Roman"/>
                <w:b w:val="false"/>
                <w:i w:val="false"/>
                <w:color w:val="000000"/>
                <w:sz w:val="20"/>
              </w:rPr>
              <w:t xml:space="preserve">
(прогноз)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водство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 </w:t>
            </w:r>
            <w:r>
              <w:br/>
            </w:r>
            <w:r>
              <w:rPr>
                <w:rFonts w:ascii="Times New Roman"/>
                <w:b w:val="false"/>
                <w:i w:val="false"/>
                <w:color w:val="000000"/>
                <w:sz w:val="20"/>
              </w:rPr>
              <w:t xml:space="preserve">
ление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958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Торговля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r>
    </w:tbl>
    <w:p>
      <w:pPr>
        <w:spacing w:after="0"/>
        <w:ind w:left="0"/>
        <w:jc w:val="both"/>
      </w:pPr>
      <w:r>
        <w:rPr>
          <w:rFonts w:ascii="Times New Roman"/>
          <w:b/>
          <w:i w:val="false"/>
          <w:color w:val="000000"/>
          <w:sz w:val="28"/>
        </w:rPr>
        <w:t xml:space="preserve">            Мировой экспорт пшеницы по данным </w:t>
      </w:r>
      <w:r>
        <w:br/>
      </w:r>
      <w:r>
        <w:rPr>
          <w:rFonts w:ascii="Times New Roman"/>
          <w:b w:val="false"/>
          <w:i w:val="false"/>
          <w:color w:val="000000"/>
          <w:sz w:val="28"/>
        </w:rPr>
        <w:t>
</w:t>
      </w:r>
      <w:r>
        <w:rPr>
          <w:rFonts w:ascii="Times New Roman"/>
          <w:b/>
          <w:i w:val="false"/>
          <w:color w:val="000000"/>
          <w:sz w:val="28"/>
        </w:rPr>
        <w:t xml:space="preserve">       Международного Совета по Зерну (млн. 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973"/>
        <w:gridCol w:w="297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государства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2003/2004 год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год (прогноз)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государства мира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100,8 </w:t>
            </w:r>
          </w:p>
        </w:tc>
      </w:tr>
    </w:tbl>
    <w:p>
      <w:pPr>
        <w:spacing w:after="0"/>
        <w:ind w:left="0"/>
        <w:jc w:val="both"/>
      </w:pPr>
      <w:r>
        <w:rPr>
          <w:rFonts w:ascii="Times New Roman"/>
          <w:b w:val="false"/>
          <w:i w:val="false"/>
          <w:color w:val="000000"/>
          <w:sz w:val="28"/>
        </w:rPr>
        <w:t xml:space="preserve">      По данным Агентства Республики Казахстан по статистике, экспорт казахстанского зерна в 2003 году составил свыше 5,8 млн. тонн зерна в 40 стран мира, что на 34 % больше по сравнению с 2002 годом (4,4 млн. тонн). Крупными импортерами нашего зерна в 2003 году стали такие государства как: Украина - 1670,9 тыс. тонн, Россия - 713,6 тыс. тонн, Азербайджан - 636,9 тыс. тонн, Иордания - 480,3 тыс. тонн, Саудовская Аравия - 407,2 тыс. тонн, Франция - 280,7 тыс. тонн, Италия - 281 тыс. тонн, Турция - 194,5 тыс. тонн. Впервые были осуществлены поставки в Индонезию - 125,7 тыс. тонн, Молдову - 55 тыс. тонн, Румынию - 35,1 тыс. тонн, Алжир - 42,0 тыс. тонн. </w:t>
      </w:r>
    </w:p>
    <w:p>
      <w:pPr>
        <w:spacing w:after="0"/>
        <w:ind w:left="0"/>
        <w:jc w:val="left"/>
      </w:pPr>
      <w:r>
        <w:rPr>
          <w:rFonts w:ascii="Times New Roman"/>
          <w:b/>
          <w:i w:val="false"/>
          <w:color w:val="000000"/>
        </w:rPr>
        <w:t xml:space="preserve"> Данные по экспорту АО "Продкорпорация" </w:t>
      </w:r>
    </w:p>
    <w:p>
      <w:pPr>
        <w:spacing w:after="0"/>
        <w:ind w:left="0"/>
        <w:jc w:val="both"/>
      </w:pPr>
      <w:r>
        <w:rPr>
          <w:rFonts w:ascii="Times New Roman"/>
          <w:b w:val="false"/>
          <w:i w:val="false"/>
          <w:color w:val="000000"/>
          <w:sz w:val="28"/>
        </w:rPr>
        <w:t xml:space="preserve">                                               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293"/>
        <w:gridCol w:w="753"/>
        <w:gridCol w:w="1553"/>
        <w:gridCol w:w="793"/>
        <w:gridCol w:w="1653"/>
        <w:gridCol w:w="773"/>
        <w:gridCol w:w="1673"/>
        <w:gridCol w:w="79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2001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r>
              <w:br/>
            </w:r>
            <w:r>
              <w:rPr>
                <w:rFonts w:ascii="Times New Roman"/>
                <w:b w:val="false"/>
                <w:i w:val="false"/>
                <w:color w:val="000000"/>
                <w:sz w:val="20"/>
              </w:rPr>
              <w:t xml:space="preserve">
  2003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67496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34857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48529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67481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 </w:t>
            </w:r>
            <w:r>
              <w:br/>
            </w:r>
            <w:r>
              <w:rPr>
                <w:rFonts w:ascii="Times New Roman"/>
                <w:b w:val="false"/>
                <w:i w:val="false"/>
                <w:color w:val="000000"/>
                <w:sz w:val="20"/>
              </w:rPr>
              <w:t xml:space="preserve">
стан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389693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87719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24239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Турция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 </w:t>
            </w:r>
            <w:r>
              <w:br/>
            </w:r>
            <w:r>
              <w:rPr>
                <w:rFonts w:ascii="Times New Roman"/>
                <w:b w:val="false"/>
                <w:i w:val="false"/>
                <w:color w:val="000000"/>
                <w:sz w:val="20"/>
              </w:rPr>
              <w:t xml:space="preserve">
стан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69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 </w:t>
            </w:r>
            <w:r>
              <w:br/>
            </w:r>
            <w:r>
              <w:rPr>
                <w:rFonts w:ascii="Times New Roman"/>
                <w:b w:val="false"/>
                <w:i w:val="false"/>
                <w:color w:val="000000"/>
                <w:sz w:val="20"/>
              </w:rPr>
              <w:t xml:space="preserve">
байджан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23642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Саудов- </w:t>
            </w:r>
            <w:r>
              <w:br/>
            </w:r>
            <w:r>
              <w:rPr>
                <w:rFonts w:ascii="Times New Roman"/>
                <w:b w:val="false"/>
                <w:i w:val="false"/>
                <w:color w:val="000000"/>
                <w:sz w:val="20"/>
              </w:rPr>
              <w:t xml:space="preserve">
ская Аравия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39787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216235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176291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867698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437283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Одним из важных направлений экспортной политики является закрепление позиций на уже имеющихся рынках сбыта, а также освоение новых рынков. В 2002/2003 маркетинговом году Казахстан занял 8-е место по объемам экспорта зерна. В сезоне 2003/2004 маркетингового года Казахстан, вследствие существенного уменьшения объемов экспорта Россией и Украиной вошел в число 6-ти ведущих экспортеров зерна, пропустив вперед только традиционных экспортеров, таких как США, Канада, Австралия, Аргентина и ЕС. Это позволит республике в будущем наравне с ведущими странами участвовать в формировании не только мировой экспортной политики, но и оказанию продовольственной помощи нуждающимся государствам. </w:t>
      </w:r>
      <w:r>
        <w:br/>
      </w:r>
      <w:r>
        <w:rPr>
          <w:rFonts w:ascii="Times New Roman"/>
          <w:b w:val="false"/>
          <w:i w:val="false"/>
          <w:color w:val="000000"/>
          <w:sz w:val="28"/>
        </w:rPr>
        <w:t xml:space="preserve">
      Необходимо отметить, что Корпорация уже имела опыт оказания гуманитарной помощи по линии международных организаций. </w:t>
      </w:r>
      <w:r>
        <w:br/>
      </w:r>
      <w:r>
        <w:rPr>
          <w:rFonts w:ascii="Times New Roman"/>
          <w:b w:val="false"/>
          <w:i w:val="false"/>
          <w:color w:val="000000"/>
          <w:sz w:val="28"/>
        </w:rPr>
        <w:t xml:space="preserve">
      Производство пшеницы практически во всех крупных зерносеющих странах СНГ претерпело значительное снижение, за исключением Казахстана и Узбекистана. Оценки урожая пшеницы в 2004 году и прогнозы торговли в 2004/2005 маркетинговом году выглядят следующим образом: </w:t>
      </w:r>
    </w:p>
    <w:p>
      <w:pPr>
        <w:spacing w:after="0"/>
        <w:ind w:left="0"/>
        <w:jc w:val="left"/>
      </w:pPr>
      <w:r>
        <w:rPr>
          <w:rFonts w:ascii="Times New Roman"/>
          <w:b/>
          <w:i w:val="false"/>
          <w:color w:val="000000"/>
        </w:rPr>
        <w:t xml:space="preserve"> Анализ валового сбора и прогноз по экспорту и импорту </w:t>
      </w:r>
      <w:r>
        <w:br/>
      </w:r>
      <w:r>
        <w:rPr>
          <w:rFonts w:ascii="Times New Roman"/>
          <w:b/>
          <w:i w:val="false"/>
          <w:color w:val="000000"/>
        </w:rPr>
        <w:t xml:space="preserve">
пшеницы в странах СНГ по данным Международного Совета по Зерну </w:t>
      </w:r>
    </w:p>
    <w:p>
      <w:pPr>
        <w:spacing w:after="0"/>
        <w:ind w:left="0"/>
        <w:jc w:val="both"/>
      </w:pPr>
      <w:r>
        <w:rPr>
          <w:rFonts w:ascii="Times New Roman"/>
          <w:b w:val="false"/>
          <w:i w:val="false"/>
          <w:color w:val="000000"/>
          <w:sz w:val="28"/>
        </w:rPr>
        <w:t xml:space="preserve">                                 млн.тонн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673"/>
        <w:gridCol w:w="1673"/>
        <w:gridCol w:w="1953"/>
        <w:gridCol w:w="1813"/>
      </w:tblGrid>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сбор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на 2004/2005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 </w:t>
            </w:r>
            <w:r>
              <w:br/>
            </w:r>
            <w:r>
              <w:rPr>
                <w:rFonts w:ascii="Times New Roman"/>
                <w:b w:val="false"/>
                <w:i w:val="false"/>
                <w:color w:val="000000"/>
                <w:sz w:val="20"/>
              </w:rPr>
              <w:t xml:space="preserve">
жан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Казахстан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Кыргызстан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Россия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0,5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Таджики- </w:t>
            </w:r>
            <w:r>
              <w:br/>
            </w:r>
            <w:r>
              <w:rPr>
                <w:rFonts w:ascii="Times New Roman"/>
                <w:b w:val="false"/>
                <w:i w:val="false"/>
                <w:color w:val="000000"/>
                <w:sz w:val="20"/>
              </w:rPr>
              <w:t xml:space="preserve">
стан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Украина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0,1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3,5 </w:t>
            </w:r>
          </w:p>
        </w:tc>
      </w:tr>
    </w:tbl>
    <w:p>
      <w:pPr>
        <w:spacing w:after="0"/>
        <w:ind w:left="0"/>
        <w:jc w:val="both"/>
      </w:pPr>
      <w:r>
        <w:rPr>
          <w:rFonts w:ascii="Times New Roman"/>
          <w:b w:val="false"/>
          <w:i w:val="false"/>
          <w:color w:val="000000"/>
          <w:sz w:val="28"/>
        </w:rPr>
        <w:t xml:space="preserve">      Корпорацией за последние два года проделана огромная работа по поддержке казахстанских товаропроизводителей и расширению экспорта зерна. Основными моментами работы в данном направлении являются: </w:t>
      </w:r>
      <w:r>
        <w:br/>
      </w:r>
      <w:r>
        <w:rPr>
          <w:rFonts w:ascii="Times New Roman"/>
          <w:b w:val="false"/>
          <w:i w:val="false"/>
          <w:color w:val="000000"/>
          <w:sz w:val="28"/>
        </w:rPr>
        <w:t xml:space="preserve">
      в 2004 году запланировано закупить по рыночной цене до 2,5 млн. тонн зерна на внутреннем рынке, что больше на 300 тыс. тонн по сравнению с 2003 годом; </w:t>
      </w:r>
      <w:r>
        <w:br/>
      </w:r>
      <w:r>
        <w:rPr>
          <w:rFonts w:ascii="Times New Roman"/>
          <w:b w:val="false"/>
          <w:i w:val="false"/>
          <w:color w:val="000000"/>
          <w:sz w:val="28"/>
        </w:rPr>
        <w:t xml:space="preserve">
      приобретено долевое участие 51% в ТОО "Ак-бидай Терминал", являющегося собственником зернового терминала в порту Актау. До конца 2004 года планируется приобрести оставшуюся долю участия в размере 49 %; </w:t>
      </w:r>
      <w:r>
        <w:br/>
      </w:r>
      <w:r>
        <w:rPr>
          <w:rFonts w:ascii="Times New Roman"/>
          <w:b w:val="false"/>
          <w:i w:val="false"/>
          <w:color w:val="000000"/>
          <w:sz w:val="28"/>
        </w:rPr>
        <w:t xml:space="preserve">
      ведется работа по приобретению вагонов-зерновозов АО "НК "Kазаkстан Темір Жолы" в рамках Программы реструктуризации железнодорожного транспорта Республики Казахстан на 2001-2005 годы; </w:t>
      </w:r>
      <w:r>
        <w:br/>
      </w:r>
      <w:r>
        <w:rPr>
          <w:rFonts w:ascii="Times New Roman"/>
          <w:b w:val="false"/>
          <w:i w:val="false"/>
          <w:color w:val="000000"/>
          <w:sz w:val="28"/>
        </w:rPr>
        <w:t xml:space="preserve">
      в конце 2003 года привлечен крупный синдицированный заем на сумму 85 млн. долларов США с участием крупнейших мировых финансовых институтов по предэкспортному финансированию казахстанского зерна, которая была признана "сделкой 2003 года" ведущими западными финансовыми изданиями; </w:t>
      </w:r>
      <w:r>
        <w:br/>
      </w:r>
      <w:r>
        <w:rPr>
          <w:rFonts w:ascii="Times New Roman"/>
          <w:b w:val="false"/>
          <w:i w:val="false"/>
          <w:color w:val="000000"/>
          <w:sz w:val="28"/>
        </w:rPr>
        <w:t xml:space="preserve">
      в мае 2004 года получен займ на сумму 105 млн. долларов США, организованный крупным швейцарским банком "Credit Swiss First Boston International" при содействии АО "Казинвестбанк", также направленный на предэкспортное финансирование казахстанского зерна. Данный заем является беспрецедентным по сумме и по условиям для всего аграрного сектора Казахстана и СНГ. Средства этого кредита были направлены на весенне-летнее финансирование полевых работ 2004 года. В целом, данная сделка торгового структурного финансирования явилась еще одним свидетельством роста доверия крупнейших иностранных финансовых институтов не только к Корпорации, но и ко всему зерновому рынку Казахстана; </w:t>
      </w:r>
      <w:r>
        <w:br/>
      </w:r>
      <w:r>
        <w:rPr>
          <w:rFonts w:ascii="Times New Roman"/>
          <w:b w:val="false"/>
          <w:i w:val="false"/>
          <w:color w:val="000000"/>
          <w:sz w:val="28"/>
        </w:rPr>
        <w:t xml:space="preserve">
      постановлением Национального Банка Республики Казахстан N 8 от 24 января 2004 года Корпорация включена в список первоклассных эмитентов векселей с лимитом 5000 млн. тенге. В результате выпуска векселей получили финансирование отечественные сельхозтоваропроизводители на сумму 4740 млн. тенге для проведения весенне-полевых работ 2004 года. </w:t>
      </w:r>
      <w:r>
        <w:br/>
      </w:r>
      <w:r>
        <w:rPr>
          <w:rFonts w:ascii="Times New Roman"/>
          <w:b w:val="false"/>
          <w:i w:val="false"/>
          <w:color w:val="000000"/>
          <w:sz w:val="28"/>
        </w:rPr>
        <w:t xml:space="preserve">
      Также Корпорацией размещена первая эмиссия облигаций на Казахстанской фондовой бирже на сумму 3000 млн. тенге, которые будут использованы для финансирования осеннего закупа зерна урожая 2004 года. </w:t>
      </w:r>
      <w:r>
        <w:br/>
      </w:r>
      <w:r>
        <w:rPr>
          <w:rFonts w:ascii="Times New Roman"/>
          <w:b w:val="false"/>
          <w:i w:val="false"/>
          <w:color w:val="000000"/>
          <w:sz w:val="28"/>
        </w:rPr>
        <w:t xml:space="preserve">
      Данные финансовые инструменты дали возможность их использования для расчетов с поставщиками зерна в качестве альтернативы банковским кредитам, и их преимуществом является отсутствие необходимости предоставления залога. </w:t>
      </w:r>
      <w:r>
        <w:br/>
      </w:r>
      <w:r>
        <w:rPr>
          <w:rFonts w:ascii="Times New Roman"/>
          <w:b w:val="false"/>
          <w:i w:val="false"/>
          <w:color w:val="000000"/>
          <w:sz w:val="28"/>
        </w:rPr>
        <w:t xml:space="preserve">
      Однако наряду с положительными тенденциями по экспорту казахстанского зерна продолжает существовать ряд определенных проблем. </w:t>
      </w:r>
      <w:r>
        <w:br/>
      </w:r>
      <w:r>
        <w:rPr>
          <w:rFonts w:ascii="Times New Roman"/>
          <w:b w:val="false"/>
          <w:i w:val="false"/>
          <w:color w:val="000000"/>
          <w:sz w:val="28"/>
        </w:rPr>
        <w:t xml:space="preserve">
      Во-первых, высокие транспортные расходы из-за отсутствия прямого выхода на узловые морские порты, преимущественно украинские порты Черного моря и Балтийские порты. Основная доля экспорта казахстанского зерна осуществляется транзитом через территории сопредельных государств, в частности свыше 2/3 экспортируемого объема проходит транзитом по территории России, где с начала 2003 года были отменены скидки в размере до 20 % на транзитную перевозку казахстанского зерна по Российским железным дорогам. </w:t>
      </w:r>
      <w:r>
        <w:br/>
      </w:r>
      <w:r>
        <w:rPr>
          <w:rFonts w:ascii="Times New Roman"/>
          <w:b w:val="false"/>
          <w:i w:val="false"/>
          <w:color w:val="000000"/>
          <w:sz w:val="28"/>
        </w:rPr>
        <w:t xml:space="preserve">
      Во-вторых, реализация казахстанского зерна усугубляется сокращением спроса на традиционных рынках сбыта, таких как Иран и Узбекистан вследствие получения данными государствами хорошего урожая зерна. Также в связи с хорошими видами на урожай будущих лет, экспорт зерна в упомянутые страны в последующих годах будет весьма затруднительным. Кроме того, вследствие увеличения внутреннего производства Россией и Украиной, экспорт казахстанского зерна в данные государства также сократится, что вызовет необходимость поиска новых рынков сбыта. </w:t>
      </w:r>
      <w:r>
        <w:br/>
      </w:r>
      <w:r>
        <w:rPr>
          <w:rFonts w:ascii="Times New Roman"/>
          <w:b w:val="false"/>
          <w:i w:val="false"/>
          <w:color w:val="000000"/>
          <w:sz w:val="28"/>
        </w:rPr>
        <w:t xml:space="preserve">
      В-третьих, имеется ряд проблем, существенно затрудняющих деятельность экспортеров. </w:t>
      </w:r>
      <w:r>
        <w:br/>
      </w:r>
      <w:r>
        <w:rPr>
          <w:rFonts w:ascii="Times New Roman"/>
          <w:b w:val="false"/>
          <w:i w:val="false"/>
          <w:color w:val="000000"/>
          <w:sz w:val="28"/>
        </w:rPr>
        <w:t xml:space="preserve">
В частности нехватка и изношенность вагонного парка, задержки с возвратом НДС при экспорте. </w:t>
      </w:r>
      <w:r>
        <w:br/>
      </w:r>
      <w:r>
        <w:rPr>
          <w:rFonts w:ascii="Times New Roman"/>
          <w:b w:val="false"/>
          <w:i w:val="false"/>
          <w:color w:val="000000"/>
          <w:sz w:val="28"/>
        </w:rPr>
        <w:t xml:space="preserve">
      В-четвертых, в последние годы экспортом казахстанского зерна зачастую занимаются компании, не имеющие соответствующего опыта работы. В этой связи возникает необходимость введения лицензирования деятельности по экспорту зерна. </w:t>
      </w:r>
      <w:r>
        <w:br/>
      </w:r>
      <w:r>
        <w:rPr>
          <w:rFonts w:ascii="Times New Roman"/>
          <w:b w:val="false"/>
          <w:i w:val="false"/>
          <w:color w:val="000000"/>
          <w:sz w:val="28"/>
        </w:rPr>
        <w:t xml:space="preserve">
      Кроме того, при отгрузке зерна возникают проблемы по оплате счетов за эксплуатацию железнодорожных подъездных путей, где отрезки железнодорожных тупиков от железнодорожных станций до элеваторов выкуплены и принадлежат частным лицам, фирмам. В этой связи завышенные тарифы за прохождение вагонов с зерном приводят к дополнительным затратам при отгрузке и в целом к удорожанию себестоимости казахстанского зерна.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1.3. Анализ производственно-финансовой деятельности за 2002-2004 годы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1.3.1. Итоги финансово-экономической деятельности за 2002-2003 годы и ожидаемые результаты за 2004 год. </w:t>
      </w:r>
      <w:r>
        <w:br/>
      </w:r>
      <w:r>
        <w:rPr>
          <w:rFonts w:ascii="Times New Roman"/>
          <w:b w:val="false"/>
          <w:i w:val="false"/>
          <w:color w:val="000000"/>
          <w:sz w:val="28"/>
        </w:rPr>
        <w:t>
 </w:t>
      </w:r>
      <w:r>
        <w:br/>
      </w:r>
      <w:r>
        <w:rPr>
          <w:rFonts w:ascii="Times New Roman"/>
          <w:b w:val="false"/>
          <w:i w:val="false"/>
          <w:color w:val="000000"/>
          <w:sz w:val="28"/>
        </w:rPr>
        <w:t xml:space="preserve">
            Общий доход на 2002 год составил 11287,86 млн. тенге, в том числе: </w:t>
      </w:r>
      <w:r>
        <w:br/>
      </w:r>
      <w:r>
        <w:rPr>
          <w:rFonts w:ascii="Times New Roman"/>
          <w:b w:val="false"/>
          <w:i w:val="false"/>
          <w:color w:val="000000"/>
          <w:sz w:val="28"/>
        </w:rPr>
        <w:t xml:space="preserve">
      доходы от управления государственными ресурсами зерна - 6403,4 млн. тенге; </w:t>
      </w:r>
      <w:r>
        <w:br/>
      </w:r>
      <w:r>
        <w:rPr>
          <w:rFonts w:ascii="Times New Roman"/>
          <w:b w:val="false"/>
          <w:i w:val="false"/>
          <w:color w:val="000000"/>
          <w:sz w:val="28"/>
        </w:rPr>
        <w:t xml:space="preserve">
      доход по собственной финансово-хозяйственной деятельности - 4884,47 млн. тенге. </w:t>
      </w:r>
      <w:r>
        <w:br/>
      </w:r>
      <w:r>
        <w:rPr>
          <w:rFonts w:ascii="Times New Roman"/>
          <w:b w:val="false"/>
          <w:i w:val="false"/>
          <w:color w:val="000000"/>
          <w:sz w:val="28"/>
        </w:rPr>
        <w:t xml:space="preserve">
      Общие расходы на 2002 год составили 10722,2 млн. тенге, в том числе: </w:t>
      </w:r>
      <w:r>
        <w:br/>
      </w:r>
      <w:r>
        <w:rPr>
          <w:rFonts w:ascii="Times New Roman"/>
          <w:b w:val="false"/>
          <w:i w:val="false"/>
          <w:color w:val="000000"/>
          <w:sz w:val="28"/>
        </w:rPr>
        <w:t xml:space="preserve">
      расходы от управления государственными ресурсами зерна - 6384,1 млн. тенге; </w:t>
      </w:r>
      <w:r>
        <w:br/>
      </w:r>
      <w:r>
        <w:rPr>
          <w:rFonts w:ascii="Times New Roman"/>
          <w:b w:val="false"/>
          <w:i w:val="false"/>
          <w:color w:val="000000"/>
          <w:sz w:val="28"/>
        </w:rPr>
        <w:t xml:space="preserve">
      расходы по собственной финансово-хозяйственной деятельности - 4338,1 млн. тенге, из них административные расходы - 264,4 млн. тенге. </w:t>
      </w:r>
      <w:r>
        <w:br/>
      </w:r>
      <w:r>
        <w:rPr>
          <w:rFonts w:ascii="Times New Roman"/>
          <w:b w:val="false"/>
          <w:i w:val="false"/>
          <w:color w:val="000000"/>
          <w:sz w:val="28"/>
        </w:rPr>
        <w:t xml:space="preserve">
      Налогооблагаемый доход за 2002 год составил 565,6 млн. тенге. </w:t>
      </w:r>
      <w:r>
        <w:br/>
      </w:r>
      <w:r>
        <w:rPr>
          <w:rFonts w:ascii="Times New Roman"/>
          <w:b w:val="false"/>
          <w:i w:val="false"/>
          <w:color w:val="000000"/>
          <w:sz w:val="28"/>
        </w:rPr>
        <w:t xml:space="preserve">
      Расходы по корпоративному подоходному налогу составили 200,3 млн. тенге. </w:t>
      </w:r>
      <w:r>
        <w:br/>
      </w:r>
      <w:r>
        <w:rPr>
          <w:rFonts w:ascii="Times New Roman"/>
          <w:b w:val="false"/>
          <w:i w:val="false"/>
          <w:color w:val="000000"/>
          <w:sz w:val="28"/>
        </w:rPr>
        <w:t xml:space="preserve">
      Чистый доход составил 365,4 млн. тенге в том числе: </w:t>
      </w:r>
      <w:r>
        <w:br/>
      </w:r>
      <w:r>
        <w:rPr>
          <w:rFonts w:ascii="Times New Roman"/>
          <w:b w:val="false"/>
          <w:i w:val="false"/>
          <w:color w:val="000000"/>
          <w:sz w:val="28"/>
        </w:rPr>
        <w:t xml:space="preserve">
      чистый доход по собственной деятельности составил 366,75 млн. тенге; </w:t>
      </w:r>
      <w:r>
        <w:br/>
      </w:r>
      <w:r>
        <w:rPr>
          <w:rFonts w:ascii="Times New Roman"/>
          <w:b w:val="false"/>
          <w:i w:val="false"/>
          <w:color w:val="000000"/>
          <w:sz w:val="28"/>
        </w:rPr>
        <w:t xml:space="preserve">
      чистый доход по управлению государственными ресурсами составил (-) 1,40 млн. тенге. </w:t>
      </w:r>
      <w:r>
        <w:br/>
      </w:r>
      <w:r>
        <w:rPr>
          <w:rFonts w:ascii="Times New Roman"/>
          <w:b w:val="false"/>
          <w:i w:val="false"/>
          <w:color w:val="000000"/>
          <w:sz w:val="28"/>
        </w:rPr>
        <w:t xml:space="preserve">
      В 2002 году перечислены в бюджет: налог на землю, который составил 1,887 млн. тенге, налог на имущество - 3,061 млн. тенге, налог на транспорт - 1,287 млн. тенге, НДС (-)1455,153 млн. тенге, социальный налог - 27,032 млн. тенге, индивидуальный подоходный налог - 18,552 млн. тенге. </w:t>
      </w:r>
      <w:r>
        <w:br/>
      </w:r>
      <w:r>
        <w:rPr>
          <w:rFonts w:ascii="Times New Roman"/>
          <w:b w:val="false"/>
          <w:i w:val="false"/>
          <w:color w:val="000000"/>
          <w:sz w:val="28"/>
        </w:rPr>
        <w:t xml:space="preserve">
      В 2003 году по итогам 2002 года Корпорация перечислила в республиканский бюджет в виде дивидендов 183,4 млн. тенге, что превышает в 9,4 раза показатели 2001 года. </w:t>
      </w:r>
      <w:r>
        <w:br/>
      </w:r>
      <w:r>
        <w:rPr>
          <w:rFonts w:ascii="Times New Roman"/>
          <w:b w:val="false"/>
          <w:i w:val="false"/>
          <w:color w:val="000000"/>
          <w:sz w:val="28"/>
        </w:rPr>
        <w:t xml:space="preserve">
      Общий доход за 2003 год составил 34602,81 млн. тенге, в том числе: </w:t>
      </w:r>
      <w:r>
        <w:br/>
      </w:r>
      <w:r>
        <w:rPr>
          <w:rFonts w:ascii="Times New Roman"/>
          <w:b w:val="false"/>
          <w:i w:val="false"/>
          <w:color w:val="000000"/>
          <w:sz w:val="28"/>
        </w:rPr>
        <w:t xml:space="preserve">
      доходы от управления государственными ресурсами зерна - 9284,91 млн. тенге; </w:t>
      </w:r>
      <w:r>
        <w:br/>
      </w:r>
      <w:r>
        <w:rPr>
          <w:rFonts w:ascii="Times New Roman"/>
          <w:b w:val="false"/>
          <w:i w:val="false"/>
          <w:color w:val="000000"/>
          <w:sz w:val="28"/>
        </w:rPr>
        <w:t xml:space="preserve">
      доход по собственной финансово-хозяйственной деятельности - 25317,90 млн. тенге. </w:t>
      </w:r>
      <w:r>
        <w:br/>
      </w:r>
      <w:r>
        <w:rPr>
          <w:rFonts w:ascii="Times New Roman"/>
          <w:b w:val="false"/>
          <w:i w:val="false"/>
          <w:color w:val="000000"/>
          <w:sz w:val="28"/>
        </w:rPr>
        <w:t xml:space="preserve">
      Общие расходы на 2003 год составили 33431,61 млн. тенге, в том числе: </w:t>
      </w:r>
      <w:r>
        <w:br/>
      </w:r>
      <w:r>
        <w:rPr>
          <w:rFonts w:ascii="Times New Roman"/>
          <w:b w:val="false"/>
          <w:i w:val="false"/>
          <w:color w:val="000000"/>
          <w:sz w:val="28"/>
        </w:rPr>
        <w:t xml:space="preserve">
      расходы от управления государственными ресурсами зерна - 9243,35 млн. тенге; </w:t>
      </w:r>
      <w:r>
        <w:br/>
      </w:r>
      <w:r>
        <w:rPr>
          <w:rFonts w:ascii="Times New Roman"/>
          <w:b w:val="false"/>
          <w:i w:val="false"/>
          <w:color w:val="000000"/>
          <w:sz w:val="28"/>
        </w:rPr>
        <w:t xml:space="preserve">
      расходы по собственной финансово-хозяйственной деятельности - 24188,26 млн. тенге, из них административные расходы - 405,81 млн. тенге. </w:t>
      </w:r>
      <w:r>
        <w:br/>
      </w:r>
      <w:r>
        <w:rPr>
          <w:rFonts w:ascii="Times New Roman"/>
          <w:b w:val="false"/>
          <w:i w:val="false"/>
          <w:color w:val="000000"/>
          <w:sz w:val="28"/>
        </w:rPr>
        <w:t xml:space="preserve">
      Налогооблагаемый доход за 2003 год составил 1171,20 млн. тенге. </w:t>
      </w:r>
      <w:r>
        <w:br/>
      </w:r>
      <w:r>
        <w:rPr>
          <w:rFonts w:ascii="Times New Roman"/>
          <w:b w:val="false"/>
          <w:i w:val="false"/>
          <w:color w:val="000000"/>
          <w:sz w:val="28"/>
        </w:rPr>
        <w:t xml:space="preserve">
      Расходы по корпоративному подоходному налогу составили 385,61 млн. тенге. </w:t>
      </w:r>
      <w:r>
        <w:br/>
      </w:r>
      <w:r>
        <w:rPr>
          <w:rFonts w:ascii="Times New Roman"/>
          <w:b w:val="false"/>
          <w:i w:val="false"/>
          <w:color w:val="000000"/>
          <w:sz w:val="28"/>
        </w:rPr>
        <w:t xml:space="preserve">
      Чистый доход составил 785,59 млн. тенге, в том числе: </w:t>
      </w:r>
      <w:r>
        <w:br/>
      </w:r>
      <w:r>
        <w:rPr>
          <w:rFonts w:ascii="Times New Roman"/>
          <w:b w:val="false"/>
          <w:i w:val="false"/>
          <w:color w:val="000000"/>
          <w:sz w:val="28"/>
        </w:rPr>
        <w:t xml:space="preserve">
      чистый доход по собственной деятельности составил 773,28 млн. тенге; </w:t>
      </w:r>
      <w:r>
        <w:br/>
      </w:r>
      <w:r>
        <w:rPr>
          <w:rFonts w:ascii="Times New Roman"/>
          <w:b w:val="false"/>
          <w:i w:val="false"/>
          <w:color w:val="000000"/>
          <w:sz w:val="28"/>
        </w:rPr>
        <w:t xml:space="preserve">
      чистый доход по управлению государственными ресурсами 12,31 млн. тенге. </w:t>
      </w:r>
      <w:r>
        <w:br/>
      </w:r>
      <w:r>
        <w:rPr>
          <w:rFonts w:ascii="Times New Roman"/>
          <w:b w:val="false"/>
          <w:i w:val="false"/>
          <w:color w:val="000000"/>
          <w:sz w:val="28"/>
        </w:rPr>
        <w:t xml:space="preserve">
      По итогам 2003 года Корпорацией перечислены дивиденды на государственный пакет акций в размере 386,64 млн. тенге. </w:t>
      </w:r>
      <w:r>
        <w:br/>
      </w:r>
      <w:r>
        <w:rPr>
          <w:rFonts w:ascii="Times New Roman"/>
          <w:b w:val="false"/>
          <w:i w:val="false"/>
          <w:color w:val="000000"/>
          <w:sz w:val="28"/>
        </w:rPr>
        <w:t xml:space="preserve">
      В 2003 году перечислены в бюджет: налог на землю, который составил 0,149 млн. тенге, налог на имущество - 0,953 млн. тенге, налог на транспорт - 0,345 млн. тенге, социальный налог - 32,853 млн. тенге, индивидуальный подоходный налог - 55,395 млн. тенге. </w:t>
      </w:r>
      <w:r>
        <w:br/>
      </w:r>
      <w:r>
        <w:rPr>
          <w:rFonts w:ascii="Times New Roman"/>
          <w:b w:val="false"/>
          <w:i w:val="false"/>
          <w:color w:val="000000"/>
          <w:sz w:val="28"/>
        </w:rPr>
        <w:t xml:space="preserve">
      По сравнению с 2002 годом чистый доход Корпорации за 2003 год увеличился в 2,2 раза, что связано с увеличением объемов реализации зерна, в том числе, закупленного за счет привлеченных средств. </w:t>
      </w:r>
      <w:r>
        <w:br/>
      </w:r>
      <w:r>
        <w:rPr>
          <w:rFonts w:ascii="Times New Roman"/>
          <w:b w:val="false"/>
          <w:i w:val="false"/>
          <w:color w:val="000000"/>
          <w:sz w:val="28"/>
        </w:rPr>
        <w:t xml:space="preserve">
      В 2003 году по сравнению с 2002 годом наблюдается рост, как доходов, так и расходов на 304,99 % и 311,80 % соответственно. Также возрос чистый доход, который в 2003 году составил 785,59 млн. тенге, что на 203,73 % больше по сравнению с 2002 годом. </w:t>
      </w:r>
      <w:r>
        <w:br/>
      </w:r>
      <w:r>
        <w:rPr>
          <w:rFonts w:ascii="Times New Roman"/>
          <w:b w:val="false"/>
          <w:i w:val="false"/>
          <w:color w:val="000000"/>
          <w:sz w:val="28"/>
        </w:rPr>
        <w:t xml:space="preserve">
      На 2004 год общий доход запланирован в размере 34037,84 млн. тенге, в том числе: </w:t>
      </w:r>
      <w:r>
        <w:br/>
      </w:r>
      <w:r>
        <w:rPr>
          <w:rFonts w:ascii="Times New Roman"/>
          <w:b w:val="false"/>
          <w:i w:val="false"/>
          <w:color w:val="000000"/>
          <w:sz w:val="28"/>
        </w:rPr>
        <w:t xml:space="preserve">
      доходы от управления государственных ресурсов - 7442,70 млн. тенге; </w:t>
      </w:r>
      <w:r>
        <w:br/>
      </w:r>
      <w:r>
        <w:rPr>
          <w:rFonts w:ascii="Times New Roman"/>
          <w:b w:val="false"/>
          <w:i w:val="false"/>
          <w:color w:val="000000"/>
          <w:sz w:val="28"/>
        </w:rPr>
        <w:t xml:space="preserve">
      доход по собственной деятельности - 26595,14 млн. тенге. </w:t>
      </w:r>
      <w:r>
        <w:br/>
      </w:r>
      <w:r>
        <w:rPr>
          <w:rFonts w:ascii="Times New Roman"/>
          <w:b w:val="false"/>
          <w:i w:val="false"/>
          <w:color w:val="000000"/>
          <w:sz w:val="28"/>
        </w:rPr>
        <w:t xml:space="preserve">
      Общие расходы на 2004 год запланированы в размере 33246,24 млн. тенге, в том числе: </w:t>
      </w:r>
      <w:r>
        <w:br/>
      </w:r>
      <w:r>
        <w:rPr>
          <w:rFonts w:ascii="Times New Roman"/>
          <w:b w:val="false"/>
          <w:i w:val="false"/>
          <w:color w:val="000000"/>
          <w:sz w:val="28"/>
        </w:rPr>
        <w:t xml:space="preserve">
      расходы по управлению государственными ресурсами зерна - 7429,11 млн. тенге; </w:t>
      </w:r>
      <w:r>
        <w:br/>
      </w:r>
      <w:r>
        <w:rPr>
          <w:rFonts w:ascii="Times New Roman"/>
          <w:b w:val="false"/>
          <w:i w:val="false"/>
          <w:color w:val="000000"/>
          <w:sz w:val="28"/>
        </w:rPr>
        <w:t xml:space="preserve">
      расходы по собственной деятельности - 25817,13 млн. тенге. </w:t>
      </w:r>
      <w:r>
        <w:br/>
      </w:r>
      <w:r>
        <w:rPr>
          <w:rFonts w:ascii="Times New Roman"/>
          <w:b w:val="false"/>
          <w:i w:val="false"/>
          <w:color w:val="000000"/>
          <w:sz w:val="28"/>
        </w:rPr>
        <w:t xml:space="preserve">
      Налогооблагаемый доход за 2004 год планируется в размере 791,60 млн. тенге. </w:t>
      </w:r>
      <w:r>
        <w:br/>
      </w:r>
      <w:r>
        <w:rPr>
          <w:rFonts w:ascii="Times New Roman"/>
          <w:b w:val="false"/>
          <w:i w:val="false"/>
          <w:color w:val="000000"/>
          <w:sz w:val="28"/>
        </w:rPr>
        <w:t xml:space="preserve">
      В 2004 году планируется перечислить в республиканский бюджет следующие налоги: налог на землю - 0,280 млн. тенге, налог на имущество - 2,249 млн. тенге, налог на транспорт - 1,158 млн. тенге, социальный налог - 35,486 млн. тенге, индивидуальный подоходный налог - 55,750 млн. тенге, прочие налоги (сборы, государственная пошлина, платежи в фонд охраны окружающей среды и т.д.) - 0,203 млн. тенге. </w:t>
      </w:r>
      <w:r>
        <w:br/>
      </w:r>
      <w:r>
        <w:rPr>
          <w:rFonts w:ascii="Times New Roman"/>
          <w:b w:val="false"/>
          <w:i w:val="false"/>
          <w:color w:val="000000"/>
          <w:sz w:val="28"/>
        </w:rPr>
        <w:t xml:space="preserve">
      Расходы по корпоративному подоходному налогу составят 237,48 млн. тенге. В 2004 году планируется получить чистый доход в размере 554,11 млн. тенге, в том числе чистый доход от собственной деятельности составит 544,60 млн. тенге, от управления государственными ресурсами 9,51 млн. тенге. </w:t>
      </w:r>
      <w:r>
        <w:br/>
      </w:r>
      <w:r>
        <w:rPr>
          <w:rFonts w:ascii="Times New Roman"/>
          <w:b w:val="false"/>
          <w:i w:val="false"/>
          <w:color w:val="000000"/>
          <w:sz w:val="28"/>
        </w:rPr>
        <w:t xml:space="preserve">
      На снижение планируемого налогооблагаемого дохода и соответственно корпоративного подоходного налога и чистого дохода в 2004 году по сравнению с отчетными данными 2003 года повлияли следующие факторы: </w:t>
      </w:r>
      <w:r>
        <w:br/>
      </w:r>
      <w:r>
        <w:rPr>
          <w:rFonts w:ascii="Times New Roman"/>
          <w:b w:val="false"/>
          <w:i w:val="false"/>
          <w:color w:val="000000"/>
          <w:sz w:val="28"/>
        </w:rPr>
        <w:t xml:space="preserve">
      а) изменение конъюнктуры рынка зерна в 2004 году по сравнению с 2003 годом, снижение спроса на зерно со стороны стран ближнего зарубежья (Россия, Украина), что соответственно повлияет на объем выручки от реализации продукции; </w:t>
      </w:r>
      <w:r>
        <w:br/>
      </w:r>
      <w:r>
        <w:rPr>
          <w:rFonts w:ascii="Times New Roman"/>
          <w:b w:val="false"/>
          <w:i w:val="false"/>
          <w:color w:val="000000"/>
          <w:sz w:val="28"/>
        </w:rPr>
        <w:t xml:space="preserve">
      б) рост расходов по реализации продукции, связанный с повышением транспортных расходов, в частности железнодорожного тарифа; </w:t>
      </w:r>
      <w:r>
        <w:br/>
      </w:r>
      <w:r>
        <w:rPr>
          <w:rFonts w:ascii="Times New Roman"/>
          <w:b w:val="false"/>
          <w:i w:val="false"/>
          <w:color w:val="000000"/>
          <w:sz w:val="28"/>
        </w:rPr>
        <w:t>
      в) изменение статей административных расходов таких как: фонд оплаты труда, канцелярские и типографские расходы, командировочные расходы, расходы на охрану, расходы по налогам, коммунальные расходы, консультационные и информационные расходы, расходы по аренде, связано с открытием зарубежных представительств Корпорации в соответствии с подпрограммой 102 "Поддержка производства и развитие рынка зерна" республиканской бюджетной программы 043 "Институциональное развитие сельского хозяйства", содержание которых предусмотрено за счет средств от собственной деятельности. Открытие зарубежных представительств повлекло увеличение штатной численности Корпорации на 20 единиц. Кроме того, возросли расходы по статье обслуживание и ремонт основных средств и нематериальных активов, что связано со строительством пристройки к зданию Корпорации. Увеличены расходы на социальную сферу и проведение праздничных, культурно-массовых и спортивных мероприятий, что связано с увеличением штатной численности Корпорации. Смета административных расходов соответствует требованиям, установленным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10 февраля 2003 года N 145; </w:t>
      </w:r>
      <w:r>
        <w:br/>
      </w:r>
      <w:r>
        <w:rPr>
          <w:rFonts w:ascii="Times New Roman"/>
          <w:b w:val="false"/>
          <w:i w:val="false"/>
          <w:color w:val="000000"/>
          <w:sz w:val="28"/>
        </w:rPr>
        <w:t xml:space="preserve">
      г) увеличение расходов в виде вознаграждения связано с погашением кредитов, полученных в 2003 году. По некоторым кредитным соглашениям выплата вознаграждения предусмотрена в конце срока кредитования, т.е. в 2004 году. </w:t>
      </w:r>
      <w:r>
        <w:br/>
      </w:r>
      <w:r>
        <w:rPr>
          <w:rFonts w:ascii="Times New Roman"/>
          <w:b w:val="false"/>
          <w:i w:val="false"/>
          <w:color w:val="000000"/>
          <w:sz w:val="28"/>
        </w:rPr>
        <w:t xml:space="preserve">
      Снижение чистого дохода и изменение расходов периода повлияло на изменение плановой рентабельности в 2004 году по сравнению с отчетом 2003 года. Рентабельность деятельности Корпорации напрямую связана со спецификой сельского хозяйства, т.е. зависит от природно-климатических условий. Как отмечалось выше, в связи с ожиданием низкой урожайности в 2004 году, доходы Корпорации прогнозируются ниже, чем в 2003 году.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1.3.2. Государственные ресурсы зерна </w:t>
      </w:r>
      <w:r>
        <w:br/>
      </w:r>
      <w:r>
        <w:rPr>
          <w:rFonts w:ascii="Times New Roman"/>
          <w:b w:val="false"/>
          <w:i w:val="false"/>
          <w:color w:val="000000"/>
          <w:sz w:val="28"/>
        </w:rPr>
        <w:t>
 </w:t>
      </w:r>
      <w:r>
        <w:br/>
      </w:r>
      <w:r>
        <w:rPr>
          <w:rFonts w:ascii="Times New Roman"/>
          <w:b w:val="false"/>
          <w:i w:val="false"/>
          <w:color w:val="000000"/>
          <w:sz w:val="28"/>
        </w:rPr>
        <w:t>
            Государственные ресурсы зерна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w:t>
      </w:r>
      <w:r>
        <w:br/>
      </w:r>
      <w:r>
        <w:rPr>
          <w:rFonts w:ascii="Times New Roman"/>
          <w:b w:val="false"/>
          <w:i w:val="false"/>
          <w:color w:val="000000"/>
          <w:sz w:val="28"/>
        </w:rPr>
        <w:t xml:space="preserve">
19 января 2001 года "О зерне" включают в себя: </w:t>
      </w:r>
      <w:r>
        <w:br/>
      </w:r>
      <w:r>
        <w:rPr>
          <w:rFonts w:ascii="Times New Roman"/>
          <w:b w:val="false"/>
          <w:i w:val="false"/>
          <w:color w:val="000000"/>
          <w:sz w:val="28"/>
        </w:rPr>
        <w:t xml:space="preserve">
      государственный резерв продовольственного зерна; </w:t>
      </w:r>
      <w:r>
        <w:br/>
      </w:r>
      <w:r>
        <w:rPr>
          <w:rFonts w:ascii="Times New Roman"/>
          <w:b w:val="false"/>
          <w:i w:val="false"/>
          <w:color w:val="000000"/>
          <w:sz w:val="28"/>
        </w:rPr>
        <w:t xml:space="preserve">
      государственные ресурсы семян; </w:t>
      </w:r>
      <w:r>
        <w:br/>
      </w:r>
      <w:r>
        <w:rPr>
          <w:rFonts w:ascii="Times New Roman"/>
          <w:b w:val="false"/>
          <w:i w:val="false"/>
          <w:color w:val="000000"/>
          <w:sz w:val="28"/>
        </w:rPr>
        <w:t xml:space="preserve">
      государственные реализационные ресурсы зерна; </w:t>
      </w:r>
      <w:r>
        <w:br/>
      </w:r>
      <w:r>
        <w:rPr>
          <w:rFonts w:ascii="Times New Roman"/>
          <w:b w:val="false"/>
          <w:i w:val="false"/>
          <w:color w:val="000000"/>
          <w:sz w:val="28"/>
        </w:rPr>
        <w:t xml:space="preserve">
      государственные ресурсы фуражного зерна. </w:t>
      </w:r>
      <w:r>
        <w:br/>
      </w:r>
      <w:r>
        <w:rPr>
          <w:rFonts w:ascii="Times New Roman"/>
          <w:b w:val="false"/>
          <w:i w:val="false"/>
          <w:color w:val="000000"/>
          <w:sz w:val="28"/>
        </w:rPr>
        <w:t xml:space="preserve">
      На 1 июля 2004 года государственные ресурсы зерна сформированы Корпорацией в объеме 608,638 тыс. тонн, в том числе государственный резерв продовольственного зерна - 600 тыс. тонн, государственные ресурсы семян - 5,392 тыс. тонн, государственные реализационные ресурсы зерна - 2,688 тыс. тонн, государственные ресурсы фуражного зерна - 0,557 тыс. тонн. </w:t>
      </w:r>
      <w:r>
        <w:br/>
      </w:r>
      <w:r>
        <w:rPr>
          <w:rFonts w:ascii="Times New Roman"/>
          <w:b w:val="false"/>
          <w:i w:val="false"/>
          <w:color w:val="000000"/>
          <w:sz w:val="28"/>
        </w:rPr>
        <w:t xml:space="preserve">
      Государственные ресурсы зерна по состоянию на 1 июля 2004 года размещены на 45 хлебоприемных предприятиях республики. </w:t>
      </w:r>
      <w:r>
        <w:br/>
      </w:r>
      <w:r>
        <w:rPr>
          <w:rFonts w:ascii="Times New Roman"/>
          <w:b w:val="false"/>
          <w:i w:val="false"/>
          <w:color w:val="000000"/>
          <w:sz w:val="28"/>
        </w:rPr>
        <w:t xml:space="preserve">
      В целях обеспечения количественно-качественной сохранности хранящегося зерна, работниками Корпорации с участием государственных зерновых инспекторов территориальных управлений Министерства сельского хозяйства Республики Казахстан по утвержденному графику постоянно проводятся проверки наличия государственного зерна на уполномоченных хлебоприемных предприятиях. Фактов недостачи зерна государственного продовольственного резерва в ходе проверок не выявлено.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1.3.3. Государственный резерв продовольственного зерна </w:t>
      </w:r>
      <w:r>
        <w:br/>
      </w:r>
      <w:r>
        <w:rPr>
          <w:rFonts w:ascii="Times New Roman"/>
          <w:b w:val="false"/>
          <w:i w:val="false"/>
          <w:color w:val="000000"/>
          <w:sz w:val="28"/>
        </w:rPr>
        <w:t>
 </w:t>
      </w:r>
      <w:r>
        <w:br/>
      </w:r>
      <w:r>
        <w:rPr>
          <w:rFonts w:ascii="Times New Roman"/>
          <w:b w:val="false"/>
          <w:i w:val="false"/>
          <w:color w:val="000000"/>
          <w:sz w:val="28"/>
        </w:rPr>
        <w:t xml:space="preserve">
            Для обеспечения продовольственной устойчивости государства на случай войны, неурожая, стихийных бедствий и других чрезвычайных ситуаций создается государственный резерв продовольственного зерна. Минимальный размер резерва должен гарантировать обеспечение населения зерном и продуктами его переработки. </w:t>
      </w:r>
      <w:r>
        <w:br/>
      </w:r>
      <w:r>
        <w:rPr>
          <w:rFonts w:ascii="Times New Roman"/>
          <w:b w:val="false"/>
          <w:i w:val="false"/>
          <w:color w:val="000000"/>
          <w:sz w:val="28"/>
        </w:rPr>
        <w:t xml:space="preserve">
      На 1 июля 2004 года госрезерв сформирован в объеме 600 тыс. тонн зерна </w:t>
      </w:r>
      <w:r>
        <w:br/>
      </w:r>
      <w:r>
        <w:rPr>
          <w:rFonts w:ascii="Times New Roman"/>
          <w:b w:val="false"/>
          <w:i w:val="false"/>
          <w:color w:val="000000"/>
          <w:sz w:val="28"/>
        </w:rPr>
        <w:t xml:space="preserve">
и размещен на 33 хлебоприемных предприятиях Акмолинской, Костанайской, Северо- Казахстанской, Карагандинской, Восточно-Казахстанской, Жамбылской и Кызылординской областей. Из общего объема 20,787 тыс. тонн (3,46 %) - зерно урожая 2001 года, 259,07 тыс. тонн (43,18 %) - зерно урожая 2002 года и 320,14 тыс. тонн (53,36 %) - зерно урожая 2003 года. </w:t>
      </w:r>
    </w:p>
    <w:bookmarkEnd w:id="12"/>
    <w:p>
      <w:pPr>
        <w:spacing w:after="0"/>
        <w:ind w:left="0"/>
        <w:jc w:val="left"/>
      </w:pPr>
      <w:r>
        <w:rPr>
          <w:rFonts w:ascii="Times New Roman"/>
          <w:b/>
          <w:i w:val="false"/>
          <w:color w:val="000000"/>
        </w:rPr>
        <w:t xml:space="preserve"> Структура государственного резерва по годам урожая с 2001-2004 гг. </w:t>
      </w:r>
      <w:r>
        <w:br/>
      </w:r>
      <w:r>
        <w:rPr>
          <w:rFonts w:ascii="Times New Roman"/>
          <w:b/>
          <w:i w:val="false"/>
          <w:color w:val="000000"/>
        </w:rPr>
        <w:t xml:space="preserve">
      (См. бумажный вариант) </w:t>
      </w:r>
    </w:p>
    <w:bookmarkStart w:name="z66" w:id="13"/>
    <w:p>
      <w:pPr>
        <w:spacing w:after="0"/>
        <w:ind w:left="0"/>
        <w:jc w:val="both"/>
      </w:pPr>
      <w:r>
        <w:rPr>
          <w:rFonts w:ascii="Times New Roman"/>
          <w:b w:val="false"/>
          <w:i w:val="false"/>
          <w:color w:val="000000"/>
          <w:sz w:val="28"/>
        </w:rPr>
        <w:t>
</w:t>
      </w:r>
      <w:r>
        <w:rPr>
          <w:rFonts w:ascii="Times New Roman"/>
          <w:b/>
          <w:i w:val="false"/>
          <w:color w:val="000000"/>
          <w:sz w:val="28"/>
        </w:rPr>
        <w:t xml:space="preserve">            1.3.4. Государственные ресурсы семян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Казахстан от 17 марта 2004 года N 328 </w:t>
      </w:r>
      <w:r>
        <w:br/>
      </w:r>
      <w:r>
        <w:rPr>
          <w:rFonts w:ascii="Times New Roman"/>
          <w:b w:val="false"/>
          <w:i w:val="false"/>
          <w:color w:val="000000"/>
          <w:sz w:val="28"/>
        </w:rPr>
        <w:t xml:space="preserve">
"О формировании и использовании государственных ресурсов зерна на 2004 год" для обеспечения сельхозтоваропроизводителей семенным материалом на проведение посевной кампании 2004 года, установлен объем семенного зерна в размере до 85 тыс. тонн. </w:t>
      </w:r>
      <w:r>
        <w:br/>
      </w:r>
      <w:r>
        <w:rPr>
          <w:rFonts w:ascii="Times New Roman"/>
          <w:b w:val="false"/>
          <w:i w:val="false"/>
          <w:color w:val="000000"/>
          <w:sz w:val="28"/>
        </w:rPr>
        <w:t xml:space="preserve">
      В соответствии с приказом Министра сельского хозяйства Республики Казахстан от </w:t>
      </w:r>
      <w:r>
        <w:br/>
      </w:r>
      <w:r>
        <w:rPr>
          <w:rFonts w:ascii="Times New Roman"/>
          <w:b w:val="false"/>
          <w:i w:val="false"/>
          <w:color w:val="000000"/>
          <w:sz w:val="28"/>
        </w:rPr>
        <w:t xml:space="preserve">
29 марта 2004 года N 157 "Об использовании государственных ресурсов семян для обеспечения посевных работ 2004 года" проведен отбор хозяйств на получение семенной ссуды и приобретение семенного зерна из государственных ресурсов. </w:t>
      </w:r>
      <w:r>
        <w:br/>
      </w:r>
      <w:r>
        <w:rPr>
          <w:rFonts w:ascii="Times New Roman"/>
          <w:b w:val="false"/>
          <w:i w:val="false"/>
          <w:color w:val="000000"/>
          <w:sz w:val="28"/>
        </w:rPr>
        <w:t xml:space="preserve">
      Всего из государственных ресурсов семян было выдано в ссуду 68,333 тыс. тонн и продано за денежные средства 7,344 тыс. тонн сортовых семян. </w:t>
      </w:r>
      <w:r>
        <w:br/>
      </w:r>
      <w:r>
        <w:rPr>
          <w:rFonts w:ascii="Times New Roman"/>
          <w:b w:val="false"/>
          <w:i w:val="false"/>
          <w:color w:val="000000"/>
          <w:sz w:val="28"/>
        </w:rPr>
        <w:t xml:space="preserve">
      Если по состоянию на 1 января 2001 года в структуре государственных ресурсов семян доля семенного материала составляла 34 %, а сортовых семян 66 %, то по состоянию на 1 января 2004 года государственные ресурсы семян полностью состоят из сортовых семян - 100 %. </w:t>
      </w:r>
    </w:p>
    <w:bookmarkEnd w:id="13"/>
    <w:p>
      <w:pPr>
        <w:spacing w:after="0"/>
        <w:ind w:left="0"/>
        <w:jc w:val="left"/>
      </w:pPr>
      <w:r>
        <w:rPr>
          <w:rFonts w:ascii="Times New Roman"/>
          <w:b/>
          <w:i w:val="false"/>
          <w:color w:val="000000"/>
        </w:rPr>
        <w:t xml:space="preserve"> Структура государственных ресурсов семян </w:t>
      </w:r>
      <w:r>
        <w:br/>
      </w:r>
      <w:r>
        <w:rPr>
          <w:rFonts w:ascii="Times New Roman"/>
          <w:b/>
          <w:i w:val="false"/>
          <w:color w:val="000000"/>
        </w:rPr>
        <w:t xml:space="preserve">
      (См. бумажный вариант) </w:t>
      </w:r>
      <w:r>
        <w:br/>
      </w:r>
      <w:r>
        <w:rPr>
          <w:rFonts w:ascii="Times New Roman"/>
          <w:b/>
          <w:i w:val="false"/>
          <w:color w:val="000000"/>
        </w:rPr>
        <w:t>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1.3.5. Государственные ресурсы фуражного зерна </w:t>
      </w:r>
      <w:r>
        <w:br/>
      </w:r>
      <w:r>
        <w:rPr>
          <w:rFonts w:ascii="Times New Roman"/>
          <w:b w:val="false"/>
          <w:i w:val="false"/>
          <w:color w:val="000000"/>
          <w:sz w:val="28"/>
        </w:rPr>
        <w:t>
 </w:t>
      </w:r>
      <w:r>
        <w:br/>
      </w:r>
      <w:r>
        <w:rPr>
          <w:rFonts w:ascii="Times New Roman"/>
          <w:b w:val="false"/>
          <w:i w:val="false"/>
          <w:color w:val="000000"/>
          <w:sz w:val="28"/>
        </w:rPr>
        <w:t xml:space="preserve">
            Государственные ресурсы фуражного зерна являются запасами фуражного зерна и предназначены для обеспечения потребности животноводства и птицеводства в кормах. </w:t>
      </w:r>
      <w:r>
        <w:br/>
      </w:r>
      <w:r>
        <w:rPr>
          <w:rFonts w:ascii="Times New Roman"/>
          <w:b w:val="false"/>
          <w:i w:val="false"/>
          <w:color w:val="000000"/>
          <w:sz w:val="28"/>
        </w:rPr>
        <w:t>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Правительства Республики Казахстан от 17 марта 2004 года N </w:t>
      </w:r>
      <w:r>
        <w:br/>
      </w:r>
      <w:r>
        <w:rPr>
          <w:rFonts w:ascii="Times New Roman"/>
          <w:b w:val="false"/>
          <w:i w:val="false"/>
          <w:color w:val="000000"/>
          <w:sz w:val="28"/>
        </w:rPr>
        <w:t xml:space="preserve">
328 "О формировании и использовании государственных ресурсов зерна на 2004 год" установлен объем государственных ресурсов фуражного зерна на 2004 год в размере до 5,0 тыс. тонн. </w:t>
      </w:r>
      <w:r>
        <w:br/>
      </w:r>
      <w:r>
        <w:rPr>
          <w:rFonts w:ascii="Times New Roman"/>
          <w:b w:val="false"/>
          <w:i w:val="false"/>
          <w:color w:val="000000"/>
          <w:sz w:val="28"/>
        </w:rPr>
        <w:t xml:space="preserve">
      Формирование государственных ресурсов фуражного зерна осуществляется за счет остатков зерна прошлых лет и путем закупок на средства, полученные от их реализации. </w:t>
      </w:r>
      <w:r>
        <w:br/>
      </w:r>
      <w:r>
        <w:rPr>
          <w:rFonts w:ascii="Times New Roman"/>
          <w:b w:val="false"/>
          <w:i w:val="false"/>
          <w:color w:val="000000"/>
          <w:sz w:val="28"/>
        </w:rPr>
        <w:t xml:space="preserve">
      По состоянию на 1 июля 2004 года остаток государственных ресурсов фуражного зерна составил 0,557 тыс. тонн.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1.3.6. Государственные реализационные ресурсы зерна </w:t>
      </w:r>
      <w:r>
        <w:br/>
      </w:r>
      <w:r>
        <w:rPr>
          <w:rFonts w:ascii="Times New Roman"/>
          <w:b w:val="false"/>
          <w:i w:val="false"/>
          <w:color w:val="000000"/>
          <w:sz w:val="28"/>
        </w:rPr>
        <w:t>
 </w:t>
      </w:r>
      <w:r>
        <w:br/>
      </w:r>
      <w:r>
        <w:rPr>
          <w:rFonts w:ascii="Times New Roman"/>
          <w:b w:val="false"/>
          <w:i w:val="false"/>
          <w:color w:val="000000"/>
          <w:sz w:val="28"/>
        </w:rPr>
        <w:t xml:space="preserve">
            Государственные реализационные ресурсы зерна предназначены для регулирования внутреннего рынка, выполнения межгосударственных соглашений, пополнения и освежения государственного резерва продовольственного зерна, государственных ресурсов фуражного и семенного зерна. </w:t>
      </w:r>
      <w:r>
        <w:br/>
      </w:r>
      <w:r>
        <w:rPr>
          <w:rFonts w:ascii="Times New Roman"/>
          <w:b w:val="false"/>
          <w:i w:val="false"/>
          <w:color w:val="000000"/>
          <w:sz w:val="28"/>
        </w:rPr>
        <w:t xml:space="preserve">
      В соответствии с Правилами, формирование государственных реализационных ресурсов зерна осуществляется Корпорацией по поручению Министерства сельского хозяйства Республики Казахстан путем ежегодных закупок зерна в порядке, устанавливаемом Правительством Республики Казахстан.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17 марта 2004 года N 328 "О формировании и использовании государственных ресурсов зерна на 2004 год" установлен объем государственных реализационных ресурсов на 2004 год в размере до 100 тыс. тон". </w:t>
      </w:r>
      <w:r>
        <w:br/>
      </w:r>
      <w:r>
        <w:rPr>
          <w:rFonts w:ascii="Times New Roman"/>
          <w:b w:val="false"/>
          <w:i w:val="false"/>
          <w:color w:val="000000"/>
          <w:sz w:val="28"/>
        </w:rPr>
        <w:t xml:space="preserve">
      По состоянию на 1 июля 2004 года объем государственных реализационных ресурсов зерна составил 2,688 тыс. тонн.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1.3.7. Закуп зерна </w:t>
      </w:r>
      <w:r>
        <w:br/>
      </w:r>
      <w:r>
        <w:rPr>
          <w:rFonts w:ascii="Times New Roman"/>
          <w:b w:val="false"/>
          <w:i w:val="false"/>
          <w:color w:val="000000"/>
          <w:sz w:val="28"/>
        </w:rPr>
        <w:t>
 </w:t>
      </w:r>
      <w:r>
        <w:br/>
      </w:r>
      <w:r>
        <w:rPr>
          <w:rFonts w:ascii="Times New Roman"/>
          <w:b w:val="false"/>
          <w:i w:val="false"/>
          <w:color w:val="000000"/>
          <w:sz w:val="28"/>
        </w:rPr>
        <w:t xml:space="preserve">
            В целях обновления государственного резерва продовольственного зерна и поддержки отечественных сельхозтоваропроизводителей, Корпорация ежегодно, начиная с 1998 года, проводит государственный закуп зерна в пределах 500 тыс. тонн. Объемы и цены закупа зерна устанавливаются постановлением Правительства Республики Казахстан. </w:t>
      </w:r>
      <w:r>
        <w:br/>
      </w:r>
      <w:r>
        <w:rPr>
          <w:rFonts w:ascii="Times New Roman"/>
          <w:b w:val="false"/>
          <w:i w:val="false"/>
          <w:color w:val="000000"/>
          <w:sz w:val="28"/>
        </w:rPr>
        <w:t xml:space="preserve">
      В последние годы возросло производство зерна, поэтому возникла необходимость увеличения объемов его закупа. Во исполнение поручения Главы Государства наряду с государственной программой закупа в 2002 году Корпорацией впервые осуществлен закуп зерна за счет привлеченных кредитных средств (далее - коммерческий закуп) в объеме до 1 млн. тонн на сумму 10000 млн. тенге. </w:t>
      </w:r>
      <w:r>
        <w:br/>
      </w:r>
      <w:r>
        <w:rPr>
          <w:rFonts w:ascii="Times New Roman"/>
          <w:b w:val="false"/>
          <w:i w:val="false"/>
          <w:color w:val="000000"/>
          <w:sz w:val="28"/>
        </w:rPr>
        <w:t xml:space="preserve">
      Проведение коммерческого закупа зерна обеспечило поддержку отечественных товаропроизводителей в реализации продукции, позволило скоординировать экспортную политику государства, избежать демпинга цен на казахстанское зерно и привлечь дополнительные инвестиции в сельскохозяйственное производство. </w:t>
      </w:r>
      <w:r>
        <w:br/>
      </w:r>
      <w:r>
        <w:rPr>
          <w:rFonts w:ascii="Times New Roman"/>
          <w:b w:val="false"/>
          <w:i w:val="false"/>
          <w:color w:val="000000"/>
          <w:sz w:val="28"/>
        </w:rPr>
        <w:t xml:space="preserve">
      Руководствуясь опытом 2002 года, Корпорация в 2003 году продолжила закуп зерна за счет привлеченных кредитных ресурсов, при этом объем закупа составил 1,9 млн. тонн зерна. </w:t>
      </w:r>
    </w:p>
    <w:bookmarkEnd w:id="16"/>
    <w:bookmarkStart w:name="z18" w:id="17"/>
    <w:p>
      <w:pPr>
        <w:spacing w:after="0"/>
        <w:ind w:left="0"/>
        <w:jc w:val="left"/>
      </w:pPr>
      <w:r>
        <w:rPr>
          <w:rFonts w:ascii="Times New Roman"/>
          <w:b/>
          <w:i w:val="false"/>
          <w:color w:val="000000"/>
        </w:rPr>
        <w:t xml:space="preserve"> 
Государственный закуп зерна </w:t>
      </w:r>
    </w:p>
    <w:bookmarkEnd w:id="17"/>
    <w:p>
      <w:pPr>
        <w:spacing w:after="0"/>
        <w:ind w:left="0"/>
        <w:jc w:val="both"/>
      </w:pPr>
      <w:r>
        <w:rPr>
          <w:rFonts w:ascii="Times New Roman"/>
          <w:b w:val="false"/>
          <w:i w:val="false"/>
          <w:color w:val="000000"/>
          <w:sz w:val="28"/>
        </w:rPr>
        <w:t>      В 2003 году закуп зерна в государственные ресурсы проводился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26 февраля 2003 года N 205 </w:t>
      </w:r>
      <w:r>
        <w:br/>
      </w:r>
      <w:r>
        <w:rPr>
          <w:rFonts w:ascii="Times New Roman"/>
          <w:b w:val="false"/>
          <w:i w:val="false"/>
          <w:color w:val="000000"/>
          <w:sz w:val="28"/>
        </w:rPr>
        <w:t xml:space="preserve">
"О некоторых вопросах государственных закупок зерна урожая 2003 года и утверждении Правил государственных закупок услуг по хранению государственных ресурсов зерна, Правил государственных закупок услуг по перемещению государственных ресурсов зерна". Закуп зерна проводился в два этапа: посредством весенне-летнего финансирования и осенью посредством прямого закупа. </w:t>
      </w:r>
      <w:r>
        <w:br/>
      </w:r>
      <w:r>
        <w:rPr>
          <w:rFonts w:ascii="Times New Roman"/>
          <w:b w:val="false"/>
          <w:i w:val="false"/>
          <w:color w:val="000000"/>
          <w:sz w:val="28"/>
        </w:rPr>
        <w:t xml:space="preserve">
      В весенне-летний период по программе государственного закупа зерна было осуществлено финансирование закупа 215,5 тыс. тонн пшеницы мягкой 3 класса на сумму 2267,1 млн. тенге и 30 тыс. тонн пшеницы твердой 3 класса на сумму 483,0 млн. тенге. </w:t>
      </w:r>
      <w:r>
        <w:br/>
      </w:r>
      <w:r>
        <w:rPr>
          <w:rFonts w:ascii="Times New Roman"/>
          <w:b w:val="false"/>
          <w:i w:val="false"/>
          <w:color w:val="000000"/>
          <w:sz w:val="28"/>
        </w:rPr>
        <w:t xml:space="preserve">
      Финансирование закупа зерна пшеницы мягких сортов осуществлялось по цене 10520 тенге за одну тонну, пшеницы твердых сортов по цене 16100 тенге за одну тонну. </w:t>
      </w:r>
      <w:r>
        <w:br/>
      </w:r>
      <w:r>
        <w:rPr>
          <w:rFonts w:ascii="Times New Roman"/>
          <w:b w:val="false"/>
          <w:i w:val="false"/>
          <w:color w:val="000000"/>
          <w:sz w:val="28"/>
        </w:rPr>
        <w:t xml:space="preserve">
      Сокращение объемов мирового экспорта зерновых, а также низкий урожай в России и Украине, активизировали мировых зерновых трейдеров на рынке Казахстана. К началу уборки нового урожая произошло повышение рыночных закупочных цен относительно цен финансирования в весенне-летний период, что потребовало внесения изменений в государственную программу закупа зерна. </w:t>
      </w:r>
      <w:r>
        <w:br/>
      </w:r>
      <w:r>
        <w:rPr>
          <w:rFonts w:ascii="Times New Roman"/>
          <w:b w:val="false"/>
          <w:i w:val="false"/>
          <w:color w:val="000000"/>
          <w:sz w:val="28"/>
        </w:rPr>
        <w:t>
      Постановлениями Правительства Республики Казахстан от 26 августа 2003 года </w:t>
      </w:r>
      <w:r>
        <w:rPr>
          <w:rFonts w:ascii="Times New Roman"/>
          <w:b w:val="false"/>
          <w:i w:val="false"/>
          <w:color w:val="000000"/>
          <w:sz w:val="28"/>
        </w:rPr>
        <w:t xml:space="preserve">N 863 </w:t>
      </w:r>
      <w:r>
        <w:rPr>
          <w:rFonts w:ascii="Times New Roman"/>
          <w:b w:val="false"/>
          <w:i w:val="false"/>
          <w:color w:val="000000"/>
          <w:sz w:val="28"/>
        </w:rPr>
        <w:t>"О внесении изменений и дополнений в постановление Правительства Республики Казахстан от 26 февраля 2003 года N 205" и от 26 сентября 2003 года </w:t>
      </w:r>
      <w:r>
        <w:rPr>
          <w:rFonts w:ascii="Times New Roman"/>
          <w:b w:val="false"/>
          <w:i w:val="false"/>
          <w:color w:val="000000"/>
          <w:sz w:val="28"/>
        </w:rPr>
        <w:t xml:space="preserve">N 985 </w:t>
      </w:r>
      <w:r>
        <w:rPr>
          <w:rFonts w:ascii="Times New Roman"/>
          <w:b w:val="false"/>
          <w:i w:val="false"/>
          <w:color w:val="000000"/>
          <w:sz w:val="28"/>
        </w:rPr>
        <w:t xml:space="preserve">"О внесении изменений и дополнений в постановление Правительства Республики Казахстан от 26 февраля 2003 года </w:t>
      </w:r>
      <w:r>
        <w:br/>
      </w:r>
      <w:r>
        <w:rPr>
          <w:rFonts w:ascii="Times New Roman"/>
          <w:b w:val="false"/>
          <w:i w:val="false"/>
          <w:color w:val="000000"/>
          <w:sz w:val="28"/>
        </w:rPr>
        <w:t xml:space="preserve">
N 205" увеличены закупочные цены по программе государственного закупа на пшеницу мягких сортов до 14700 тенге за тонну, на пшеницу твердых сортов до 16905 тенге, за счет уменьшения объема закупа зерна в осенний период. </w:t>
      </w:r>
      <w:r>
        <w:br/>
      </w:r>
      <w:r>
        <w:rPr>
          <w:rFonts w:ascii="Times New Roman"/>
          <w:b w:val="false"/>
          <w:i w:val="false"/>
          <w:color w:val="000000"/>
          <w:sz w:val="28"/>
        </w:rPr>
        <w:t xml:space="preserve">
      В связи с увеличением закупочных цен, Корпорация произвела доплату за закупленное посредством весенне-летнего финансирования зерно по факту его поставки на элеватор. </w:t>
      </w:r>
      <w:r>
        <w:br/>
      </w:r>
      <w:r>
        <w:rPr>
          <w:rFonts w:ascii="Times New Roman"/>
          <w:b w:val="false"/>
          <w:i w:val="false"/>
          <w:color w:val="000000"/>
          <w:sz w:val="28"/>
        </w:rPr>
        <w:t xml:space="preserve">
      Всего по программе государственного закупа зерна урожая 2003 года в государственные ресурсы переоформлено 194,9 тыс. тонн зерна, в том числе по программе весенне-летнего финансирования 149,4 тыс. тонн и по прямому закупу в осенний период 45,5 тыс. тонн. </w:t>
      </w:r>
      <w:r>
        <w:br/>
      </w:r>
      <w:r>
        <w:rPr>
          <w:rFonts w:ascii="Times New Roman"/>
          <w:b w:val="false"/>
          <w:i w:val="false"/>
          <w:color w:val="000000"/>
          <w:sz w:val="28"/>
        </w:rPr>
        <w:t xml:space="preserve">
      В программе государственного закупа приняло участие 695 предприятий, в том числе 440 крестьянских хозяйств, 218 товариществ с ограниченной ответственностью, 14 акционерных обществ и 23 предприятия других форм собственности. </w:t>
      </w:r>
    </w:p>
    <w:bookmarkStart w:name="z19" w:id="18"/>
    <w:p>
      <w:pPr>
        <w:spacing w:after="0"/>
        <w:ind w:left="0"/>
        <w:jc w:val="left"/>
      </w:pPr>
      <w:r>
        <w:rPr>
          <w:rFonts w:ascii="Times New Roman"/>
          <w:b/>
          <w:i w:val="false"/>
          <w:color w:val="000000"/>
        </w:rPr>
        <w:t xml:space="preserve"> 
Коммерческий закуп зерна </w:t>
      </w:r>
    </w:p>
    <w:bookmarkEnd w:id="18"/>
    <w:p>
      <w:pPr>
        <w:spacing w:after="0"/>
        <w:ind w:left="0"/>
        <w:jc w:val="both"/>
      </w:pPr>
      <w:r>
        <w:rPr>
          <w:rFonts w:ascii="Times New Roman"/>
          <w:b w:val="false"/>
          <w:i w:val="false"/>
          <w:color w:val="000000"/>
          <w:sz w:val="28"/>
        </w:rPr>
        <w:t>      Закуп зерна за счет привлеченных кредитных ресурсов в 2003 году проводился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27 марта 2003 года </w:t>
      </w:r>
      <w:r>
        <w:br/>
      </w:r>
      <w:r>
        <w:rPr>
          <w:rFonts w:ascii="Times New Roman"/>
          <w:b w:val="false"/>
          <w:i w:val="false"/>
          <w:color w:val="000000"/>
          <w:sz w:val="28"/>
        </w:rPr>
        <w:t xml:space="preserve">
N 301 "О некоторых вопросах закупа зерна урожая 2003 года". Как и государственный, коммерческий закуп зерна был произведен в два этапа. </w:t>
      </w:r>
      <w:r>
        <w:br/>
      </w:r>
      <w:r>
        <w:rPr>
          <w:rFonts w:ascii="Times New Roman"/>
          <w:b w:val="false"/>
          <w:i w:val="false"/>
          <w:color w:val="000000"/>
          <w:sz w:val="28"/>
        </w:rPr>
        <w:t xml:space="preserve">
      В весенне-летний период 2003 года по данной программе профинансирован закуп зерна в объеме 1247 тыс. тонн на сумму 12900 млн. тенге, в том числе: </w:t>
      </w:r>
      <w:r>
        <w:br/>
      </w:r>
      <w:r>
        <w:rPr>
          <w:rFonts w:ascii="Times New Roman"/>
          <w:b w:val="false"/>
          <w:i w:val="false"/>
          <w:color w:val="000000"/>
          <w:sz w:val="28"/>
        </w:rPr>
        <w:t xml:space="preserve">
      пшеницы мягкой 3 класса - 1215 тыс. тонн; </w:t>
      </w:r>
      <w:r>
        <w:br/>
      </w:r>
      <w:r>
        <w:rPr>
          <w:rFonts w:ascii="Times New Roman"/>
          <w:b w:val="false"/>
          <w:i w:val="false"/>
          <w:color w:val="000000"/>
          <w:sz w:val="28"/>
        </w:rPr>
        <w:t xml:space="preserve">
      зерна риса - 30 тыс. тонн; </w:t>
      </w:r>
      <w:r>
        <w:br/>
      </w:r>
      <w:r>
        <w:rPr>
          <w:rFonts w:ascii="Times New Roman"/>
          <w:b w:val="false"/>
          <w:i w:val="false"/>
          <w:color w:val="000000"/>
          <w:sz w:val="28"/>
        </w:rPr>
        <w:t xml:space="preserve">
      подсолнечника - 2 тыс. тонн. </w:t>
      </w:r>
      <w:r>
        <w:br/>
      </w:r>
      <w:r>
        <w:rPr>
          <w:rFonts w:ascii="Times New Roman"/>
          <w:b w:val="false"/>
          <w:i w:val="false"/>
          <w:color w:val="000000"/>
          <w:sz w:val="28"/>
        </w:rPr>
        <w:t xml:space="preserve">
      Финансирование осуществлялось по дифференцированным ценам от 9847 тенге до 12120 тенге за тонну в зависимости от качественных показателей зерна. В осенний период закуп осуществлялся по цене 18375-19110 тенге за тонну, в связи с чем, за фактически поставленное зерно по договорам весенне-летнего финансирования Корпорация произвела доплату. </w:t>
      </w:r>
      <w:r>
        <w:br/>
      </w:r>
      <w:r>
        <w:rPr>
          <w:rFonts w:ascii="Times New Roman"/>
          <w:b w:val="false"/>
          <w:i w:val="false"/>
          <w:color w:val="000000"/>
          <w:sz w:val="28"/>
        </w:rPr>
        <w:t xml:space="preserve">
      Всего по программе закупа зерна урожая 2003 года за счет привлеченных кредитных ресурсов закуплено 1993,5 тыс. тонн зерна, из них по договорам весенне-летнего финансирования 1109,9 тыс. тонн и по прямому закупу 883,6 тыс. тонн. </w:t>
      </w:r>
      <w:r>
        <w:br/>
      </w:r>
      <w:r>
        <w:rPr>
          <w:rFonts w:ascii="Times New Roman"/>
          <w:b w:val="false"/>
          <w:i w:val="false"/>
          <w:color w:val="000000"/>
          <w:sz w:val="28"/>
        </w:rPr>
        <w:t xml:space="preserve">
      В программе закупа зерна за счет привлеченных кредитных ресурсов приняло участие 1227 предприятий, в том числе 730 крестьянских хозяйств, 420 товариществ с ограниченной ответственностью, 26 акционерных обществ и 51 предприятие других форм собственности. </w:t>
      </w:r>
    </w:p>
    <w:bookmarkStart w:name="z20" w:id="19"/>
    <w:p>
      <w:pPr>
        <w:spacing w:after="0"/>
        <w:ind w:left="0"/>
        <w:jc w:val="left"/>
      </w:pPr>
      <w:r>
        <w:rPr>
          <w:rFonts w:ascii="Times New Roman"/>
          <w:b/>
          <w:i w:val="false"/>
          <w:color w:val="000000"/>
        </w:rPr>
        <w:t xml:space="preserve"> 
Закуп зерна урожая 2004 года </w:t>
      </w:r>
    </w:p>
    <w:bookmarkEnd w:id="19"/>
    <w:p>
      <w:pPr>
        <w:spacing w:after="0"/>
        <w:ind w:left="0"/>
        <w:jc w:val="both"/>
      </w:pPr>
      <w:r>
        <w:rPr>
          <w:rFonts w:ascii="Times New Roman"/>
          <w:b w:val="false"/>
          <w:i w:val="false"/>
          <w:color w:val="000000"/>
          <w:sz w:val="28"/>
        </w:rPr>
        <w:t>      В 2004 году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9 марта 2004 года </w:t>
      </w:r>
      <w:r>
        <w:br/>
      </w:r>
      <w:r>
        <w:rPr>
          <w:rFonts w:ascii="Times New Roman"/>
          <w:b w:val="false"/>
          <w:i w:val="false"/>
          <w:color w:val="000000"/>
          <w:sz w:val="28"/>
        </w:rPr>
        <w:t xml:space="preserve">
N 290 "О государственных закупках зерна в 2004 году" предусмотрен закуп зерна из урожая 2004 года в объеме до 2479 тыс. тонн, из них: </w:t>
      </w:r>
      <w:r>
        <w:br/>
      </w:r>
      <w:r>
        <w:rPr>
          <w:rFonts w:ascii="Times New Roman"/>
          <w:b w:val="false"/>
          <w:i w:val="false"/>
          <w:color w:val="000000"/>
          <w:sz w:val="28"/>
        </w:rPr>
        <w:t xml:space="preserve">
      по государственному закупу - 479751 тонн на сумму 6208,38 млн. тенге; </w:t>
      </w:r>
      <w:r>
        <w:br/>
      </w:r>
      <w:r>
        <w:rPr>
          <w:rFonts w:ascii="Times New Roman"/>
          <w:b w:val="false"/>
          <w:i w:val="false"/>
          <w:color w:val="000000"/>
          <w:sz w:val="28"/>
        </w:rPr>
        <w:t xml:space="preserve">
      по коммерческому закупу - 2 млн. тонн на сумму до 27000 млн. тенге. </w:t>
      </w:r>
      <w:r>
        <w:br/>
      </w:r>
      <w:r>
        <w:rPr>
          <w:rFonts w:ascii="Times New Roman"/>
          <w:b w:val="false"/>
          <w:i w:val="false"/>
          <w:color w:val="000000"/>
          <w:sz w:val="28"/>
        </w:rPr>
        <w:t xml:space="preserve">
      Как и в предыдущие годы, закуп зерна в 2004 году производится в два этапа: посредством весенне-летнего финансирования и осенью посредством прямого закупа. </w:t>
      </w:r>
    </w:p>
    <w:bookmarkStart w:name="z21" w:id="20"/>
    <w:p>
      <w:pPr>
        <w:spacing w:after="0"/>
        <w:ind w:left="0"/>
        <w:jc w:val="left"/>
      </w:pPr>
      <w:r>
        <w:rPr>
          <w:rFonts w:ascii="Times New Roman"/>
          <w:b/>
          <w:i w:val="false"/>
          <w:color w:val="000000"/>
        </w:rPr>
        <w:t xml:space="preserve"> 
Государственный закуп зерна урожая 2004 года </w:t>
      </w:r>
    </w:p>
    <w:bookmarkEnd w:id="20"/>
    <w:p>
      <w:pPr>
        <w:spacing w:after="0"/>
        <w:ind w:left="0"/>
        <w:jc w:val="both"/>
      </w:pPr>
      <w:r>
        <w:rPr>
          <w:rFonts w:ascii="Times New Roman"/>
          <w:b w:val="false"/>
          <w:i w:val="false"/>
          <w:color w:val="000000"/>
          <w:sz w:val="28"/>
        </w:rPr>
        <w:t xml:space="preserve">      Вышеуказанным постановлением объем государственных закупок зерна урожая 2004 года определен в размере до 479751 тонн на сумму 6208,38 млн. тенге за счет средств республиканского бюджета, при этом: </w:t>
      </w:r>
      <w:r>
        <w:br/>
      </w:r>
      <w:r>
        <w:rPr>
          <w:rFonts w:ascii="Times New Roman"/>
          <w:b w:val="false"/>
          <w:i w:val="false"/>
          <w:color w:val="000000"/>
          <w:sz w:val="28"/>
        </w:rPr>
        <w:t xml:space="preserve">
      1) посредством весенне-летнего финансирования: </w:t>
      </w:r>
      <w:r>
        <w:br/>
      </w:r>
      <w:r>
        <w:rPr>
          <w:rFonts w:ascii="Times New Roman"/>
          <w:b w:val="false"/>
          <w:i w:val="false"/>
          <w:color w:val="000000"/>
          <w:sz w:val="28"/>
        </w:rPr>
        <w:t xml:space="preserve">
      в объеме до 213334 тонн зерна продовольственной мягкой пшеницы на сумму 2841,6 млн. тенге; </w:t>
      </w:r>
      <w:r>
        <w:br/>
      </w:r>
      <w:r>
        <w:rPr>
          <w:rFonts w:ascii="Times New Roman"/>
          <w:b w:val="false"/>
          <w:i w:val="false"/>
          <w:color w:val="000000"/>
          <w:sz w:val="28"/>
        </w:rPr>
        <w:t xml:space="preserve">
      в объеме до 17100 тонн зерна продовольственной твердой пшеницы на сумму 253,08 млн. тенге; </w:t>
      </w:r>
      <w:r>
        <w:br/>
      </w:r>
      <w:r>
        <w:rPr>
          <w:rFonts w:ascii="Times New Roman"/>
          <w:b w:val="false"/>
          <w:i w:val="false"/>
          <w:color w:val="000000"/>
          <w:sz w:val="28"/>
        </w:rPr>
        <w:t xml:space="preserve">
      2) осенью посредством прямого закупа: </w:t>
      </w:r>
      <w:r>
        <w:br/>
      </w:r>
      <w:r>
        <w:rPr>
          <w:rFonts w:ascii="Times New Roman"/>
          <w:b w:val="false"/>
          <w:i w:val="false"/>
          <w:color w:val="000000"/>
          <w:sz w:val="28"/>
        </w:rPr>
        <w:t xml:space="preserve">
      в объеме до 214317 тонн зерна продовольственной мягкой пшеницы на сумму 2854,7 млн. тенге; </w:t>
      </w:r>
      <w:r>
        <w:br/>
      </w:r>
      <w:r>
        <w:rPr>
          <w:rFonts w:ascii="Times New Roman"/>
          <w:b w:val="false"/>
          <w:i w:val="false"/>
          <w:color w:val="000000"/>
          <w:sz w:val="28"/>
        </w:rPr>
        <w:t xml:space="preserve">
      в объеме до 35000 тонн ячменя второго класса на сумму 259 млн. тенге. </w:t>
      </w:r>
      <w:r>
        <w:br/>
      </w:r>
      <w:r>
        <w:rPr>
          <w:rFonts w:ascii="Times New Roman"/>
          <w:b w:val="false"/>
          <w:i w:val="false"/>
          <w:color w:val="000000"/>
          <w:sz w:val="28"/>
        </w:rPr>
        <w:t xml:space="preserve">
      В весенне-летний период профинансирован закуп зерна в объеме 230433,333 тонн на сумму 3094,68 млн. тенге, в том числе: </w:t>
      </w:r>
      <w:r>
        <w:br/>
      </w:r>
      <w:r>
        <w:rPr>
          <w:rFonts w:ascii="Times New Roman"/>
          <w:b w:val="false"/>
          <w:i w:val="false"/>
          <w:color w:val="000000"/>
          <w:sz w:val="28"/>
        </w:rPr>
        <w:t xml:space="preserve">
      пшеница мягкая 3 класса в объеме - 213333,333 тонн по цене 13320 тенге за тонну; </w:t>
      </w:r>
      <w:r>
        <w:br/>
      </w:r>
      <w:r>
        <w:rPr>
          <w:rFonts w:ascii="Times New Roman"/>
          <w:b w:val="false"/>
          <w:i w:val="false"/>
          <w:color w:val="000000"/>
          <w:sz w:val="28"/>
        </w:rPr>
        <w:t xml:space="preserve">
      пшеница твердая 3 класса в объеме 17100 тонн по цене 14800 тенге за тонну. </w:t>
      </w:r>
    </w:p>
    <w:bookmarkStart w:name="z22" w:id="21"/>
    <w:p>
      <w:pPr>
        <w:spacing w:after="0"/>
        <w:ind w:left="0"/>
        <w:jc w:val="left"/>
      </w:pPr>
      <w:r>
        <w:rPr>
          <w:rFonts w:ascii="Times New Roman"/>
          <w:b/>
          <w:i w:val="false"/>
          <w:color w:val="000000"/>
        </w:rPr>
        <w:t xml:space="preserve"> 
Коммерческий закуп зерна урожая 2004 года </w:t>
      </w:r>
    </w:p>
    <w:bookmarkEnd w:id="21"/>
    <w:p>
      <w:pPr>
        <w:spacing w:after="0"/>
        <w:ind w:left="0"/>
        <w:jc w:val="both"/>
      </w:pPr>
      <w:r>
        <w:rPr>
          <w:rFonts w:ascii="Times New Roman"/>
          <w:b w:val="false"/>
          <w:i w:val="false"/>
          <w:color w:val="000000"/>
          <w:sz w:val="28"/>
        </w:rPr>
        <w:t xml:space="preserve">      В 2004 году за счет привлечения кредитных ресурсов Корпорация производит закуп зерна в объеме до 2,0 млн. тонн. Для чего потребуются денежные средства а размере да 27000 млн. тенге. </w:t>
      </w:r>
      <w:r>
        <w:br/>
      </w:r>
      <w:r>
        <w:rPr>
          <w:rFonts w:ascii="Times New Roman"/>
          <w:b w:val="false"/>
          <w:i w:val="false"/>
          <w:color w:val="000000"/>
          <w:sz w:val="28"/>
        </w:rPr>
        <w:t xml:space="preserve">
      Наряду с кредитами казахстанских банков с прошлого года привлекаются средства зарубежных финансовых учреждений. В 2003 году получен синдицированный заем крупнейших европейских банков в сумме 85 млн. долларов США, организованный "Societe Generale, Paris". Это был первый случай в истории СНГ, когда зарубежные банки без гарантий правительства инвестировали деньги в сельское хозяйство. В феврале 2004 года Корпорация провела тендер, по результатам которого привлечен займ в размере 105 млн. долларов США от Лондонского филиала "Credit Swiss First Boston International". </w:t>
      </w:r>
      <w:r>
        <w:br/>
      </w:r>
      <w:r>
        <w:rPr>
          <w:rFonts w:ascii="Times New Roman"/>
          <w:b w:val="false"/>
          <w:i w:val="false"/>
          <w:color w:val="000000"/>
          <w:sz w:val="28"/>
        </w:rPr>
        <w:t xml:space="preserve">
      В связи с получением Корпорацией статуса первоклассного эмитента векселей Национального Банка Республики Казахстан с лимитом переучета на сумму 5000 млн. тенге, сроком на 1 год, Корпорация эмитировала векселя без предоставления залогового обеспечения, которые были использованы в качестве расчетов с сельхозтоваропроизводителями. В отличие от других эмитентов векселей, учитывая высокий спрос на зерно пшеницы, Корпорация предусмотрела расчет векселями на сумму превышающую стоимость поставляемого зерна на ставку банковского дисконта (в среднем 7,5 % годовых), таким образом, чтобы поставщики зерна не теряли часть денежных средств при учете векселей в банке. </w:t>
      </w:r>
      <w:r>
        <w:br/>
      </w:r>
      <w:r>
        <w:rPr>
          <w:rFonts w:ascii="Times New Roman"/>
          <w:b w:val="false"/>
          <w:i w:val="false"/>
          <w:color w:val="000000"/>
          <w:sz w:val="28"/>
        </w:rPr>
        <w:t xml:space="preserve">
      По программе коммерческого закупа в весенне-летний период профинансирован закуп зерна в объеме 1254,527 тыс. тонн зерна на сумму 16950,77 млн. тенге, в том числе: </w:t>
      </w:r>
      <w:r>
        <w:br/>
      </w:r>
      <w:r>
        <w:rPr>
          <w:rFonts w:ascii="Times New Roman"/>
          <w:b w:val="false"/>
          <w:i w:val="false"/>
          <w:color w:val="000000"/>
          <w:sz w:val="28"/>
        </w:rPr>
        <w:t xml:space="preserve">
      пшеница мягкая 3 класса - 1211,395 тыс. тонн на сумму 16383,342 млн. тенге; </w:t>
      </w:r>
      <w:r>
        <w:br/>
      </w:r>
      <w:r>
        <w:rPr>
          <w:rFonts w:ascii="Times New Roman"/>
          <w:b w:val="false"/>
          <w:i w:val="false"/>
          <w:color w:val="000000"/>
          <w:sz w:val="28"/>
        </w:rPr>
        <w:t xml:space="preserve">
      подсолнечник и кукурузу в объеме 43,132 тыс. тонны на сумму 567,44 млн. тенге.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1.4. Мероприятия, проводимые Корпорацией в соответствии со Стратегией индустриально-инновационного развития Республики Казахстан на 2003-2015 годы, государственными и отраслевыми программами. </w:t>
      </w:r>
      <w:r>
        <w:br/>
      </w:r>
      <w:r>
        <w:rPr>
          <w:rFonts w:ascii="Times New Roman"/>
          <w:b w:val="false"/>
          <w:i w:val="false"/>
          <w:color w:val="000000"/>
          <w:sz w:val="28"/>
        </w:rPr>
        <w:t>
 </w:t>
      </w:r>
      <w:r>
        <w:br/>
      </w:r>
      <w:r>
        <w:rPr>
          <w:rFonts w:ascii="Times New Roman"/>
          <w:b w:val="false"/>
          <w:i w:val="false"/>
          <w:color w:val="000000"/>
          <w:sz w:val="28"/>
        </w:rPr>
        <w:t xml:space="preserve">
            Спецификой деятельности Корпорации является управление государственными ресурсами зерна, а также закуп и реализация зерна. Данные операции не предусматривают применения инновационных технологий и мероприятий. </w:t>
      </w:r>
      <w:r>
        <w:br/>
      </w:r>
      <w:r>
        <w:rPr>
          <w:rFonts w:ascii="Times New Roman"/>
          <w:b w:val="false"/>
          <w:i w:val="false"/>
          <w:color w:val="000000"/>
          <w:sz w:val="28"/>
        </w:rPr>
        <w:t>
      Корпорация осуществляет свою деятельность в свете задач, поставленных Государственной агропродовольственной программой Республики Казахстан на 2003-2005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5 июня 2002 года N 889 (далее - Программа). Основной целью Программы является обеспечение продовольственной безопасности Казахстана на основе формирования эффективной системы агропромышленного комплекса и производства конкурентоспособной продукции. </w:t>
      </w:r>
      <w:r>
        <w:br/>
      </w:r>
      <w:r>
        <w:rPr>
          <w:rFonts w:ascii="Times New Roman"/>
          <w:b w:val="false"/>
          <w:i w:val="false"/>
          <w:color w:val="000000"/>
          <w:sz w:val="28"/>
        </w:rPr>
        <w:t xml:space="preserve">
      Зерно является основным компонентом продовольственной безопасности страны. Объемы производства основной экспортной культуры - пшеницы возросли с 7,1 млн. тонн в 1996-1998 годах до 11,0-11,5 млн. тонн в 1999-2003 годах. </w:t>
      </w:r>
      <w:r>
        <w:br/>
      </w:r>
      <w:r>
        <w:rPr>
          <w:rFonts w:ascii="Times New Roman"/>
          <w:b w:val="false"/>
          <w:i w:val="false"/>
          <w:color w:val="000000"/>
          <w:sz w:val="28"/>
        </w:rPr>
        <w:t xml:space="preserve">
      Программой предусмотрено осуществление мер по увеличению экспорта казахстанского зерна, как на существующих рынках сбыта, так и поиска новых стран - импортеров. В предыдущие годы Корпорация осуществляла поставки зерна в основном в такие страны как Узбекистан, Россия, Иран, Афганистан. За последние два года объемы и география экспортных поставок были значительно увеличены и расширены, что свидетельствует о том, что Корпорация становится одним из ведущих поставщиков зерна на внешний рынок. </w:t>
      </w:r>
      <w:r>
        <w:br/>
      </w:r>
      <w:r>
        <w:rPr>
          <w:rFonts w:ascii="Times New Roman"/>
          <w:b w:val="false"/>
          <w:i w:val="false"/>
          <w:color w:val="000000"/>
          <w:sz w:val="28"/>
        </w:rPr>
        <w:t xml:space="preserve">
      В целях государственной поддержки отечественных сельхозтоваропроизводителей Корпорацией ежегодно проводится закуп зерна в государственные ресурсы по установленным ценам. С 2001 года внедрен фьючерский двухуровневый закуп зерна, который позволяет обеспечить авансирование проведения весенне-полевых и уборочных работ, предотвратить </w:t>
      </w:r>
      <w:r>
        <w:br/>
      </w:r>
      <w:r>
        <w:rPr>
          <w:rFonts w:ascii="Times New Roman"/>
          <w:b w:val="false"/>
          <w:i w:val="false"/>
          <w:color w:val="000000"/>
          <w:sz w:val="28"/>
        </w:rPr>
        <w:t xml:space="preserve">
демпинг цен на зерно. </w:t>
      </w:r>
      <w:r>
        <w:br/>
      </w:r>
      <w:r>
        <w:rPr>
          <w:rFonts w:ascii="Times New Roman"/>
          <w:b w:val="false"/>
          <w:i w:val="false"/>
          <w:color w:val="000000"/>
          <w:sz w:val="28"/>
        </w:rPr>
        <w:t xml:space="preserve">
      Для ускорения темпов развития зерновой отрасли, укрепления ее материальной базы, а также расширения экспорта, Корпорация, начиная с 2002 года, перешла на новую схему финансирования сельских товаропроизводителей, что позволило достичь определенных экономических результатов. </w:t>
      </w:r>
      <w:r>
        <w:br/>
      </w:r>
      <w:r>
        <w:rPr>
          <w:rFonts w:ascii="Times New Roman"/>
          <w:b w:val="false"/>
          <w:i w:val="false"/>
          <w:color w:val="000000"/>
          <w:sz w:val="28"/>
        </w:rPr>
        <w:t xml:space="preserve">
      Анализ мировой практики показывает, что самым распространенным инструментом регулирования зернового рынка являются государственные закупочные интервенции. Корпорацией в 2002 году впервые была проведена крупная закупочная интервенция в объеме 1,5 млн. тонн зерна. До этого, с 1997 года, закуп зерна не превышал 500 тыс. тонн и использовался, в основном, для обновления государственного резерва продовольственного зерна. </w:t>
      </w:r>
      <w:r>
        <w:br/>
      </w:r>
      <w:r>
        <w:rPr>
          <w:rFonts w:ascii="Times New Roman"/>
          <w:b w:val="false"/>
          <w:i w:val="false"/>
          <w:color w:val="000000"/>
          <w:sz w:val="28"/>
        </w:rPr>
        <w:t xml:space="preserve">
      Закупив всего 16% от объема товарного зерна, Корпорации удалось поднять цены на внутреннем рынке - с 47 до 65-70 долларов США за тонну, то есть в среднем на 20 долларов США. За счет роста цен, доходы производителей зерна в целом повысились на 28000 млн. тенге. Уровень рентабельности при производстве зерна достиг 27%, что обеспечивает самофинансирование отрасли. Эту масштабную торговую операцию Корпорация осуществила в основном за счет банковских кредитов. </w:t>
      </w:r>
      <w:r>
        <w:br/>
      </w:r>
      <w:r>
        <w:rPr>
          <w:rFonts w:ascii="Times New Roman"/>
          <w:b w:val="false"/>
          <w:i w:val="false"/>
          <w:color w:val="000000"/>
          <w:sz w:val="28"/>
        </w:rPr>
        <w:t xml:space="preserve">
      В 2003 году закуп зерна был увеличен до 2,2 млн. тонн, из которых 68% было авансировано весной, а остальной объем оплачивался по факту поставки зерна на элеватор. Благодаря программе закупа зерна, крестьяне получили возможность приобретать весной материальные ресурсы по рыночным ценам за деньги. </w:t>
      </w:r>
      <w:r>
        <w:br/>
      </w:r>
      <w:r>
        <w:rPr>
          <w:rFonts w:ascii="Times New Roman"/>
          <w:b w:val="false"/>
          <w:i w:val="false"/>
          <w:color w:val="000000"/>
          <w:sz w:val="28"/>
        </w:rPr>
        <w:t xml:space="preserve">
      В целях стабилизации и регулирования внутреннего рынка зерна, предотвращения необоснованного повышения цен на хлеб и хлебобулочные изделия в весенне-летний период проводятся интервенции из реализационных ресурсов зерна. </w:t>
      </w:r>
      <w:r>
        <w:br/>
      </w:r>
      <w:r>
        <w:rPr>
          <w:rFonts w:ascii="Times New Roman"/>
          <w:b w:val="false"/>
          <w:i w:val="false"/>
          <w:color w:val="000000"/>
          <w:sz w:val="28"/>
        </w:rPr>
        <w:t xml:space="preserve">
      Корпорацией ежегодно на основании решений Правительства Республики Казахстан формируются государственные ресурсы зерна, что способствует устойчивому обеспечению потребностей сельхозтоваропроизводителей в семенном материале, животноводства и птицеводства - в кормах, регулированию внутреннего рынка зерна и обеспечению выполнения межгосударственных соглашений. </w:t>
      </w:r>
      <w:r>
        <w:br/>
      </w:r>
      <w:r>
        <w:rPr>
          <w:rFonts w:ascii="Times New Roman"/>
          <w:b w:val="false"/>
          <w:i w:val="false"/>
          <w:color w:val="000000"/>
          <w:sz w:val="28"/>
        </w:rPr>
        <w:t xml:space="preserve">
      Все это способствует обеспечению продовольственной безопасности страны, увеличению экспортного потенциала зерна.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1.5. План развития на 2005-2007 годы, с выделением 2005 года </w:t>
      </w:r>
      <w:r>
        <w:br/>
      </w:r>
      <w:r>
        <w:rPr>
          <w:rFonts w:ascii="Times New Roman"/>
          <w:b w:val="false"/>
          <w:i w:val="false"/>
          <w:color w:val="000000"/>
          <w:sz w:val="28"/>
        </w:rPr>
        <w:t>
 </w:t>
      </w:r>
      <w:r>
        <w:br/>
      </w:r>
      <w:r>
        <w:rPr>
          <w:rFonts w:ascii="Times New Roman"/>
          <w:b w:val="false"/>
          <w:i w:val="false"/>
          <w:color w:val="000000"/>
          <w:sz w:val="28"/>
        </w:rPr>
        <w:t>
            Основные направления деятельности в 2005-2007 годах вытекают из возложенных на Корпорацию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19 января 2001 года "О зерне",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28 марта 2001 года N 394,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31 августа 2004 года N 917, основных задач и функций.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1.5.1. Цели и задачи </w:t>
      </w:r>
      <w:r>
        <w:br/>
      </w:r>
      <w:r>
        <w:rPr>
          <w:rFonts w:ascii="Times New Roman"/>
          <w:b w:val="false"/>
          <w:i w:val="false"/>
          <w:color w:val="000000"/>
          <w:sz w:val="28"/>
        </w:rPr>
        <w:t>
 </w:t>
      </w:r>
      <w:r>
        <w:br/>
      </w:r>
      <w:r>
        <w:rPr>
          <w:rFonts w:ascii="Times New Roman"/>
          <w:b w:val="false"/>
          <w:i w:val="false"/>
          <w:color w:val="000000"/>
          <w:sz w:val="28"/>
        </w:rPr>
        <w:t xml:space="preserve">
            Основными целями деятельности Корпорации являются обеспечение продовольственной безопасности Казахстана, предотвращение демпинга цен на зерно, расширение рынков сбыта зерна. </w:t>
      </w:r>
      <w:r>
        <w:br/>
      </w:r>
      <w:r>
        <w:rPr>
          <w:rFonts w:ascii="Times New Roman"/>
          <w:b w:val="false"/>
          <w:i w:val="false"/>
          <w:color w:val="000000"/>
          <w:sz w:val="28"/>
        </w:rPr>
        <w:t xml:space="preserve">
      Для достижения основных целей перед Корпорацией стоят следующие задачи: </w:t>
      </w:r>
      <w:r>
        <w:br/>
      </w:r>
      <w:r>
        <w:rPr>
          <w:rFonts w:ascii="Times New Roman"/>
          <w:b w:val="false"/>
          <w:i w:val="false"/>
          <w:color w:val="000000"/>
          <w:sz w:val="28"/>
        </w:rPr>
        <w:t xml:space="preserve">
      - обеспечение сохранности государственных ресурсов зерна; </w:t>
      </w:r>
      <w:r>
        <w:br/>
      </w:r>
      <w:r>
        <w:rPr>
          <w:rFonts w:ascii="Times New Roman"/>
          <w:b w:val="false"/>
          <w:i w:val="false"/>
          <w:color w:val="000000"/>
          <w:sz w:val="28"/>
        </w:rPr>
        <w:t xml:space="preserve">
      - осуществление ежегодного закупа зерна у отечественных сельскохозяйственных товаропроизводителей; </w:t>
      </w:r>
      <w:r>
        <w:br/>
      </w:r>
      <w:r>
        <w:rPr>
          <w:rFonts w:ascii="Times New Roman"/>
          <w:b w:val="false"/>
          <w:i w:val="false"/>
          <w:color w:val="000000"/>
          <w:sz w:val="28"/>
        </w:rPr>
        <w:t xml:space="preserve">
      - продвижение казахстанского зерна на мировые рынки и укрепление позиций на традиционных рынках.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1.5.2. Выбор путей достижения поставленных задач </w:t>
      </w:r>
      <w:r>
        <w:br/>
      </w:r>
      <w:r>
        <w:rPr>
          <w:rFonts w:ascii="Times New Roman"/>
          <w:b w:val="false"/>
          <w:i w:val="false"/>
          <w:color w:val="000000"/>
          <w:sz w:val="28"/>
        </w:rPr>
        <w:t>
 </w:t>
      </w:r>
      <w:r>
        <w:br/>
      </w:r>
      <w:r>
        <w:rPr>
          <w:rFonts w:ascii="Times New Roman"/>
          <w:b w:val="false"/>
          <w:i w:val="false"/>
          <w:color w:val="000000"/>
          <w:sz w:val="28"/>
        </w:rPr>
        <w:t xml:space="preserve">
            1. Повышение эффективности управления государственными ресурсами зерна путем: </w:t>
      </w:r>
      <w:r>
        <w:br/>
      </w:r>
      <w:r>
        <w:rPr>
          <w:rFonts w:ascii="Times New Roman"/>
          <w:b w:val="false"/>
          <w:i w:val="false"/>
          <w:color w:val="000000"/>
          <w:sz w:val="28"/>
        </w:rPr>
        <w:t xml:space="preserve">
      развития и совершенствования схемы двухуровневого закупа зерна в государственные ресурсы с целью обновления зерна государственного резерва и оказания поддержки отечественным сельскохозяйственным товаропроизводителям; </w:t>
      </w:r>
      <w:r>
        <w:br/>
      </w:r>
      <w:r>
        <w:rPr>
          <w:rFonts w:ascii="Times New Roman"/>
          <w:b w:val="false"/>
          <w:i w:val="false"/>
          <w:color w:val="000000"/>
          <w:sz w:val="28"/>
        </w:rPr>
        <w:t xml:space="preserve">
      совершенствования порядка формирования и выдачи семенных ссуд сельскохозяйственным товаропроизводителям; </w:t>
      </w:r>
      <w:r>
        <w:br/>
      </w:r>
      <w:r>
        <w:rPr>
          <w:rFonts w:ascii="Times New Roman"/>
          <w:b w:val="false"/>
          <w:i w:val="false"/>
          <w:color w:val="000000"/>
          <w:sz w:val="28"/>
        </w:rPr>
        <w:t xml:space="preserve">
      проведения работы по улучшению качества семенного материала (за счет закупа качественного семенного материала); </w:t>
      </w:r>
      <w:r>
        <w:br/>
      </w:r>
      <w:r>
        <w:rPr>
          <w:rFonts w:ascii="Times New Roman"/>
          <w:b w:val="false"/>
          <w:i w:val="false"/>
          <w:color w:val="000000"/>
          <w:sz w:val="28"/>
        </w:rPr>
        <w:t xml:space="preserve">
      повышения надежности сохранности государственного резерва продовольственного зерна; </w:t>
      </w:r>
      <w:r>
        <w:br/>
      </w:r>
      <w:r>
        <w:rPr>
          <w:rFonts w:ascii="Times New Roman"/>
          <w:b w:val="false"/>
          <w:i w:val="false"/>
          <w:color w:val="000000"/>
          <w:sz w:val="28"/>
        </w:rPr>
        <w:t xml:space="preserve">
      повышения эффективности реализации казахстанского зерна, в том числе путем решения проблем по его транспортировке. </w:t>
      </w:r>
      <w:r>
        <w:br/>
      </w:r>
      <w:r>
        <w:rPr>
          <w:rFonts w:ascii="Times New Roman"/>
          <w:b w:val="false"/>
          <w:i w:val="false"/>
          <w:color w:val="000000"/>
          <w:sz w:val="28"/>
        </w:rPr>
        <w:t xml:space="preserve">
      2. Регулирование цен на зерно на внутреннем рынке путем: </w:t>
      </w:r>
      <w:r>
        <w:br/>
      </w:r>
      <w:r>
        <w:rPr>
          <w:rFonts w:ascii="Times New Roman"/>
          <w:b w:val="false"/>
          <w:i w:val="false"/>
          <w:color w:val="000000"/>
          <w:sz w:val="28"/>
        </w:rPr>
        <w:t xml:space="preserve">
      регулирования объемов закупа и реализации зерна на внутреннем рынке, оказывающего влияние на цены, в целях предотвращения необоснованного их повышения на зерно и продукты его переработки; </w:t>
      </w:r>
      <w:r>
        <w:br/>
      </w:r>
      <w:r>
        <w:rPr>
          <w:rFonts w:ascii="Times New Roman"/>
          <w:b w:val="false"/>
          <w:i w:val="false"/>
          <w:color w:val="000000"/>
          <w:sz w:val="28"/>
        </w:rPr>
        <w:t xml:space="preserve">
      совершенствования порядка реализации зерна зерноперерабатывающим организациям с целью обеспечения ее своевременности и эффективности; </w:t>
      </w:r>
      <w:r>
        <w:br/>
      </w:r>
      <w:r>
        <w:rPr>
          <w:rFonts w:ascii="Times New Roman"/>
          <w:b w:val="false"/>
          <w:i w:val="false"/>
          <w:color w:val="000000"/>
          <w:sz w:val="28"/>
        </w:rPr>
        <w:t xml:space="preserve">
      осуществления поддержки отечественных сельскохозяйственных товаропроизводителей и более широкого внедрения системы финансирования производства зерна. </w:t>
      </w:r>
      <w:r>
        <w:br/>
      </w:r>
      <w:r>
        <w:rPr>
          <w:rFonts w:ascii="Times New Roman"/>
          <w:b w:val="false"/>
          <w:i w:val="false"/>
          <w:color w:val="000000"/>
          <w:sz w:val="28"/>
        </w:rPr>
        <w:t xml:space="preserve">
      3. Продвижение казахстанского зерна на международные рынки путем: </w:t>
      </w:r>
      <w:r>
        <w:br/>
      </w:r>
      <w:r>
        <w:rPr>
          <w:rFonts w:ascii="Times New Roman"/>
          <w:b w:val="false"/>
          <w:i w:val="false"/>
          <w:color w:val="000000"/>
          <w:sz w:val="28"/>
        </w:rPr>
        <w:t xml:space="preserve">
      укрепления позиций на традиционных рынках сбыта зерна, а также обеспечения выхода на новые рынки; </w:t>
      </w:r>
      <w:r>
        <w:br/>
      </w:r>
      <w:r>
        <w:rPr>
          <w:rFonts w:ascii="Times New Roman"/>
          <w:b w:val="false"/>
          <w:i w:val="false"/>
          <w:color w:val="000000"/>
          <w:sz w:val="28"/>
        </w:rPr>
        <w:t xml:space="preserve">
      проведения мероприятий, направленных на укрепление имиджа Казахстана как зерновой державы на международном рынке зерна и участия в работе международных организаций, а также открытия представительств в некоторых странах - импортерах зерна. </w:t>
      </w:r>
      <w:r>
        <w:br/>
      </w:r>
      <w:r>
        <w:rPr>
          <w:rFonts w:ascii="Times New Roman"/>
          <w:b w:val="false"/>
          <w:i w:val="false"/>
          <w:color w:val="000000"/>
          <w:sz w:val="28"/>
        </w:rPr>
        <w:t>
 </w:t>
      </w:r>
    </w:p>
    <w:bookmarkEnd w:id="25"/>
    <w:bookmarkStart w:name="z67" w:id="26"/>
    <w:p>
      <w:pPr>
        <w:spacing w:after="0"/>
        <w:ind w:left="0"/>
        <w:jc w:val="both"/>
      </w:pPr>
      <w:r>
        <w:rPr>
          <w:rFonts w:ascii="Times New Roman"/>
          <w:b w:val="false"/>
          <w:i w:val="false"/>
          <w:color w:val="000000"/>
          <w:sz w:val="28"/>
        </w:rPr>
        <w:t>
</w:t>
      </w:r>
      <w:r>
        <w:rPr>
          <w:rFonts w:ascii="Times New Roman"/>
          <w:b/>
          <w:i w:val="false"/>
          <w:color w:val="000000"/>
          <w:sz w:val="28"/>
        </w:rPr>
        <w:t xml:space="preserve">            1.5.3. Мероприятия, планируемые Корпорацией по реализации Стратегии индустриально-инновационного развития Республики Казахстан на 2003-2015 годы, государственных и отраслевых программ </w:t>
      </w:r>
      <w:r>
        <w:br/>
      </w:r>
      <w:r>
        <w:rPr>
          <w:rFonts w:ascii="Times New Roman"/>
          <w:b w:val="false"/>
          <w:i w:val="false"/>
          <w:color w:val="000000"/>
          <w:sz w:val="28"/>
        </w:rPr>
        <w:t>
 </w:t>
      </w:r>
      <w:r>
        <w:br/>
      </w:r>
      <w:r>
        <w:rPr>
          <w:rFonts w:ascii="Times New Roman"/>
          <w:b w:val="false"/>
          <w:i w:val="false"/>
          <w:color w:val="000000"/>
          <w:sz w:val="28"/>
        </w:rPr>
        <w:t xml:space="preserve">
            В 2004 и последующих годах Корпорация продолжит осуществлять мероприятия по реализации задач, поставленных в Программе. </w:t>
      </w:r>
      <w:r>
        <w:br/>
      </w:r>
      <w:r>
        <w:rPr>
          <w:rFonts w:ascii="Times New Roman"/>
          <w:b w:val="false"/>
          <w:i w:val="false"/>
          <w:color w:val="000000"/>
          <w:sz w:val="28"/>
        </w:rPr>
        <w:t xml:space="preserve">
      Итоги первого года аула показывают, что агропромышленный комплекс страны получил ощутимый импульс в стабильном развитии и дальнейшем укреплении рыночных отношений. Существенным образом увеличились объемы государственной поддержки агропромышленного комплекса, которая осуществлялась в строгом соответствии с государственной агропродовольственной программой. Программой предусмотрен ежегодный закуп Корпорацией в государственные ресурсы зерна. Так, если в 2003 году производился государственный закуп зерна на сумму 5500 млн. тенге, то в 2004 и в 2005 годах из государственного бюджета предусмотрено выделение денежных средств на эти цели в размере 6208,38 млн. тенге. </w:t>
      </w:r>
      <w:r>
        <w:br/>
      </w:r>
      <w:r>
        <w:rPr>
          <w:rFonts w:ascii="Times New Roman"/>
          <w:b w:val="false"/>
          <w:i w:val="false"/>
          <w:color w:val="000000"/>
          <w:sz w:val="28"/>
        </w:rPr>
        <w:t xml:space="preserve">
      Одной из задач, определенных Программой, является дальнейшее усиление поддержки отечественных сельхозтоваропроизводителей. Мировой опыт, а также собственная практика последних лет показала, что эффективность деятельности агропродовольственного сектора экономики, наращивание и ускорение темпов его развития в определенной мере зависит от объемов и условий государственной финансовой поддержки. </w:t>
      </w:r>
      <w:r>
        <w:br/>
      </w:r>
      <w:r>
        <w:rPr>
          <w:rFonts w:ascii="Times New Roman"/>
          <w:b w:val="false"/>
          <w:i w:val="false"/>
          <w:color w:val="000000"/>
          <w:sz w:val="28"/>
        </w:rPr>
        <w:t xml:space="preserve">
      Для ускорения темпов развития сельскохозяйственной отрасли, укрепления ее материальной базы, импортозамещения, а также наращивания экспорта сельскохозяйственных культур необходимо обеспечить доступность финансовых средств для большинства сельхозтоваропроизводителей. Для решения указанных задач в 2005 году из средств республиканского бюджета предусмотрено выделение денежных средств в размере 7000 млн. тенге на увеличение уставного капитала Корпорации. Данные средства будут направлены на финансирование отечественных сельхозтоваропроизводителей для проведения весенне-полевых и уборочных работ. Реализация данной программы позволит увеличить объемы производства качественной конкурентоспособной сельскохозяйственной продукции, повысить доходы товаропроизводителей, создать дополнительные рабочие места, увеличить спрос со стороны сельскохозяйственного производства на материально-технические ресурсы, что в целом окажет положительный эффект на развитие смежных отраслей, увеличит приток инвестиций в сельскую экономику и рост налоговых поступлений. </w:t>
      </w:r>
      <w:r>
        <w:br/>
      </w:r>
      <w:r>
        <w:rPr>
          <w:rFonts w:ascii="Times New Roman"/>
          <w:b w:val="false"/>
          <w:i w:val="false"/>
          <w:color w:val="000000"/>
          <w:sz w:val="28"/>
        </w:rPr>
        <w:t xml:space="preserve">
      Кроме того, для усиления поддержки отечественных сельхозтоваропроизводителей, Корпорацией планируется внести изменения в механизм финансирования весенне-летних посевных работ, а именно частичное исключение предоставления банковских гарантий. Для чего одним из дочерних предприятий Корпорации планируется проводить работу по оценке залогового имущества крестьянских хозяйств, приближенную к реальной рыночной стоимости, а также оценку в целом бизнеса сельхозтоваропроизводителей. Это позволит создать конкурентную среду на рынке банковских услуг, удешевить финансовые ресурсы и обеспечить их доступность для мелких и средних хозяйств. </w:t>
      </w:r>
      <w:r>
        <w:br/>
      </w:r>
      <w:r>
        <w:rPr>
          <w:rFonts w:ascii="Times New Roman"/>
          <w:b w:val="false"/>
          <w:i w:val="false"/>
          <w:color w:val="000000"/>
          <w:sz w:val="28"/>
        </w:rPr>
        <w:t xml:space="preserve">
      В планах Корпорации важное место занимают финансирование производства и закуп технических и кормовых культур, в частности комбинированных кормов. Этому может способствовать развитие крупнотоварного животноводства. По аналогии с программой закупа пшеницы разрабатываются программы и финансовые схемы для увеличения производства и закупа сои, кукурузы, хлопка и других культур. Уже сегодня у Корпорации есть возможности для реализации этих программ. </w:t>
      </w:r>
      <w:r>
        <w:br/>
      </w:r>
      <w:r>
        <w:rPr>
          <w:rFonts w:ascii="Times New Roman"/>
          <w:b w:val="false"/>
          <w:i w:val="false"/>
          <w:color w:val="000000"/>
          <w:sz w:val="28"/>
        </w:rPr>
        <w:t xml:space="preserve">
      Корпорацией будет продолжена работа по дальнейшему повышению роли государства в регулировании зернового рынка, которая была начата в 2003 году, когда в условиях резкого роста закупочных цен необходимо было решить двуединую задачу - экономическими методами удержать на внутреннем рынке требуемое количество зерна и не допустить необоснованного роста цен на хлеб и хлебобулочные изделия. </w:t>
      </w:r>
      <w:r>
        <w:br/>
      </w:r>
      <w:r>
        <w:rPr>
          <w:rFonts w:ascii="Times New Roman"/>
          <w:b w:val="false"/>
          <w:i w:val="false"/>
          <w:color w:val="000000"/>
          <w:sz w:val="28"/>
        </w:rPr>
        <w:t xml:space="preserve">
      В связи с ситуацией на внешних рынках зерна, в том числе в странах СНГ, резко увеличился спрос на казахстанское зерно. Поэтому для обеспечения внутренних потребностей и стабилизации цен на хлебобулочные изделия был создан страховой запас пшеницы в объеме 900 тыс. тонн. </w:t>
      </w:r>
      <w:r>
        <w:br/>
      </w:r>
      <w:r>
        <w:rPr>
          <w:rFonts w:ascii="Times New Roman"/>
          <w:b w:val="false"/>
          <w:i w:val="false"/>
          <w:color w:val="000000"/>
          <w:sz w:val="28"/>
        </w:rPr>
        <w:t xml:space="preserve">
      Закуп зерна Корпорацией в прошлом году обеспечил приток дополнительных инвестиций в сельхозпроизводство в размере 43000 млн. тенге. Таким образом, размер инвестиций, вкладываемых в производство зерна, возрос в 2,4 раза по сравнению с периодом до 2002 года. </w:t>
      </w:r>
      <w:r>
        <w:br/>
      </w:r>
      <w:r>
        <w:rPr>
          <w:rFonts w:ascii="Times New Roman"/>
          <w:b w:val="false"/>
          <w:i w:val="false"/>
          <w:color w:val="000000"/>
          <w:sz w:val="28"/>
        </w:rPr>
        <w:t xml:space="preserve">
      Исходя из вышеизложенного, проведение коммерческого закупа зерна в 2002 году позволило оказать поддержку отечественным сельхозтоваропроизводителям. В 2003 году благодаря закупочной интервенции создан запас продовольственной пшеницы. Эта мера позволила обезопасить внутренний рынок в условиях повышенного спроса на казахстанское зерно. </w:t>
      </w:r>
      <w:r>
        <w:br/>
      </w:r>
      <w:r>
        <w:rPr>
          <w:rFonts w:ascii="Times New Roman"/>
          <w:b w:val="false"/>
          <w:i w:val="false"/>
          <w:color w:val="000000"/>
          <w:sz w:val="28"/>
        </w:rPr>
        <w:t xml:space="preserve">
      В 2004 году за счет закупа зерна планируется инвестировать до 34000 млн. тенге. Наряду с государственным закупом Корпорация продолжит закуп зерна на кредиты банков в объеме до 2 млн. тонн. </w:t>
      </w:r>
      <w:r>
        <w:br/>
      </w:r>
      <w:r>
        <w:rPr>
          <w:rFonts w:ascii="Times New Roman"/>
          <w:b w:val="false"/>
          <w:i w:val="false"/>
          <w:color w:val="000000"/>
          <w:sz w:val="28"/>
        </w:rPr>
        <w:t xml:space="preserve">
      В текущем году предусматривается создание страхового запаса в объеме до 1 млн. тонн зерна. Это количество пшеницы необходимо для укрепления продовольственной безопасности страны и стабилизации цен на муку и хлебобулочные изделия. </w:t>
      </w:r>
      <w:r>
        <w:br/>
      </w:r>
      <w:r>
        <w:rPr>
          <w:rFonts w:ascii="Times New Roman"/>
          <w:b w:val="false"/>
          <w:i w:val="false"/>
          <w:color w:val="000000"/>
          <w:sz w:val="28"/>
        </w:rPr>
        <w:t xml:space="preserve">
      В 2004/2005 маркетинговом году Корпорация планирует увеличить экспорт казахстанского зерна на существующие рынки сбыта стран - импортеров до 1 млн. тонн. </w:t>
      </w:r>
      <w:r>
        <w:br/>
      </w:r>
      <w:r>
        <w:rPr>
          <w:rFonts w:ascii="Times New Roman"/>
          <w:b w:val="false"/>
          <w:i w:val="false"/>
          <w:color w:val="000000"/>
          <w:sz w:val="28"/>
        </w:rPr>
        <w:t xml:space="preserve">
      Увеличение экспорта является одной из главных задач Корпорации, поэтому увеличение закупа зерна в 2004 году необходимо также для государственного регулирования экспорта с целью преодоления ценового демпинга. </w:t>
      </w:r>
      <w:r>
        <w:br/>
      </w:r>
      <w:r>
        <w:rPr>
          <w:rFonts w:ascii="Times New Roman"/>
          <w:b w:val="false"/>
          <w:i w:val="false"/>
          <w:color w:val="000000"/>
          <w:sz w:val="28"/>
        </w:rPr>
        <w:t xml:space="preserve">
      Кроме закрепления на рынках стран-импортеров, экспорт в объеме 1 млн. тонн продовольственного зерна позволит оказать влияние на уровень экспортных цен и приблизить внутренние цены к мировым, что важно для сельхозтоваропроизводителя. </w:t>
      </w:r>
      <w:r>
        <w:br/>
      </w:r>
      <w:r>
        <w:rPr>
          <w:rFonts w:ascii="Times New Roman"/>
          <w:b w:val="false"/>
          <w:i w:val="false"/>
          <w:color w:val="000000"/>
          <w:sz w:val="28"/>
        </w:rPr>
        <w:t>
 </w:t>
      </w:r>
    </w:p>
    <w:bookmarkEnd w:id="26"/>
    <w:bookmarkStart w:name="z68" w:id="27"/>
    <w:p>
      <w:pPr>
        <w:spacing w:after="0"/>
        <w:ind w:left="0"/>
        <w:jc w:val="both"/>
      </w:pPr>
      <w:r>
        <w:rPr>
          <w:rFonts w:ascii="Times New Roman"/>
          <w:b w:val="false"/>
          <w:i w:val="false"/>
          <w:color w:val="000000"/>
          <w:sz w:val="28"/>
        </w:rPr>
        <w:t>
</w:t>
      </w:r>
      <w:r>
        <w:rPr>
          <w:rFonts w:ascii="Times New Roman"/>
          <w:b/>
          <w:i w:val="false"/>
          <w:color w:val="000000"/>
          <w:sz w:val="28"/>
        </w:rPr>
        <w:t xml:space="preserve">            1.5.4. Динамика развития производства </w:t>
      </w:r>
      <w:r>
        <w:br/>
      </w:r>
      <w:r>
        <w:rPr>
          <w:rFonts w:ascii="Times New Roman"/>
          <w:b w:val="false"/>
          <w:i w:val="false"/>
          <w:color w:val="000000"/>
          <w:sz w:val="28"/>
        </w:rPr>
        <w:t>
 </w:t>
      </w:r>
      <w:r>
        <w:br/>
      </w:r>
      <w:r>
        <w:rPr>
          <w:rFonts w:ascii="Times New Roman"/>
          <w:b w:val="false"/>
          <w:i w:val="false"/>
          <w:color w:val="000000"/>
          <w:sz w:val="28"/>
        </w:rPr>
        <w:t xml:space="preserve">
            Государственной агропродовольственной программой Республики Казахстан на 2003-2005 годы предусмотрен ежегодный закуп Корпорацией в государственные ресурсы зерна. Так, в 2004 году производится закуп на сумму 6208,38 млн. тенге, в 2005 году планируется также на сумму 6208,38 млн. тенге. Ежегодные объемы закупа зерна в государственные ресурсы будут устанавливаться соответствующими решениями Правительства Республики Казахстан. </w:t>
      </w:r>
      <w:r>
        <w:br/>
      </w:r>
      <w:r>
        <w:rPr>
          <w:rFonts w:ascii="Times New Roman"/>
          <w:b w:val="false"/>
          <w:i w:val="false"/>
          <w:color w:val="000000"/>
          <w:sz w:val="28"/>
        </w:rPr>
        <w:t xml:space="preserve">
      На хранение зерна государственного резерва в 2004 году выделено 873,87 млн. тенге, в 2005 году планируется получить из республиканского бюджета и освоить 832,98 млн. тенге. На перемещение зерна в 2004-2005 годах предусмотрено 21 млн. тенге ежегодно. </w:t>
      </w:r>
      <w:r>
        <w:br/>
      </w:r>
      <w:r>
        <w:rPr>
          <w:rFonts w:ascii="Times New Roman"/>
          <w:b w:val="false"/>
          <w:i w:val="false"/>
          <w:color w:val="000000"/>
          <w:sz w:val="28"/>
        </w:rPr>
        <w:t xml:space="preserve">
      Кроме того, в 2005-2007 годах Корпорация планирует продолжать программу закупа зерна за счет привлеченных кредитных ресурсов. При этом ежегодный объем закупок планируется на уровне не ниже 2,0 млн. тонн зерна, на сумму порядка 30000 млн. тенге. </w:t>
      </w:r>
      <w:r>
        <w:br/>
      </w:r>
      <w:r>
        <w:rPr>
          <w:rFonts w:ascii="Times New Roman"/>
          <w:b w:val="false"/>
          <w:i w:val="false"/>
          <w:color w:val="000000"/>
          <w:sz w:val="28"/>
        </w:rPr>
        <w:t xml:space="preserve">
      Корпорацией не производилось капитальных вложений, так как ее деятельность не связана с производством продукции. </w:t>
      </w:r>
      <w:r>
        <w:br/>
      </w:r>
      <w:r>
        <w:rPr>
          <w:rFonts w:ascii="Times New Roman"/>
          <w:b w:val="false"/>
          <w:i w:val="false"/>
          <w:color w:val="000000"/>
          <w:sz w:val="28"/>
        </w:rPr>
        <w:t xml:space="preserve">
      Структура себестоимости реализуемого зерна складывается из закупочной стоимости, затрат на хранение зерна хлебоприемными предприятиями, затрат, связанных с отгрузкой (на погрузку, транспортировку, сертификацию, таможенное оформление и другое). Себестоимость реализуемого зерна в 2004 году составляет в среднем 14,2 тыс. тенге за тонну. </w:t>
      </w:r>
      <w:r>
        <w:br/>
      </w:r>
      <w:r>
        <w:rPr>
          <w:rFonts w:ascii="Times New Roman"/>
          <w:b w:val="false"/>
          <w:i w:val="false"/>
          <w:color w:val="000000"/>
          <w:sz w:val="28"/>
        </w:rPr>
        <w:t>
</w:t>
      </w:r>
      <w:r>
        <w:rPr>
          <w:rFonts w:ascii="Times New Roman"/>
          <w:b w:val="false"/>
          <w:i/>
          <w:color w:val="000000"/>
          <w:sz w:val="28"/>
        </w:rPr>
        <w:t xml:space="preserve">      Мероприятия по охране окружающей среды, соблюдению техники безопасности труда </w:t>
      </w:r>
      <w:r>
        <w:br/>
      </w:r>
      <w:r>
        <w:rPr>
          <w:rFonts w:ascii="Times New Roman"/>
          <w:b w:val="false"/>
          <w:i w:val="false"/>
          <w:color w:val="000000"/>
          <w:sz w:val="28"/>
        </w:rPr>
        <w:t>
      Корпорация представляет собой организацию, деятельность которой не наносит вреда окружающей среде, при этом большое внимание уделяется мероприятиям по соблюдению техники безопасности. Работа по охране труда и технике безопасности проводится в соответствии с Законами Республики Казахстан </w:t>
      </w:r>
      <w:r>
        <w:rPr>
          <w:rFonts w:ascii="Times New Roman"/>
          <w:b w:val="false"/>
          <w:i w:val="false"/>
          <w:color w:val="000000"/>
          <w:sz w:val="28"/>
        </w:rPr>
        <w:t xml:space="preserve">"О труде" </w:t>
      </w:r>
      <w:r>
        <w:rPr>
          <w:rFonts w:ascii="Times New Roman"/>
          <w:b w:val="false"/>
          <w:i w:val="false"/>
          <w:color w:val="000000"/>
          <w:sz w:val="28"/>
        </w:rPr>
        <w:t>, </w:t>
      </w:r>
      <w:r>
        <w:rPr>
          <w:rFonts w:ascii="Times New Roman"/>
          <w:b w:val="false"/>
          <w:i w:val="false"/>
          <w:color w:val="000000"/>
          <w:sz w:val="28"/>
        </w:rPr>
        <w:t xml:space="preserve">"О безопасности и охране труда" </w:t>
      </w:r>
      <w:r>
        <w:rPr>
          <w:rFonts w:ascii="Times New Roman"/>
          <w:b w:val="false"/>
          <w:i w:val="false"/>
          <w:color w:val="000000"/>
          <w:sz w:val="28"/>
        </w:rPr>
        <w:t xml:space="preserve">, иными нормативными актами и другими документами. </w:t>
      </w:r>
      <w:r>
        <w:br/>
      </w:r>
      <w:r>
        <w:rPr>
          <w:rFonts w:ascii="Times New Roman"/>
          <w:b w:val="false"/>
          <w:i w:val="false"/>
          <w:color w:val="000000"/>
          <w:sz w:val="28"/>
        </w:rPr>
        <w:t xml:space="preserve">
      В целях соблюдения техники безопасности планируется проведение мероприятий, направленных на содержание помещений, рабочих мест, техники в соответствии с установленными нормами, внедрению современного оборудования, отвечающего нормам пожарной безопасности, регулярное проведение инструктажа с сотрудниками Корпорации. При необходимости планируется внедрение и использование экологически безопасных технологий и применение технологий, не оказывающих побочных эффектов на окружающую среду.      </w:t>
      </w:r>
      <w:r>
        <w:br/>
      </w:r>
      <w:r>
        <w:rPr>
          <w:rFonts w:ascii="Times New Roman"/>
          <w:b w:val="false"/>
          <w:i w:val="false"/>
          <w:color w:val="000000"/>
          <w:sz w:val="28"/>
        </w:rPr>
        <w:t>
 </w:t>
      </w:r>
    </w:p>
    <w:bookmarkEnd w:id="27"/>
    <w:bookmarkStart w:name="z69" w:id="28"/>
    <w:p>
      <w:pPr>
        <w:spacing w:after="0"/>
        <w:ind w:left="0"/>
        <w:jc w:val="both"/>
      </w:pPr>
      <w:r>
        <w:rPr>
          <w:rFonts w:ascii="Times New Roman"/>
          <w:b w:val="false"/>
          <w:i w:val="false"/>
          <w:color w:val="000000"/>
          <w:sz w:val="28"/>
        </w:rPr>
        <w:t>
</w:t>
      </w:r>
      <w:r>
        <w:rPr>
          <w:rFonts w:ascii="Times New Roman"/>
          <w:b/>
          <w:i w:val="false"/>
          <w:color w:val="000000"/>
          <w:sz w:val="28"/>
        </w:rPr>
        <w:t xml:space="preserve">            1.5.5. Ценовая и тарифная политика и ее обоснование </w:t>
      </w:r>
      <w:r>
        <w:br/>
      </w:r>
      <w:r>
        <w:rPr>
          <w:rFonts w:ascii="Times New Roman"/>
          <w:b w:val="false"/>
          <w:i w:val="false"/>
          <w:color w:val="000000"/>
          <w:sz w:val="28"/>
        </w:rPr>
        <w:t>
 </w:t>
      </w:r>
      <w:r>
        <w:br/>
      </w:r>
      <w:r>
        <w:rPr>
          <w:rFonts w:ascii="Times New Roman"/>
          <w:b w:val="false"/>
          <w:i w:val="false"/>
          <w:color w:val="000000"/>
          <w:sz w:val="28"/>
        </w:rPr>
        <w:t xml:space="preserve">
            Ценовая политика Корпорации определяется схемой реализации и уровнем запасов зерна государственных ресурсов, соответствующими решениями Правительства Республики Казахстан и преследует основные цели - регулирование внутренних цен на зерно во избежание демпинга цен, поддержка отечественных сельскохозяйственных товаропроизводителей. </w:t>
      </w:r>
      <w:r>
        <w:br/>
      </w:r>
      <w:r>
        <w:rPr>
          <w:rFonts w:ascii="Times New Roman"/>
          <w:b w:val="false"/>
          <w:i w:val="false"/>
          <w:color w:val="000000"/>
          <w:sz w:val="28"/>
        </w:rPr>
        <w:t>
      Решениями Правительства Республики Казахстан ежегодно устанавливаются закупочные цены на зерновые культуры, закупаемые в государственные ресурсы зерна. В 2004 году цены на закупаемое зерно для обновления государственного резерва составляют 13320 тенге за тонну пшеницы мягкой 3 класса, 14800 тенге за тонну пшеницы твердой 3 класса и 7400 тенге за тонну ячменя второго класса. Они определены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9 марта 2004 года N 290 "О государственных закупках зерна в 2004 году". </w:t>
      </w:r>
      <w:r>
        <w:br/>
      </w:r>
      <w:r>
        <w:rPr>
          <w:rFonts w:ascii="Times New Roman"/>
          <w:b w:val="false"/>
          <w:i w:val="false"/>
          <w:color w:val="000000"/>
          <w:sz w:val="28"/>
        </w:rPr>
        <w:t xml:space="preserve">
      Для закупа зерна за счет привлечения кредитных ресурсов устанавливаются дифференцированные цены на продовольственную мягкую пшеницу в зависимости от качественных показателей. В 2004 году они составили: пшеница мягкая 3 класса с содержанием клейковины 23-24 % - 13320 тенге за тонну, с содержанием клейковины 25-27 % - 13530 тенге за тонну и с содержанием клейковины 28 % и выше - 13936 тенге за тонну. </w:t>
      </w:r>
      <w:r>
        <w:br/>
      </w:r>
      <w:r>
        <w:rPr>
          <w:rFonts w:ascii="Times New Roman"/>
          <w:b w:val="false"/>
          <w:i w:val="false"/>
          <w:color w:val="000000"/>
          <w:sz w:val="28"/>
        </w:rPr>
        <w:t xml:space="preserve">
      Уровень цен на пшеницу мягких сортов, складывающийся на момент начала уборки урожая у сельхозтоваропроизводителей, с учетом нормы их рентабельности 25 % обычно не превышает 55 долларов США за тонну. </w:t>
      </w:r>
      <w:r>
        <w:br/>
      </w:r>
      <w:r>
        <w:rPr>
          <w:rFonts w:ascii="Times New Roman"/>
          <w:b w:val="false"/>
          <w:i w:val="false"/>
          <w:color w:val="000000"/>
          <w:sz w:val="28"/>
        </w:rPr>
        <w:t xml:space="preserve">
      Как и в прошлые годы, Корпорация ежегодно планирует в целях поддержки отечественных сельскохозяйственных товаропроизводителей закупать зерно по ценам, превышающим рыночные. </w:t>
      </w:r>
      <w:r>
        <w:br/>
      </w:r>
      <w:r>
        <w:rPr>
          <w:rFonts w:ascii="Times New Roman"/>
          <w:b w:val="false"/>
          <w:i w:val="false"/>
          <w:color w:val="000000"/>
          <w:sz w:val="28"/>
        </w:rPr>
        <w:t xml:space="preserve">
В планируемом периоде закупочные цены Корпорации выглядят следующим образом: в 2005 году - 13603 тенге за тонну, в 2006 году - 13866 тенге за тонну, в 2007 году - 14134 тенге за тонну пшеницы мягкой 3 класса. В зависимости от конъюнктуры рынка зерна, закупочные цены могут быть изменены. </w:t>
      </w:r>
      <w:r>
        <w:br/>
      </w:r>
      <w:r>
        <w:rPr>
          <w:rFonts w:ascii="Times New Roman"/>
          <w:b w:val="false"/>
          <w:i w:val="false"/>
          <w:color w:val="000000"/>
          <w:sz w:val="28"/>
        </w:rPr>
        <w:t xml:space="preserve">
      Так, в случае повышения рыночных цен на зерно, как это произошло в 2003 году, Корпорация производит доплату за зерно, закупленное посредством весенне-летнего финансирования. </w:t>
      </w:r>
      <w:r>
        <w:br/>
      </w:r>
      <w:r>
        <w:rPr>
          <w:rFonts w:ascii="Times New Roman"/>
          <w:b w:val="false"/>
          <w:i w:val="false"/>
          <w:color w:val="000000"/>
          <w:sz w:val="28"/>
        </w:rPr>
        <w:t xml:space="preserve">
      Как правило, основная доля зерна, предназначенного для реализации, приходится на закуп предшествующего года. Соответственно, реализация зерна будет планироваться по цене, не ниже закупочной. </w:t>
      </w:r>
      <w:r>
        <w:br/>
      </w:r>
      <w:r>
        <w:rPr>
          <w:rFonts w:ascii="Times New Roman"/>
          <w:b w:val="false"/>
          <w:i w:val="false"/>
          <w:color w:val="000000"/>
          <w:sz w:val="28"/>
        </w:rPr>
        <w:t xml:space="preserve">
      Реализационные цены Корпорации на зерно зависят от структуры затрат и условий поставки зерна. При условии поставки EXW (франко-элеватор) реализационная цена состоит из закупочной цены на зерно, затрат на его хранение и комиссионного вознаграждения Корпорации. </w:t>
      </w:r>
      <w:r>
        <w:br/>
      </w:r>
      <w:r>
        <w:rPr>
          <w:rFonts w:ascii="Times New Roman"/>
          <w:b w:val="false"/>
          <w:i w:val="false"/>
          <w:color w:val="000000"/>
          <w:sz w:val="28"/>
        </w:rPr>
        <w:t xml:space="preserve">
      При условии поставки DAF (поставка до границы) - закупочной стоимости, затрат на хранение зерна хлебоприемными предприятиями, затрат, связанных с отгрузкой (на погрузку, транспортировку, сертификацию, таможенное оформление и другое), комиссионного вознаграждения Корпорации. </w:t>
      </w:r>
      <w:r>
        <w:br/>
      </w:r>
      <w:r>
        <w:rPr>
          <w:rFonts w:ascii="Times New Roman"/>
          <w:b w:val="false"/>
          <w:i w:val="false"/>
          <w:color w:val="000000"/>
          <w:sz w:val="28"/>
        </w:rPr>
        <w:t xml:space="preserve">
      В соответствии с действующей политикой Корпорации реализация зерна производится по следующим условиям оплаты: 100 % предоплата, реализация с отсрочкой платежа, банковские аккредитивы.      </w:t>
      </w:r>
    </w:p>
    <w:bookmarkEnd w:id="28"/>
    <w:bookmarkStart w:name="z28" w:id="29"/>
    <w:p>
      <w:pPr>
        <w:spacing w:after="0"/>
        <w:ind w:left="0"/>
        <w:jc w:val="both"/>
      </w:pPr>
      <w:r>
        <w:rPr>
          <w:rFonts w:ascii="Times New Roman"/>
          <w:b w:val="false"/>
          <w:i w:val="false"/>
          <w:color w:val="000000"/>
          <w:sz w:val="28"/>
        </w:rPr>
        <w:t>
</w:t>
      </w:r>
      <w:r>
        <w:rPr>
          <w:rFonts w:ascii="Times New Roman"/>
          <w:b/>
          <w:i w:val="false"/>
          <w:color w:val="000000"/>
          <w:sz w:val="28"/>
        </w:rPr>
        <w:t xml:space="preserve">      1.5.6. Развитие социальной сферы </w:t>
      </w:r>
      <w:r>
        <w:br/>
      </w:r>
      <w:r>
        <w:rPr>
          <w:rFonts w:ascii="Times New Roman"/>
          <w:b w:val="false"/>
          <w:i w:val="false"/>
          <w:color w:val="000000"/>
          <w:sz w:val="28"/>
        </w:rPr>
        <w:t>
 </w:t>
      </w:r>
      <w:r>
        <w:br/>
      </w:r>
      <w:r>
        <w:rPr>
          <w:rFonts w:ascii="Times New Roman"/>
          <w:b w:val="false"/>
          <w:i w:val="false"/>
          <w:color w:val="000000"/>
          <w:sz w:val="28"/>
        </w:rPr>
        <w:t xml:space="preserve">
            В Корпорации проводится целенаправленная социальная политика, осуществляемая в соответствии с индивидуальным трудовым договором, заключенным между администрацией и работником. </w:t>
      </w:r>
      <w:r>
        <w:br/>
      </w:r>
      <w:r>
        <w:rPr>
          <w:rFonts w:ascii="Times New Roman"/>
          <w:b w:val="false"/>
          <w:i w:val="false"/>
          <w:color w:val="000000"/>
          <w:sz w:val="28"/>
        </w:rPr>
        <w:t xml:space="preserve">
      В индивидуальном трудовом договоре Корпорации обозначены права и обязанности работодателя и работников, режим труда и отдыха, основные гарантии в оплате труда, социальная защита работников, меры по охране труда, социальные гарантии и компенсации при утере полной или частичной трудоспособности работника. Планируется осуществлять выплату работникам Корпорации бонусов по итогам финансово-хозяйственной деятельности. На постоянной основе проводятся обучающие семинары, работники постоянно проходят курсы повышения квалификации. </w:t>
      </w:r>
      <w:r>
        <w:br/>
      </w:r>
      <w:r>
        <w:rPr>
          <w:rFonts w:ascii="Times New Roman"/>
          <w:b w:val="false"/>
          <w:i w:val="false"/>
          <w:color w:val="000000"/>
          <w:sz w:val="28"/>
        </w:rPr>
        <w:t xml:space="preserve">
      Кроме того, одними из основных направлений социальной программы являются, активизация мер по профилактике заболеваний (организация медицинских осмотров, вакцинации и др.), а также пропаганда здорового образа жизни через привлечение работников Корпорации к участию в спортивных мероприятиях и организация культурного досуга работников. </w:t>
      </w:r>
      <w:r>
        <w:br/>
      </w:r>
      <w:r>
        <w:rPr>
          <w:rFonts w:ascii="Times New Roman"/>
          <w:b w:val="false"/>
          <w:i w:val="false"/>
          <w:color w:val="000000"/>
          <w:sz w:val="28"/>
        </w:rPr>
        <w:t>
 </w:t>
      </w:r>
    </w:p>
    <w:bookmarkEnd w:id="29"/>
    <w:bookmarkStart w:name="z29" w:id="30"/>
    <w:p>
      <w:pPr>
        <w:spacing w:after="0"/>
        <w:ind w:left="0"/>
        <w:jc w:val="both"/>
      </w:pPr>
      <w:r>
        <w:rPr>
          <w:rFonts w:ascii="Times New Roman"/>
          <w:b w:val="false"/>
          <w:i w:val="false"/>
          <w:color w:val="000000"/>
          <w:sz w:val="28"/>
        </w:rPr>
        <w:t>
</w:t>
      </w:r>
      <w:r>
        <w:rPr>
          <w:rFonts w:ascii="Times New Roman"/>
          <w:b/>
          <w:i w:val="false"/>
          <w:color w:val="000000"/>
          <w:sz w:val="28"/>
        </w:rPr>
        <w:t xml:space="preserve">            1.5.7. Кадровая политика </w:t>
      </w:r>
      <w:r>
        <w:br/>
      </w:r>
      <w:r>
        <w:rPr>
          <w:rFonts w:ascii="Times New Roman"/>
          <w:b w:val="false"/>
          <w:i w:val="false"/>
          <w:color w:val="000000"/>
          <w:sz w:val="28"/>
        </w:rPr>
        <w:t>
 </w:t>
      </w:r>
      <w:r>
        <w:br/>
      </w:r>
      <w:r>
        <w:rPr>
          <w:rFonts w:ascii="Times New Roman"/>
          <w:b w:val="false"/>
          <w:i w:val="false"/>
          <w:color w:val="000000"/>
          <w:sz w:val="28"/>
        </w:rPr>
        <w:t xml:space="preserve">
            Основными направлениями кадровой политики являются обеспечение комплексного и целостного характера системы управления, как в центральном аппарате, так и в областных представительствах Корпорации, а также работа, направленная на формирование профессионального, высококвалифицированного персонала. В целях улучшения работы кадров, роста его профессионализма будет продолжена работа по совершенствованию системы работы с персоналом, оптимизация организационной структуры и штатной численности Корпорации. Особое внимание будет уделено повышению эффективности менеджмента, направленного на разработку и поддержание политики и целей Корпорации, ее распространения среди сотрудников для повышения их осознания, мотивации и вовлечения персонала в творческую работу по достижению этих целей путем внедрения современных методов управления и планирования. Основными средствами профессионального развития персонала Корпорации и улучшения его квалификационных характеристик являются обучение, переподготовка и повышение квалификации работников.      </w:t>
      </w:r>
      <w:r>
        <w:br/>
      </w:r>
      <w:r>
        <w:rPr>
          <w:rFonts w:ascii="Times New Roman"/>
          <w:b w:val="false"/>
          <w:i w:val="false"/>
          <w:color w:val="000000"/>
          <w:sz w:val="28"/>
        </w:rPr>
        <w:t>
 </w:t>
      </w:r>
    </w:p>
    <w:bookmarkEnd w:id="30"/>
    <w:bookmarkStart w:name="z30" w:id="31"/>
    <w:p>
      <w:pPr>
        <w:spacing w:after="0"/>
        <w:ind w:left="0"/>
        <w:jc w:val="both"/>
      </w:pPr>
      <w:r>
        <w:rPr>
          <w:rFonts w:ascii="Times New Roman"/>
          <w:b w:val="false"/>
          <w:i w:val="false"/>
          <w:color w:val="000000"/>
          <w:sz w:val="28"/>
        </w:rPr>
        <w:t>
</w:t>
      </w:r>
      <w:r>
        <w:rPr>
          <w:rFonts w:ascii="Times New Roman"/>
          <w:b/>
          <w:i w:val="false"/>
          <w:color w:val="000000"/>
          <w:sz w:val="28"/>
        </w:rPr>
        <w:t xml:space="preserve">             1.5.8. Финансовые результаты и отношения с бюджетом </w:t>
      </w:r>
      <w:r>
        <w:br/>
      </w:r>
      <w:r>
        <w:rPr>
          <w:rFonts w:ascii="Times New Roman"/>
          <w:b w:val="false"/>
          <w:i w:val="false"/>
          <w:color w:val="000000"/>
          <w:sz w:val="28"/>
        </w:rPr>
        <w:t>
 </w:t>
      </w:r>
      <w:r>
        <w:br/>
      </w:r>
      <w:r>
        <w:rPr>
          <w:rFonts w:ascii="Times New Roman"/>
          <w:b w:val="false"/>
          <w:i w:val="false"/>
          <w:color w:val="000000"/>
          <w:sz w:val="28"/>
        </w:rPr>
        <w:t xml:space="preserve">
            Общий доход на 2005 год запланирован в размере 39142,86 млн. тенге, в том числе: </w:t>
      </w:r>
      <w:r>
        <w:br/>
      </w:r>
      <w:r>
        <w:rPr>
          <w:rFonts w:ascii="Times New Roman"/>
          <w:b w:val="false"/>
          <w:i w:val="false"/>
          <w:color w:val="000000"/>
          <w:sz w:val="28"/>
        </w:rPr>
        <w:t xml:space="preserve">
      доход от управления государственными ресурсами зерна - 7301,54 млн. тенге; </w:t>
      </w:r>
      <w:r>
        <w:br/>
      </w:r>
      <w:r>
        <w:rPr>
          <w:rFonts w:ascii="Times New Roman"/>
          <w:b w:val="false"/>
          <w:i w:val="false"/>
          <w:color w:val="000000"/>
          <w:sz w:val="28"/>
        </w:rPr>
        <w:t xml:space="preserve">
      доход по собственной финансово-хозяйственной деятельности - 31841,32 млн. тенге. </w:t>
      </w:r>
      <w:r>
        <w:br/>
      </w:r>
      <w:r>
        <w:rPr>
          <w:rFonts w:ascii="Times New Roman"/>
          <w:b w:val="false"/>
          <w:i w:val="false"/>
          <w:color w:val="000000"/>
          <w:sz w:val="28"/>
        </w:rPr>
        <w:t xml:space="preserve">
      Общие расходы на 2005 год запланированы в размере 38332,98 млн. тенге, в том числе: </w:t>
      </w:r>
      <w:r>
        <w:br/>
      </w:r>
      <w:r>
        <w:rPr>
          <w:rFonts w:ascii="Times New Roman"/>
          <w:b w:val="false"/>
          <w:i w:val="false"/>
          <w:color w:val="000000"/>
          <w:sz w:val="28"/>
        </w:rPr>
        <w:t xml:space="preserve">
      расходы от управления государственными ресурсами зерна - 7286,34 млн. тенге; </w:t>
      </w:r>
      <w:r>
        <w:br/>
      </w:r>
      <w:r>
        <w:rPr>
          <w:rFonts w:ascii="Times New Roman"/>
          <w:b w:val="false"/>
          <w:i w:val="false"/>
          <w:color w:val="000000"/>
          <w:sz w:val="28"/>
        </w:rPr>
        <w:t xml:space="preserve">
      расходы по собственной финансово-хозяйственной деятельности - 31046,64 млн. тенге. </w:t>
      </w:r>
      <w:r>
        <w:br/>
      </w:r>
      <w:r>
        <w:rPr>
          <w:rFonts w:ascii="Times New Roman"/>
          <w:b w:val="false"/>
          <w:i w:val="false"/>
          <w:color w:val="000000"/>
          <w:sz w:val="28"/>
        </w:rPr>
        <w:t xml:space="preserve">
      В 2005 году планируется получить чистый доход в размере 566,92 млн. тенге. Из них чистый доход от собственной деятельности составит 556,28 млн. тенге. В 2005 году планируется перечислить в бюджет дивиденды на государственный пакет акций в размере 278,14 млн. тенге. </w:t>
      </w:r>
      <w:r>
        <w:br/>
      </w:r>
      <w:r>
        <w:rPr>
          <w:rFonts w:ascii="Times New Roman"/>
          <w:b w:val="false"/>
          <w:i w:val="false"/>
          <w:color w:val="000000"/>
          <w:sz w:val="28"/>
        </w:rPr>
        <w:t xml:space="preserve">
      В 2005 году планируется перечислить в бюджет налоги: налог на землю составит 0,283 млн. тенге, налог на имущество 2,274 млн. тенге, налог на транспорт 1,171 млн. тенге, социальный налог 47,555 млн. тенге, индивидуальный подоходный налог 56,081 млн. тенге, корпоративный подоходный налог - 242,97 млн. тенге, прочие налоги 0,206 млн. тенге. </w:t>
      </w:r>
      <w:r>
        <w:br/>
      </w:r>
      <w:r>
        <w:rPr>
          <w:rFonts w:ascii="Times New Roman"/>
          <w:b w:val="false"/>
          <w:i w:val="false"/>
          <w:color w:val="000000"/>
          <w:sz w:val="28"/>
        </w:rPr>
        <w:t xml:space="preserve">
      Общий доход на 2006 год запланирован в размере 39879,62 млн. тенге, в том числе: </w:t>
      </w:r>
      <w:r>
        <w:br/>
      </w:r>
      <w:r>
        <w:rPr>
          <w:rFonts w:ascii="Times New Roman"/>
          <w:b w:val="false"/>
          <w:i w:val="false"/>
          <w:color w:val="000000"/>
          <w:sz w:val="28"/>
        </w:rPr>
        <w:t xml:space="preserve">
      доход от управления государственными ресурсами зерна - 7422,01 млн. тенге; </w:t>
      </w:r>
      <w:r>
        <w:br/>
      </w:r>
      <w:r>
        <w:rPr>
          <w:rFonts w:ascii="Times New Roman"/>
          <w:b w:val="false"/>
          <w:i w:val="false"/>
          <w:color w:val="000000"/>
          <w:sz w:val="28"/>
        </w:rPr>
        <w:t xml:space="preserve">
      доход по собственной финансово-хозяйственной деятельности - 32457,61 млн. тенге. </w:t>
      </w:r>
      <w:r>
        <w:br/>
      </w:r>
      <w:r>
        <w:rPr>
          <w:rFonts w:ascii="Times New Roman"/>
          <w:b w:val="false"/>
          <w:i w:val="false"/>
          <w:color w:val="000000"/>
          <w:sz w:val="28"/>
        </w:rPr>
        <w:t xml:space="preserve">
      Общие расходы на 2006 год запланированы в размере 39053,96 млн. тенге, в том числе: </w:t>
      </w:r>
      <w:r>
        <w:br/>
      </w:r>
      <w:r>
        <w:rPr>
          <w:rFonts w:ascii="Times New Roman"/>
          <w:b w:val="false"/>
          <w:i w:val="false"/>
          <w:color w:val="000000"/>
          <w:sz w:val="28"/>
        </w:rPr>
        <w:t xml:space="preserve">
      расходы от управления государственными ресурсами зерна - 7406,42 млн. тенге; </w:t>
      </w:r>
      <w:r>
        <w:br/>
      </w:r>
      <w:r>
        <w:rPr>
          <w:rFonts w:ascii="Times New Roman"/>
          <w:b w:val="false"/>
          <w:i w:val="false"/>
          <w:color w:val="000000"/>
          <w:sz w:val="28"/>
        </w:rPr>
        <w:t xml:space="preserve">
      расходы по собственной финансово-хозяйственной деятельности - 31647,54 млн. тенге. </w:t>
      </w:r>
      <w:r>
        <w:br/>
      </w:r>
      <w:r>
        <w:rPr>
          <w:rFonts w:ascii="Times New Roman"/>
          <w:b w:val="false"/>
          <w:i w:val="false"/>
          <w:color w:val="000000"/>
          <w:sz w:val="28"/>
        </w:rPr>
        <w:t xml:space="preserve">
      В 2006 году планируется получить чистый доход в размере 577,96 млн. тенге. Из них чистый доход от собственной деятельности составит 567,05 млн. тенге. </w:t>
      </w:r>
      <w:r>
        <w:br/>
      </w:r>
      <w:r>
        <w:rPr>
          <w:rFonts w:ascii="Times New Roman"/>
          <w:b w:val="false"/>
          <w:i w:val="false"/>
          <w:color w:val="000000"/>
          <w:sz w:val="28"/>
        </w:rPr>
        <w:t xml:space="preserve">
      В 2006 году планируется перечислить в бюджет дивиденды на государственный пакет акций в размере 283,52 млн. тенге. </w:t>
      </w:r>
      <w:r>
        <w:br/>
      </w:r>
      <w:r>
        <w:rPr>
          <w:rFonts w:ascii="Times New Roman"/>
          <w:b w:val="false"/>
          <w:i w:val="false"/>
          <w:color w:val="000000"/>
          <w:sz w:val="28"/>
        </w:rPr>
        <w:t xml:space="preserve">
      В 2006 году планируется перечислить в бюджет налоги: налог на землю составит 0,288 млн. тенге, налог на имущество 2,317 млн. тенге, налог на транспорт 1,193 млн. тенге, социальный налог 48,475 млн. тенге, индивидуальный подоходный налог 58,412 млн. тенге, корпоративный подоходный налог - 247,70 млн. тенге, прочие налоги 0,209 млн. тенге. </w:t>
      </w:r>
      <w:r>
        <w:br/>
      </w:r>
      <w:r>
        <w:rPr>
          <w:rFonts w:ascii="Times New Roman"/>
          <w:b w:val="false"/>
          <w:i w:val="false"/>
          <w:color w:val="000000"/>
          <w:sz w:val="28"/>
        </w:rPr>
        <w:t xml:space="preserve">
      Общий доход на 2007 год запланирован в размере 40651,48 млн. тенге, в том числе: </w:t>
      </w:r>
      <w:r>
        <w:br/>
      </w:r>
      <w:r>
        <w:rPr>
          <w:rFonts w:ascii="Times New Roman"/>
          <w:b w:val="false"/>
          <w:i w:val="false"/>
          <w:color w:val="000000"/>
          <w:sz w:val="28"/>
        </w:rPr>
        <w:t xml:space="preserve">
      доход от управления государственными ресурсами зерна - 7565,66 млн. тенге; </w:t>
      </w:r>
      <w:r>
        <w:br/>
      </w:r>
      <w:r>
        <w:rPr>
          <w:rFonts w:ascii="Times New Roman"/>
          <w:b w:val="false"/>
          <w:i w:val="false"/>
          <w:color w:val="000000"/>
          <w:sz w:val="28"/>
        </w:rPr>
        <w:t xml:space="preserve">
      доход по собственной финансово-хозяйственной деятельности - 33085,82 млн. тенге. </w:t>
      </w:r>
      <w:r>
        <w:br/>
      </w:r>
      <w:r>
        <w:rPr>
          <w:rFonts w:ascii="Times New Roman"/>
          <w:b w:val="false"/>
          <w:i w:val="false"/>
          <w:color w:val="000000"/>
          <w:sz w:val="28"/>
        </w:rPr>
        <w:t xml:space="preserve">
      Общие расходы на 2007 год запланированы в размере 39808,81 млн. тенге, в том числе: </w:t>
      </w:r>
      <w:r>
        <w:br/>
      </w:r>
      <w:r>
        <w:rPr>
          <w:rFonts w:ascii="Times New Roman"/>
          <w:b w:val="false"/>
          <w:i w:val="false"/>
          <w:color w:val="000000"/>
          <w:sz w:val="28"/>
        </w:rPr>
        <w:t xml:space="preserve">
      расходы от управления государственными ресурсами зерна - 7548,74 млн. тенге; </w:t>
      </w:r>
      <w:r>
        <w:br/>
      </w:r>
      <w:r>
        <w:rPr>
          <w:rFonts w:ascii="Times New Roman"/>
          <w:b w:val="false"/>
          <w:i w:val="false"/>
          <w:color w:val="000000"/>
          <w:sz w:val="28"/>
        </w:rPr>
        <w:t xml:space="preserve">
      расходы по собственной финансово-хозяйственной деятельности - 32260,07 млн. тенге. </w:t>
      </w:r>
      <w:r>
        <w:br/>
      </w:r>
      <w:r>
        <w:rPr>
          <w:rFonts w:ascii="Times New Roman"/>
          <w:b w:val="false"/>
          <w:i w:val="false"/>
          <w:color w:val="000000"/>
          <w:sz w:val="28"/>
        </w:rPr>
        <w:t xml:space="preserve">
      В 2007 году планируется получить чистый доход в размере 583,10 млн. тенге. Из них чистый доход от собственной деятельности составит 578,02 млн. тенге. </w:t>
      </w:r>
      <w:r>
        <w:br/>
      </w:r>
      <w:r>
        <w:rPr>
          <w:rFonts w:ascii="Times New Roman"/>
          <w:b w:val="false"/>
          <w:i w:val="false"/>
          <w:color w:val="000000"/>
          <w:sz w:val="28"/>
        </w:rPr>
        <w:t xml:space="preserve">
      В 2007 году планируется перечислить в бюджет дивиденды на государственный пакет акций в размере 289,01 млн. тенге. </w:t>
      </w:r>
      <w:r>
        <w:br/>
      </w:r>
      <w:r>
        <w:rPr>
          <w:rFonts w:ascii="Times New Roman"/>
          <w:b w:val="false"/>
          <w:i w:val="false"/>
          <w:color w:val="000000"/>
          <w:sz w:val="28"/>
        </w:rPr>
        <w:t xml:space="preserve">
      В 2007 году планируется перечислить в бюджет налоги: налог на землю, который составит 0,288 млн. тенге, налог на имущество - 2,317 млн. тенге, налог на транспорт - 1,193 млн. тенге, социальный налог - 49,413 млн. тенге, индивидуальный подоходный налог - 58,411 млн. тенге, корпоративный подоходный налог - 252,80 млн. тенге, прочие налоги - 0,211 млн. тенге. </w:t>
      </w:r>
      <w:r>
        <w:br/>
      </w:r>
      <w:r>
        <w:rPr>
          <w:rFonts w:ascii="Times New Roman"/>
          <w:b w:val="false"/>
          <w:i w:val="false"/>
          <w:color w:val="000000"/>
          <w:sz w:val="28"/>
        </w:rPr>
        <w:t xml:space="preserve">
      Анализируя прогнозные показатели 2005-2007 годов можно отметить, что общий доход в 2007 году составит 40651,48 млн. тенге, что означает рост по сравнению с 2005 годом на 3,85 % и на 1,94 % по сравнению с 2006 годом. Запланировано получить чистый доход в размере 583,10 млн. тенге в 2007 году, что по сравнению с 2005 и 2006 годами больше на 3 % и 1 % соответственно. Также ожидается рост чистой прибыли и дивидендов в 2005-2007 годах по сравнению с 2004 годом. Рост расходов в основном связан с увеличением объемов реализации на экспорт. </w:t>
      </w:r>
    </w:p>
    <w:bookmarkEnd w:id="31"/>
    <w:bookmarkStart w:name="z31" w:id="32"/>
    <w:p>
      <w:pPr>
        <w:spacing w:after="0"/>
        <w:ind w:left="0"/>
        <w:jc w:val="left"/>
      </w:pPr>
      <w:r>
        <w:rPr>
          <w:rFonts w:ascii="Times New Roman"/>
          <w:b/>
          <w:i w:val="false"/>
          <w:color w:val="000000"/>
        </w:rPr>
        <w:t xml:space="preserve"> 
2. ИНВЕСТИЦИОННАЯ ПРОГРАММА РАЗВИТИЯ КОРПОРАЦИИ </w:t>
      </w:r>
    </w:p>
    <w:bookmarkEnd w:id="32"/>
    <w:bookmarkStart w:name="z32" w:id="33"/>
    <w:p>
      <w:pPr>
        <w:spacing w:after="0"/>
        <w:ind w:left="0"/>
        <w:jc w:val="both"/>
      </w:pPr>
      <w:r>
        <w:rPr>
          <w:rFonts w:ascii="Times New Roman"/>
          <w:b w:val="false"/>
          <w:i w:val="false"/>
          <w:color w:val="000000"/>
          <w:sz w:val="28"/>
        </w:rPr>
        <w:t>
</w:t>
      </w:r>
      <w:r>
        <w:rPr>
          <w:rFonts w:ascii="Times New Roman"/>
          <w:b/>
          <w:i w:val="false"/>
          <w:color w:val="000000"/>
          <w:sz w:val="28"/>
        </w:rPr>
        <w:t xml:space="preserve">      2.1. Инвестиционная политика и ее обоснование </w:t>
      </w:r>
      <w:r>
        <w:br/>
      </w:r>
      <w:r>
        <w:rPr>
          <w:rFonts w:ascii="Times New Roman"/>
          <w:b w:val="false"/>
          <w:i w:val="false"/>
          <w:color w:val="000000"/>
          <w:sz w:val="28"/>
        </w:rPr>
        <w:t>
 </w:t>
      </w:r>
      <w:r>
        <w:br/>
      </w:r>
      <w:r>
        <w:rPr>
          <w:rFonts w:ascii="Times New Roman"/>
          <w:b w:val="false"/>
          <w:i w:val="false"/>
          <w:color w:val="000000"/>
          <w:sz w:val="28"/>
        </w:rPr>
        <w:t xml:space="preserve">
             Основными целями инвестиционной политики Корпорации в планируемом периоде являются расширение рынков сбыта казахстанского зерна, что позволит увеличить объем его экспорта, а также увеличение уровня капитализации Корпорации для дальнейшего динамичного развития компании. Для достижения поставленных целей необходимо обеспечить реализацию следующих задач: </w:t>
      </w:r>
      <w:r>
        <w:br/>
      </w:r>
      <w:r>
        <w:rPr>
          <w:rFonts w:ascii="Times New Roman"/>
          <w:b w:val="false"/>
          <w:i w:val="false"/>
          <w:color w:val="000000"/>
          <w:sz w:val="28"/>
        </w:rPr>
        <w:t xml:space="preserve">
      продолжить начатую в 2004 году работу по увеличению объемов экспортной отгрузки в морских портах путем приобретения пакетов акций зернового терминала в порту Балтийского моря. Это будет способствовать ускорению оборота вагонов-зерновозов, повышению эффективности и производительности системы транспортировки через морские порты и обеспечению долгосрочной экономии затрат для экспортеров казахстанского зерна; </w:t>
      </w:r>
      <w:r>
        <w:br/>
      </w:r>
      <w:r>
        <w:rPr>
          <w:rFonts w:ascii="Times New Roman"/>
          <w:b w:val="false"/>
          <w:i w:val="false"/>
          <w:color w:val="000000"/>
          <w:sz w:val="28"/>
        </w:rPr>
        <w:t xml:space="preserve">
      расширить мощности хранения зерна путем строительства и/или приобретения в собственность дочернего предприятия Корпорации ТОО "Астык Коймалары" хлебоприемных и перерабатывающих предприятий (далее - ХПП и ПП соответственно), что позволит повысить эффективность управления государственными ресурсами зерна, обеспечит надежное хранение зерна государственного резерва и реализационных ресурсов для поддержания продовольственной безопасности страны при любых конъюнктурных изменениях рынка. </w:t>
      </w:r>
      <w:r>
        <w:br/>
      </w:r>
      <w:r>
        <w:rPr>
          <w:rFonts w:ascii="Times New Roman"/>
          <w:b w:val="false"/>
          <w:i w:val="false"/>
          <w:color w:val="000000"/>
          <w:sz w:val="28"/>
        </w:rPr>
        <w:t>
      Кроме того,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Правительства Республики Казахстан от 20 апреля 2004 года N 436 "Об утверждении Плана развития закрытого акционерного общества "Продовольственная контрактная корпорация" на 2004-2006 годы", были предусмотрены инвестиционные программы по приобретению пакетов акций зерновых терминалов в портах Черного моря и по созданию испытательных аккредитованных лабораторий (далее - ИАЛ). Финансирование данных проектов планировалось осуществить в 2004-2005 годах за счет привлеченных кредитных средств. </w:t>
      </w:r>
      <w:r>
        <w:br/>
      </w:r>
      <w:r>
        <w:rPr>
          <w:rFonts w:ascii="Times New Roman"/>
          <w:b w:val="false"/>
          <w:i w:val="false"/>
          <w:color w:val="000000"/>
          <w:sz w:val="28"/>
        </w:rPr>
        <w:t xml:space="preserve">
      В настоящее время, проведя более детальный анализ вышеуказанных инвестиционных проектов, Корпорацией определена целесообразность переноса срока реализации указанных инвестиционных программ на 2006-2007 годы по следующим причинам. </w:t>
      </w:r>
      <w:r>
        <w:br/>
      </w:r>
      <w:r>
        <w:rPr>
          <w:rFonts w:ascii="Times New Roman"/>
          <w:b w:val="false"/>
          <w:i w:val="false"/>
          <w:color w:val="000000"/>
          <w:sz w:val="28"/>
        </w:rPr>
        <w:t xml:space="preserve">
      1. По проекту приобретения пакетов акций зернового терминала в порту Черного моря. </w:t>
      </w:r>
      <w:r>
        <w:br/>
      </w:r>
      <w:r>
        <w:rPr>
          <w:rFonts w:ascii="Times New Roman"/>
          <w:b w:val="false"/>
          <w:i w:val="false"/>
          <w:color w:val="000000"/>
          <w:sz w:val="28"/>
        </w:rPr>
        <w:t xml:space="preserve">
      При анализе работы черноморских портов выявились некоторые особенности развития портов Украины и России. Так, российские порты (Новороссийск, Туапсе, Геленджик, Темирюк) на побережье Черного моря более крупные по грузообороту, по технической оснащенности и имеют современное оборудование в силу того, что они приватизированы в начале 90-х годов (при сохранении доли акций до 30 % у государства) и модернизируются за счет инвестиций частного капитала. Порты получают динамично высокие доходы, но этот фактор подвергает их к возникновению интересов - контроля за деятельностью портов со стороны государства и крупных промышленников. В целях соблюдения обязательств по поставкам и контроля всей цепочки поставок по экспорту-импорту крупные промышленные группы деятельность, которых в основном ориентирована на экспорт, стремятся обладать собственностью в портах. </w:t>
      </w:r>
      <w:r>
        <w:br/>
      </w:r>
      <w:r>
        <w:rPr>
          <w:rFonts w:ascii="Times New Roman"/>
          <w:b w:val="false"/>
          <w:i w:val="false"/>
          <w:color w:val="000000"/>
          <w:sz w:val="28"/>
        </w:rPr>
        <w:t xml:space="preserve">
      Государственная политика России по развитию портовых мощностей имеет тенденцию на дальнейшее усиление роли государства в деятельности портов вплоть до восстановления государственной собственности на большинстве крупных портов. Такая регулирующая инициатива властей может стать причиной передела собственности и серьезных конфликтов. </w:t>
      </w:r>
      <w:r>
        <w:br/>
      </w:r>
      <w:r>
        <w:rPr>
          <w:rFonts w:ascii="Times New Roman"/>
          <w:b w:val="false"/>
          <w:i w:val="false"/>
          <w:color w:val="000000"/>
          <w:sz w:val="28"/>
        </w:rPr>
        <w:t xml:space="preserve">
      Более привлекательными в этой связи могут быть украинские порты. Однако сосредоточение большого количества трейдеров на украинском рынке транспортных услуг может привести к возникновению определенных трудностей перед "Корпорацией. </w:t>
      </w:r>
      <w:r>
        <w:br/>
      </w:r>
      <w:r>
        <w:rPr>
          <w:rFonts w:ascii="Times New Roman"/>
          <w:b w:val="false"/>
          <w:i w:val="false"/>
          <w:color w:val="000000"/>
          <w:sz w:val="28"/>
        </w:rPr>
        <w:t xml:space="preserve">
      В этой связи полагаем целесообразным на первоначальном этапе сосредоточить усилия по дальнейшему анализу деятельности терминалов в прибалтийских портах, а в особенности на проведении переговоров с владельцами, строящегося терминала в порту Вентспилс (Латвия). </w:t>
      </w:r>
      <w:r>
        <w:br/>
      </w:r>
      <w:r>
        <w:rPr>
          <w:rFonts w:ascii="Times New Roman"/>
          <w:b w:val="false"/>
          <w:i w:val="false"/>
          <w:color w:val="000000"/>
          <w:sz w:val="28"/>
        </w:rPr>
        <w:t xml:space="preserve">
      2. По проекту создания испытательных аккредитованных лабораторий. </w:t>
      </w:r>
      <w:r>
        <w:br/>
      </w:r>
      <w:r>
        <w:rPr>
          <w:rFonts w:ascii="Times New Roman"/>
          <w:b w:val="false"/>
          <w:i w:val="false"/>
          <w:color w:val="000000"/>
          <w:sz w:val="28"/>
        </w:rPr>
        <w:t xml:space="preserve">
      В настоящее время на Казахстанском рынке сертификации зерна сложилась следующая ситуация: </w:t>
      </w:r>
      <w:r>
        <w:br/>
      </w:r>
      <w:r>
        <w:rPr>
          <w:rFonts w:ascii="Times New Roman"/>
          <w:b w:val="false"/>
          <w:i w:val="false"/>
          <w:color w:val="000000"/>
          <w:sz w:val="28"/>
        </w:rPr>
        <w:t xml:space="preserve">
      1) Республика Казахстан не входит во Всемирную Торговую Организацию (ВТО), разрабатывающую правила торговли между странами. Следовательно, казахстанская испытательная лаборатория не может сертифицировать продукцию, закупаемую странами, входящими в состав ВТО. </w:t>
      </w:r>
      <w:r>
        <w:br/>
      </w:r>
      <w:r>
        <w:rPr>
          <w:rFonts w:ascii="Times New Roman"/>
          <w:b w:val="false"/>
          <w:i w:val="false"/>
          <w:color w:val="000000"/>
          <w:sz w:val="28"/>
        </w:rPr>
        <w:t xml:space="preserve">
      2) Казахстан не является членом Межгосударственного Технического Комитета (МТК) по гармонизации стандартов, Комиссии Кодекса Алиментариуса (ККА, кодекс пищевых продуктов) по разработке и внедрению стандартов, Всемирной Организации по таможенным вопросам (ВОТ). Вступление в ККА возможно только после вступления Казахстана в ВТО; </w:t>
      </w:r>
      <w:r>
        <w:br/>
      </w:r>
      <w:r>
        <w:rPr>
          <w:rFonts w:ascii="Times New Roman"/>
          <w:b w:val="false"/>
          <w:i w:val="false"/>
          <w:color w:val="000000"/>
          <w:sz w:val="28"/>
        </w:rPr>
        <w:t xml:space="preserve">
      3) В настоящее время на казахстанском рынке зерна работают международные сертификационные компании "SGS Kazakhstan Ltd", "Inspectorate", "Control Union Group" и другие компании, то есть рынок по оказанию данного вида услуг насыщен. </w:t>
      </w:r>
      <w:r>
        <w:br/>
      </w:r>
      <w:r>
        <w:rPr>
          <w:rFonts w:ascii="Times New Roman"/>
          <w:b w:val="false"/>
          <w:i w:val="false"/>
          <w:color w:val="000000"/>
          <w:sz w:val="28"/>
        </w:rPr>
        <w:t xml:space="preserve">
      В связи с чем, в настоящее время будет достаточно проблематично осуществить проект по созданию ИАЛ. Тем не менее, Корпорация намерена в 2004-2005 годах продолжить изучать рынок сертификации зерна и производить изыскательские работы в данном направлении. При положительных моментах в 2006 году Корпорация планирует начать инвестиционную программу по оснащению лабораторий Хлебных баз эталонными приборами нового поколения, которые позволят обеспечить подтверждение безопасного и достоверного качества и учета зерна. </w:t>
      </w:r>
      <w:r>
        <w:br/>
      </w:r>
      <w:r>
        <w:rPr>
          <w:rFonts w:ascii="Times New Roman"/>
          <w:b w:val="false"/>
          <w:i w:val="false"/>
          <w:color w:val="000000"/>
          <w:sz w:val="28"/>
        </w:rPr>
        <w:t xml:space="preserve">
      Инвестиционные потребности Корпорации на планируемый период составляют порядка 4663,9 млн. тенге. Финансирование проектов планируется осуществить за счет привлеченных кредитных средств и за собственные средства. </w:t>
      </w:r>
      <w:r>
        <w:br/>
      </w:r>
      <w:r>
        <w:rPr>
          <w:rFonts w:ascii="Times New Roman"/>
          <w:b w:val="false"/>
          <w:i w:val="false"/>
          <w:color w:val="000000"/>
          <w:sz w:val="28"/>
        </w:rPr>
        <w:t>
 </w:t>
      </w:r>
    </w:p>
    <w:bookmarkEnd w:id="33"/>
    <w:bookmarkStart w:name="z33" w:id="34"/>
    <w:p>
      <w:pPr>
        <w:spacing w:after="0"/>
        <w:ind w:left="0"/>
        <w:jc w:val="both"/>
      </w:pPr>
      <w:r>
        <w:rPr>
          <w:rFonts w:ascii="Times New Roman"/>
          <w:b w:val="false"/>
          <w:i w:val="false"/>
          <w:color w:val="000000"/>
          <w:sz w:val="28"/>
        </w:rPr>
        <w:t>
</w:t>
      </w:r>
      <w:r>
        <w:rPr>
          <w:rFonts w:ascii="Times New Roman"/>
          <w:b/>
          <w:i w:val="false"/>
          <w:color w:val="000000"/>
          <w:sz w:val="28"/>
        </w:rPr>
        <w:t xml:space="preserve">            2.2. Инвестиционная программа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Оснащение лабораторий хлебных баз эталонными приборами </w:t>
      </w:r>
      <w:r>
        <w:br/>
      </w:r>
      <w:r>
        <w:rPr>
          <w:rFonts w:ascii="Times New Roman"/>
          <w:b w:val="false"/>
          <w:i w:val="false"/>
          <w:color w:val="000000"/>
          <w:sz w:val="28"/>
        </w:rPr>
        <w:t xml:space="preserve">
      Казахстан на пороге вступления в ВТО обязан подписать несколько соглашений, в том числе соглашение по техническим барьерам в торговле, где наше государство должно гармонизировать стандарты оценки качества с международными стандартами. </w:t>
      </w:r>
      <w:r>
        <w:br/>
      </w:r>
      <w:r>
        <w:rPr>
          <w:rFonts w:ascii="Times New Roman"/>
          <w:b w:val="false"/>
          <w:i w:val="false"/>
          <w:color w:val="000000"/>
          <w:sz w:val="28"/>
        </w:rPr>
        <w:t xml:space="preserve">
      Внедрение новой технологии в оценке качества зерна по международному стандарту, которая будет сертифицирована по системе ISO/IEC Guide 25 позволит облегчить эту задачу. </w:t>
      </w:r>
      <w:r>
        <w:br/>
      </w:r>
      <w:r>
        <w:rPr>
          <w:rFonts w:ascii="Times New Roman"/>
          <w:b w:val="false"/>
          <w:i w:val="false"/>
          <w:color w:val="000000"/>
          <w:sz w:val="28"/>
        </w:rPr>
        <w:t xml:space="preserve">
      Для этого необходимо оснастить лаборатории хлебных баз эталонными приборами нового поколения, являющимися арбитражными в странах мирового и Европейского сообщества (ЕС). </w:t>
      </w:r>
      <w:r>
        <w:br/>
      </w:r>
      <w:r>
        <w:rPr>
          <w:rFonts w:ascii="Times New Roman"/>
          <w:b w:val="false"/>
          <w:i w:val="false"/>
          <w:color w:val="000000"/>
          <w:sz w:val="28"/>
        </w:rPr>
        <w:t xml:space="preserve">
      В настоящее время в Корпорацию поступило предложение на приобретение экспресс- анализаторов "Infratec", являющимся системообразующим прибором в лаборатории. </w:t>
      </w:r>
      <w:r>
        <w:br/>
      </w:r>
      <w:r>
        <w:rPr>
          <w:rFonts w:ascii="Times New Roman"/>
          <w:b w:val="false"/>
          <w:i w:val="false"/>
          <w:color w:val="000000"/>
          <w:sz w:val="28"/>
        </w:rPr>
        <w:t xml:space="preserve">
      Прибор "Infratec" работает в режиме инфракрасного излучения (ИК) диапазоне NIT, что позволяет одновременно и точно измерять несколько компонентов в образцах цельного зерна (не размолотого), такие основные параметры как: протеин, влажность, клейковина, индекс зелени, твердозерность, крахмал, натура, W. </w:t>
      </w:r>
      <w:r>
        <w:br/>
      </w:r>
      <w:r>
        <w:rPr>
          <w:rFonts w:ascii="Times New Roman"/>
          <w:b w:val="false"/>
          <w:i w:val="false"/>
          <w:color w:val="000000"/>
          <w:sz w:val="28"/>
        </w:rPr>
        <w:t xml:space="preserve">
      Прибор "Infratec" является арбитражным прибором в ЕС и аттестован по системе ИСО - 9000, 14001. Кроме того, он внесен в реестр государственной системы обеспечения единства измерений Республики Казахстан. </w:t>
      </w:r>
      <w:r>
        <w:br/>
      </w:r>
      <w:r>
        <w:rPr>
          <w:rFonts w:ascii="Times New Roman"/>
          <w:b w:val="false"/>
          <w:i w:val="false"/>
          <w:color w:val="000000"/>
          <w:sz w:val="28"/>
        </w:rPr>
        <w:t xml:space="preserve">
      По предварительным расчетам для оснащения пяти лабораторий хлебных баз эталонными приборами нового поколения в 2006 году потребуются денежные средства в размере порядка 39,8 млн. тенге. Источник финансирования - собственные средства Корпорации. </w:t>
      </w:r>
      <w:r>
        <w:br/>
      </w:r>
      <w:r>
        <w:rPr>
          <w:rFonts w:ascii="Times New Roman"/>
          <w:b w:val="false"/>
          <w:i w:val="false"/>
          <w:color w:val="000000"/>
          <w:sz w:val="28"/>
        </w:rPr>
        <w:t>
</w:t>
      </w:r>
      <w:r>
        <w:rPr>
          <w:rFonts w:ascii="Times New Roman"/>
          <w:b w:val="false"/>
          <w:i/>
          <w:color w:val="000000"/>
          <w:sz w:val="28"/>
        </w:rPr>
        <w:t xml:space="preserve">      Строительство и/или приобретение ХПП и ПП </w:t>
      </w:r>
      <w:r>
        <w:br/>
      </w:r>
      <w:r>
        <w:rPr>
          <w:rFonts w:ascii="Times New Roman"/>
          <w:b w:val="false"/>
          <w:i w:val="false"/>
          <w:color w:val="000000"/>
          <w:sz w:val="28"/>
        </w:rPr>
        <w:t xml:space="preserve">
      В последние годы Корпорация довела объемы закупа зерна до 2,5 млн. тонн в год. Торговый оборот возрос до 44 млрд. тенге, что в 4,4 раза больше чем в 2001 году. При этом уставный фонд Корпорации составляет 491,5 млн. тенге. Доля собственных средств в активах (коэффициент финансовой независимости) равна 0,235, в то время как оптимальное значение должно быть не менее 0,5-0,6. Большая часть активов (до 77 %) формируется из заемных средств. В целях дальнейшего развития Корпорации необходимо увеличить уровень капитализации. Для чего необходимо расширить мощности хранения зерна за счет строительства и/или приобретения ХПП и ПП. </w:t>
      </w:r>
      <w:r>
        <w:br/>
      </w:r>
      <w:r>
        <w:rPr>
          <w:rFonts w:ascii="Times New Roman"/>
          <w:b w:val="false"/>
          <w:i w:val="false"/>
          <w:color w:val="000000"/>
          <w:sz w:val="28"/>
        </w:rPr>
        <w:t xml:space="preserve">
      Из 248 лицензированных в республике ХПП Корпорации в настоящее время принадлежат 6. Этого недостаточно для охвата товаропроизводителей, работающих по программе государственных закупок. В некоторых регионах, например в Костанайской области, где ежегодно закупается 700-800 тыс. тонн зерна, Корпорация не имеет ни одного ХПП. Имеющиеся у Корпорации ХПП позволяют хранить лишь 1/7 часть закупаемого зерна. </w:t>
      </w:r>
      <w:r>
        <w:br/>
      </w:r>
      <w:r>
        <w:rPr>
          <w:rFonts w:ascii="Times New Roman"/>
          <w:b w:val="false"/>
          <w:i w:val="false"/>
          <w:color w:val="000000"/>
          <w:sz w:val="28"/>
        </w:rPr>
        <w:t xml:space="preserve">
      В целях повышения эффективности управления государственными ресурсами зерна Корпорацией в настоящее время ведется работа по изучению возможности строительства и/или приобретения XПП и ПП в основных зерносеющих областях (Акмолинской, Костанайской и Северо-Казахстанской), а также в странах ближнего зарубежья. При этом планируемые к строительству и/или приобретению XПП и ПП будут иметь емкости зернохранилищ в общем объеме порядка 1230,0 тыс. тонн. </w:t>
      </w:r>
      <w:r>
        <w:br/>
      </w:r>
      <w:r>
        <w:rPr>
          <w:rFonts w:ascii="Times New Roman"/>
          <w:b w:val="false"/>
          <w:i w:val="false"/>
          <w:color w:val="000000"/>
          <w:sz w:val="28"/>
        </w:rPr>
        <w:t xml:space="preserve">
      Для осуществления данной инвестиционной программы потребуются денежные средства в размере порядка 4648,0 млн. тенге. По предварительным расчетам срок окупаемости данного проекта составит 8-9 лет. </w:t>
      </w:r>
      <w:r>
        <w:br/>
      </w:r>
      <w:r>
        <w:rPr>
          <w:rFonts w:ascii="Times New Roman"/>
          <w:b w:val="false"/>
          <w:i w:val="false"/>
          <w:color w:val="000000"/>
          <w:sz w:val="28"/>
        </w:rPr>
        <w:t xml:space="preserve">
      Укрепление материально-технической базы Корпорации за счет строительства и/или приобретения ХПП и ПП позволит: </w:t>
      </w:r>
      <w:r>
        <w:br/>
      </w:r>
      <w:r>
        <w:rPr>
          <w:rFonts w:ascii="Times New Roman"/>
          <w:b w:val="false"/>
          <w:i w:val="false"/>
          <w:color w:val="000000"/>
          <w:sz w:val="28"/>
        </w:rPr>
        <w:t xml:space="preserve">
      увеличить собственные емкости для хранения зерна, улучшить сохранность зерна государственных ресурсов, усилить контроль за качеством; </w:t>
      </w:r>
      <w:r>
        <w:br/>
      </w:r>
      <w:r>
        <w:rPr>
          <w:rFonts w:ascii="Times New Roman"/>
          <w:b w:val="false"/>
          <w:i w:val="false"/>
          <w:color w:val="000000"/>
          <w:sz w:val="28"/>
        </w:rPr>
        <w:t xml:space="preserve">
      создавать дополнительный запас зерна, предназначенный для стабилизации внутреннего рынка; </w:t>
      </w:r>
      <w:r>
        <w:br/>
      </w:r>
      <w:r>
        <w:rPr>
          <w:rFonts w:ascii="Times New Roman"/>
          <w:b w:val="false"/>
          <w:i w:val="false"/>
          <w:color w:val="000000"/>
          <w:sz w:val="28"/>
        </w:rPr>
        <w:t xml:space="preserve">
      обеспечить доступ большему числу хозяйств для участия в программах закупа зерна; </w:t>
      </w:r>
      <w:r>
        <w:br/>
      </w:r>
      <w:r>
        <w:rPr>
          <w:rFonts w:ascii="Times New Roman"/>
          <w:b w:val="false"/>
          <w:i w:val="false"/>
          <w:color w:val="000000"/>
          <w:sz w:val="28"/>
        </w:rPr>
        <w:t xml:space="preserve">
      увеличить лимиты заимствования средств у отечественных и зарубежных банков. </w:t>
      </w:r>
      <w:r>
        <w:br/>
      </w:r>
      <w:r>
        <w:rPr>
          <w:rFonts w:ascii="Times New Roman"/>
          <w:b w:val="false"/>
          <w:i w:val="false"/>
          <w:color w:val="000000"/>
          <w:sz w:val="28"/>
        </w:rPr>
        <w:t xml:space="preserve">
      Финансирование проекта планируется осуществить за счет привлеченных кредитных средств. Корпорацией ведутся переговоры по вопросу получения кредита от Исламского Банка Развития совместно с АО "ДБ HSBC Банк Казахстан". Проект предоставления кредита будет вынесен на рассмотрение Совета исполнительных директоров Исламского Банка Развития в конце 2004 года. Планируемый срок реализации проекта - 10 лет, процентная ставка Libor(2,5%)+2%, период отсрочки платежа по основному долгу 20 месяцев. </w:t>
      </w:r>
      <w:r>
        <w:br/>
      </w:r>
      <w:r>
        <w:rPr>
          <w:rFonts w:ascii="Times New Roman"/>
          <w:b w:val="false"/>
          <w:i w:val="false"/>
          <w:color w:val="000000"/>
          <w:sz w:val="28"/>
        </w:rPr>
        <w:t>
</w:t>
      </w:r>
      <w:r>
        <w:rPr>
          <w:rFonts w:ascii="Times New Roman"/>
          <w:b w:val="false"/>
          <w:i/>
          <w:color w:val="000000"/>
          <w:sz w:val="28"/>
        </w:rPr>
        <w:t xml:space="preserve">      Приобретение пакета акций зернового терминала в порту Балтийского моря </w:t>
      </w:r>
      <w:r>
        <w:br/>
      </w:r>
      <w:r>
        <w:rPr>
          <w:rFonts w:ascii="Times New Roman"/>
          <w:b w:val="false"/>
          <w:i w:val="false"/>
          <w:color w:val="000000"/>
          <w:sz w:val="28"/>
        </w:rPr>
        <w:t xml:space="preserve">
      Прибалтийские порты по всем параметрам значительно превосходят черноморские порты. Тенденции увеличения грузооборота, в частности зерна все увеличивают интерес грузовладельцев к наращиванию мощностей по перевалке зерновых. </w:t>
      </w:r>
      <w:r>
        <w:br/>
      </w:r>
      <w:r>
        <w:rPr>
          <w:rFonts w:ascii="Times New Roman"/>
          <w:b w:val="false"/>
          <w:i w:val="false"/>
          <w:color w:val="000000"/>
          <w:sz w:val="28"/>
        </w:rPr>
        <w:t xml:space="preserve">
      В 2005 году планируется завершение строительства зернового терминала владельцем которой является совместное казахстанско-латвийское предприятие "Ventspils Grain Terminal. По предварительным оценкам стоимость проекта составляет 26 млн. долларов США. Строительство терминала ведется у причала глубиной 14,5 метра, с возможностью принимать суда грузоподъемностью до 70 тыс. тонн. Емкость единовременного хранения в зерновом терминале составляет до 130 тыс. тонн зерна. Плановые объемы перевалки зерна составляют 2,5 млн. тонн в год, из которых 1,5-2 млн. тонн - казахстанское зерно. Терминал находится в специальной экономической зоне. </w:t>
      </w:r>
      <w:r>
        <w:br/>
      </w:r>
      <w:r>
        <w:rPr>
          <w:rFonts w:ascii="Times New Roman"/>
          <w:b w:val="false"/>
          <w:i w:val="false"/>
          <w:color w:val="000000"/>
          <w:sz w:val="28"/>
        </w:rPr>
        <w:t xml:space="preserve">
      По предварительным расчетам затраты на приобретение Корпорацией доли зернового терминала составят порядка 1035,84 млн. тенге. Срок окупаемости проекта составит 5,5 лет. </w:t>
      </w:r>
      <w:r>
        <w:br/>
      </w:r>
      <w:r>
        <w:rPr>
          <w:rFonts w:ascii="Times New Roman"/>
          <w:b w:val="false"/>
          <w:i w:val="false"/>
          <w:color w:val="000000"/>
          <w:sz w:val="28"/>
        </w:rPr>
        <w:t xml:space="preserve">
      Реализация данного проекта позволит обеспечить: </w:t>
      </w:r>
      <w:r>
        <w:br/>
      </w:r>
      <w:r>
        <w:rPr>
          <w:rFonts w:ascii="Times New Roman"/>
          <w:b w:val="false"/>
          <w:i w:val="false"/>
          <w:color w:val="000000"/>
          <w:sz w:val="28"/>
        </w:rPr>
        <w:t xml:space="preserve">
      расширение географии экспорта казахстанского зерна; </w:t>
      </w:r>
      <w:r>
        <w:br/>
      </w:r>
      <w:r>
        <w:rPr>
          <w:rFonts w:ascii="Times New Roman"/>
          <w:b w:val="false"/>
          <w:i w:val="false"/>
          <w:color w:val="000000"/>
          <w:sz w:val="28"/>
        </w:rPr>
        <w:t xml:space="preserve">
      усиления конкурентоспособности казахстанского зерна; </w:t>
      </w:r>
      <w:r>
        <w:br/>
      </w:r>
      <w:r>
        <w:rPr>
          <w:rFonts w:ascii="Times New Roman"/>
          <w:b w:val="false"/>
          <w:i w:val="false"/>
          <w:color w:val="000000"/>
          <w:sz w:val="28"/>
        </w:rPr>
        <w:t xml:space="preserve">
      динамичный рост зерновой отрасли экономики Казахстана; </w:t>
      </w:r>
      <w:r>
        <w:br/>
      </w:r>
      <w:r>
        <w:rPr>
          <w:rFonts w:ascii="Times New Roman"/>
          <w:b w:val="false"/>
          <w:i w:val="false"/>
          <w:color w:val="000000"/>
          <w:sz w:val="28"/>
        </w:rPr>
        <w:t xml:space="preserve">
      наращивание объемов экспорта зерна. </w:t>
      </w:r>
      <w:r>
        <w:br/>
      </w:r>
      <w:r>
        <w:rPr>
          <w:rFonts w:ascii="Times New Roman"/>
          <w:b w:val="false"/>
          <w:i w:val="false"/>
          <w:color w:val="000000"/>
          <w:sz w:val="28"/>
        </w:rPr>
        <w:t xml:space="preserve">
      Финансирование проекта планируется осуществить за счет привлеченных кредитных средств. По вопросу кредитования ведутся переговоры с рядом зарубежных банков. Планируемый срок пользования займом - 6 лет, период отсрочки платежа по основному долгу 12 месяцев, период погашения основного долга и процентов 6 лет, ставка вознаграждения 6-7 % годовых. </w:t>
      </w:r>
      <w:r>
        <w:br/>
      </w:r>
      <w:r>
        <w:rPr>
          <w:rFonts w:ascii="Times New Roman"/>
          <w:b w:val="false"/>
          <w:i w:val="false"/>
          <w:color w:val="000000"/>
          <w:sz w:val="28"/>
        </w:rPr>
        <w:t xml:space="preserve">
      Выполнение программы по приобретению пакета акций Вентспилского зернового терминала позволит Корпорации приобрести на практике опыт работы международных трейдеров, работающих на рынке зерновых на мировом уровне. Исходя из приобретенного опыта работы в указанном зерновом терминале можно будет ставить новые задачи, определить пути и перспективы направлений экспорта и внешнеэкономической деятельности Корпорации в портах Черного моря. </w:t>
      </w:r>
      <w:r>
        <w:br/>
      </w:r>
      <w:r>
        <w:rPr>
          <w:rFonts w:ascii="Times New Roman"/>
          <w:b w:val="false"/>
          <w:i w:val="false"/>
          <w:color w:val="000000"/>
          <w:sz w:val="28"/>
        </w:rPr>
        <w:t>
</w:t>
      </w:r>
      <w:r>
        <w:rPr>
          <w:rFonts w:ascii="Times New Roman"/>
          <w:b w:val="false"/>
          <w:i/>
          <w:color w:val="000000"/>
          <w:sz w:val="28"/>
        </w:rPr>
        <w:t xml:space="preserve">      Приобретение пакета акций зернового терминала в порту Черного моря </w:t>
      </w:r>
      <w:r>
        <w:br/>
      </w:r>
      <w:r>
        <w:rPr>
          <w:rFonts w:ascii="Times New Roman"/>
          <w:b w:val="false"/>
          <w:i w:val="false"/>
          <w:color w:val="000000"/>
          <w:sz w:val="28"/>
        </w:rPr>
        <w:t xml:space="preserve">
      В 2004-2005 годах Корпорация будет продолжать вести мониторинг законодательной базы, регулирующей деятельность портов Черного моря, зависимости портового бизнеса от политической и экономической конъюнктуры и факторов риска, связанных с ними, анализ объемов загрузки зерновых терминалов, а также объемов и направлений экспорта, изучение деятельности зерновых трейдеров и перспектив развития бизнеса в портах Черного моря, выявление потенциальных конкурентов и партнеров и их интересов. </w:t>
      </w:r>
      <w:r>
        <w:br/>
      </w:r>
      <w:r>
        <w:rPr>
          <w:rFonts w:ascii="Times New Roman"/>
          <w:b w:val="false"/>
          <w:i w:val="false"/>
          <w:color w:val="000000"/>
          <w:sz w:val="28"/>
        </w:rPr>
        <w:t xml:space="preserve">
      По результатам проведенного анализа деятельности зерновых комплексов в портах Черного моря, а также опыта работы в Вентспилском порту будут определены объемы инвестиционных вложений и направление инвестиционной политики Корпорации как потенциального инвестора в черноморских портах. Таким образом, полученные данные позволят Корпорации мобилизовать финансовые и кадровые ресурсы, которые будут способствовать осуществлению стратегических планов Корпорации и инвестиционных программ. </w:t>
      </w:r>
      <w:r>
        <w:br/>
      </w:r>
      <w:r>
        <w:rPr>
          <w:rFonts w:ascii="Times New Roman"/>
          <w:b w:val="false"/>
          <w:i w:val="false"/>
          <w:color w:val="000000"/>
          <w:sz w:val="28"/>
        </w:rPr>
        <w:t xml:space="preserve">
      В этой связи Корпорация планирует начиная с 2006 года вложение финансовых средств в осуществление инвестиционной программы по приобретению пакета акций зернового терминала в порту Черного моря. </w:t>
      </w:r>
      <w:r>
        <w:br/>
      </w:r>
      <w:r>
        <w:rPr>
          <w:rFonts w:ascii="Times New Roman"/>
          <w:b w:val="false"/>
          <w:i w:val="false"/>
          <w:color w:val="000000"/>
          <w:sz w:val="28"/>
        </w:rPr>
        <w:t xml:space="preserve">
      Исходя из того, что ежегодные объемы перевалки казахстанского зерна через порты Черного моря составляют не менее 3 млн. тонн, планируемые объемы отгрузки зерна составят свыше 1 млн. тонн в год. </w:t>
      </w:r>
      <w:r>
        <w:br/>
      </w:r>
      <w:r>
        <w:rPr>
          <w:rFonts w:ascii="Times New Roman"/>
          <w:b w:val="false"/>
          <w:i w:val="false"/>
          <w:color w:val="000000"/>
          <w:sz w:val="28"/>
        </w:rPr>
        <w:t xml:space="preserve">
      По предварительным расчетам затраты на приобретение Корпорацией доли зернового терминала составят порядка 3588,2 млн. тенге. Срок окупаемости проекта составит 8-9 лет. При этом необходимо отметить, что объемы инвестиции Корпорации в портах Черного моря могут быть откорректированны в зависимости от предложений со стороны потенциальных продавцов пакета акций зерновых терминалов. </w:t>
      </w:r>
      <w:r>
        <w:br/>
      </w:r>
      <w:r>
        <w:rPr>
          <w:rFonts w:ascii="Times New Roman"/>
          <w:b w:val="false"/>
          <w:i w:val="false"/>
          <w:color w:val="000000"/>
          <w:sz w:val="28"/>
        </w:rPr>
        <w:t xml:space="preserve">
      Финансирование данного проекта планируется осуществлять за счет привлеченных кредитных средств. По вопросу кредитования ведутся переговоры с рядом зарубежных банков. Планируемый срок пользования займом - 12 лет, период отсрочки платежа по основному долгу 24 месяца, период погашения основного долга и процентов 12 лет, ставка вознаграждения 6-7 % годовых. </w:t>
      </w:r>
    </w:p>
    <w:bookmarkEnd w:id="34"/>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34" w:id="35"/>
    <w:p>
      <w:pPr>
        <w:spacing w:after="0"/>
        <w:ind w:left="0"/>
        <w:jc w:val="left"/>
      </w:pPr>
      <w:r>
        <w:rPr>
          <w:rFonts w:ascii="Times New Roman"/>
          <w:b/>
          <w:i w:val="false"/>
          <w:color w:val="000000"/>
        </w:rPr>
        <w:t xml:space="preserve"> 
Прогноз важнейших показателей развития на 2005-2007 годы </w:t>
      </w:r>
      <w:r>
        <w:br/>
      </w:r>
      <w:r>
        <w:rPr>
          <w:rFonts w:ascii="Times New Roman"/>
          <w:b/>
          <w:i w:val="false"/>
          <w:color w:val="000000"/>
        </w:rPr>
        <w:t xml:space="preserve">
(по собственной деятельности) </w:t>
      </w:r>
      <w:r>
        <w:br/>
      </w:r>
      <w:r>
        <w:rPr>
          <w:rFonts w:ascii="Times New Roman"/>
          <w:b/>
          <w:i w:val="false"/>
          <w:color w:val="000000"/>
        </w:rPr>
        <w:t xml:space="preserve">
Акционерное общество "Продовольственная контрактная корпорация" </w:t>
      </w:r>
    </w:p>
    <w:bookmarkEnd w:id="35"/>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|Един. |  2003 г.  |  2004 г.   |2004 г. </w:t>
      </w:r>
      <w:r>
        <w:br/>
      </w:r>
      <w:r>
        <w:rPr>
          <w:rFonts w:ascii="Times New Roman"/>
          <w:b w:val="false"/>
          <w:i w:val="false"/>
          <w:color w:val="000000"/>
          <w:sz w:val="28"/>
        </w:rPr>
        <w:t xml:space="preserve">
п/п|   Показатели            |измер |  отчет    |  оценка    |в %  </w:t>
      </w:r>
      <w:r>
        <w:br/>
      </w:r>
      <w:r>
        <w:rPr>
          <w:rFonts w:ascii="Times New Roman"/>
          <w:b w:val="false"/>
          <w:i w:val="false"/>
          <w:color w:val="000000"/>
          <w:sz w:val="28"/>
        </w:rPr>
        <w:t xml:space="preserve">
   |                         |      |           |            |к 2003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Объем произведенной </w:t>
      </w:r>
      <w:r>
        <w:br/>
      </w:r>
      <w:r>
        <w:rPr>
          <w:rFonts w:ascii="Times New Roman"/>
          <w:b w:val="false"/>
          <w:i w:val="false"/>
          <w:color w:val="000000"/>
          <w:sz w:val="28"/>
        </w:rPr>
        <w:t xml:space="preserve">
     продукции (работ,        к-во/   1583,265/     1565/        98,84/ </w:t>
      </w:r>
      <w:r>
        <w:br/>
      </w:r>
      <w:r>
        <w:rPr>
          <w:rFonts w:ascii="Times New Roman"/>
          <w:b w:val="false"/>
          <w:i w:val="false"/>
          <w:color w:val="000000"/>
          <w:sz w:val="28"/>
        </w:rPr>
        <w:t xml:space="preserve">
     услуг)                   стоим.  24301,13      24854,00     102,00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1.1  в том числе по видам:      " </w:t>
      </w:r>
      <w:r>
        <w:br/>
      </w:r>
      <w:r>
        <w:rPr>
          <w:rFonts w:ascii="Times New Roman"/>
          <w:b w:val="false"/>
          <w:i w:val="false"/>
          <w:color w:val="000000"/>
          <w:sz w:val="28"/>
        </w:rPr>
        <w:t xml:space="preserve">
2   Экспорт всего:             "     546,773/       530/        96,93/ </w:t>
      </w:r>
      <w:r>
        <w:br/>
      </w:r>
      <w:r>
        <w:rPr>
          <w:rFonts w:ascii="Times New Roman"/>
          <w:b w:val="false"/>
          <w:i w:val="false"/>
          <w:color w:val="000000"/>
          <w:sz w:val="28"/>
        </w:rPr>
        <w:t xml:space="preserve">
                                      8081,12        8934,07     110,00 </w:t>
      </w:r>
      <w:r>
        <w:br/>
      </w:r>
      <w:r>
        <w:rPr>
          <w:rFonts w:ascii="Times New Roman"/>
          <w:b w:val="false"/>
          <w:i w:val="false"/>
          <w:color w:val="000000"/>
          <w:sz w:val="28"/>
        </w:rPr>
        <w:t>
 </w:t>
      </w:r>
      <w:r>
        <w:br/>
      </w:r>
      <w:r>
        <w:rPr>
          <w:rFonts w:ascii="Times New Roman"/>
          <w:b w:val="false"/>
          <w:i w:val="false"/>
          <w:color w:val="000000"/>
          <w:sz w:val="28"/>
        </w:rPr>
        <w:t xml:space="preserve">
                                2.1  в том числе                      36,896/        34,98/      96,90/ </w:t>
      </w:r>
      <w:r>
        <w:br/>
      </w:r>
      <w:r>
        <w:rPr>
          <w:rFonts w:ascii="Times New Roman"/>
          <w:b w:val="false"/>
          <w:i w:val="false"/>
          <w:color w:val="000000"/>
          <w:sz w:val="28"/>
        </w:rPr>
        <w:t xml:space="preserve">
     в страны СНГ               "     748,53         589,65      78,80 </w:t>
      </w:r>
      <w:r>
        <w:br/>
      </w:r>
      <w:r>
        <w:rPr>
          <w:rFonts w:ascii="Times New Roman"/>
          <w:b w:val="false"/>
          <w:i w:val="false"/>
          <w:color w:val="000000"/>
          <w:sz w:val="28"/>
        </w:rPr>
        <w:t xml:space="preserve">
2.2  дальнее зарубежье          "     509,877/       495,02/     97,10/ </w:t>
      </w:r>
      <w:r>
        <w:br/>
      </w:r>
      <w:r>
        <w:rPr>
          <w:rFonts w:ascii="Times New Roman"/>
          <w:b w:val="false"/>
          <w:i w:val="false"/>
          <w:color w:val="000000"/>
          <w:sz w:val="28"/>
        </w:rPr>
        <w:t xml:space="preserve">
                                      7332,59        8344,42    113,80 </w:t>
      </w:r>
      <w:r>
        <w:br/>
      </w:r>
      <w:r>
        <w:rPr>
          <w:rFonts w:ascii="Times New Roman"/>
          <w:b w:val="false"/>
          <w:i w:val="false"/>
          <w:color w:val="000000"/>
          <w:sz w:val="28"/>
        </w:rPr>
        <w:t xml:space="preserve">
2.3  по видам продукции:        " </w:t>
      </w:r>
      <w:r>
        <w:br/>
      </w:r>
      <w:r>
        <w:rPr>
          <w:rFonts w:ascii="Times New Roman"/>
          <w:b w:val="false"/>
          <w:i w:val="false"/>
          <w:color w:val="000000"/>
          <w:sz w:val="28"/>
        </w:rPr>
        <w:t xml:space="preserve">
3   Импорт всего:              " </w:t>
      </w:r>
      <w:r>
        <w:br/>
      </w:r>
      <w:r>
        <w:rPr>
          <w:rFonts w:ascii="Times New Roman"/>
          <w:b w:val="false"/>
          <w:i w:val="false"/>
          <w:color w:val="000000"/>
          <w:sz w:val="28"/>
        </w:rPr>
        <w:t xml:space="preserve">
3.1  в том числе                "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3.2  дальнее зарубежье          " </w:t>
      </w:r>
      <w:r>
        <w:br/>
      </w:r>
      <w:r>
        <w:rPr>
          <w:rFonts w:ascii="Times New Roman"/>
          <w:b w:val="false"/>
          <w:i w:val="false"/>
          <w:color w:val="000000"/>
          <w:sz w:val="28"/>
        </w:rPr>
        <w:t xml:space="preserve">
3.3  по видам продукции:        "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капитал </w:t>
      </w:r>
      <w:r>
        <w:br/>
      </w:r>
      <w:r>
        <w:rPr>
          <w:rFonts w:ascii="Times New Roman"/>
          <w:b w:val="false"/>
          <w:i w:val="false"/>
          <w:color w:val="000000"/>
          <w:sz w:val="28"/>
        </w:rPr>
        <w:t xml:space="preserve">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тыс.                   259819,55 </w:t>
      </w:r>
      <w:r>
        <w:br/>
      </w:r>
      <w:r>
        <w:rPr>
          <w:rFonts w:ascii="Times New Roman"/>
          <w:b w:val="false"/>
          <w:i w:val="false"/>
          <w:color w:val="000000"/>
          <w:sz w:val="28"/>
        </w:rPr>
        <w:t xml:space="preserve">
     всего:                   тенге </w:t>
      </w:r>
      <w:r>
        <w:br/>
      </w:r>
      <w:r>
        <w:rPr>
          <w:rFonts w:ascii="Times New Roman"/>
          <w:b w:val="false"/>
          <w:i w:val="false"/>
          <w:color w:val="000000"/>
          <w:sz w:val="28"/>
        </w:rPr>
        <w:t xml:space="preserve">
4.1  за счет заемных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4.1.1 в том числе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средств       "                    259819,55 </w:t>
      </w:r>
      <w:r>
        <w:br/>
      </w:r>
      <w:r>
        <w:rPr>
          <w:rFonts w:ascii="Times New Roman"/>
          <w:b w:val="false"/>
          <w:i w:val="false"/>
          <w:color w:val="000000"/>
          <w:sz w:val="28"/>
        </w:rPr>
        <w:t xml:space="preserve">
5.   Доходы, всего             "    25317899,40   26595137,13        105 </w:t>
      </w:r>
      <w:r>
        <w:br/>
      </w:r>
      <w:r>
        <w:rPr>
          <w:rFonts w:ascii="Times New Roman"/>
          <w:b w:val="false"/>
          <w:i w:val="false"/>
          <w:color w:val="000000"/>
          <w:sz w:val="28"/>
        </w:rPr>
        <w:t xml:space="preserve">
6.   Расходы, всего            "    24188262,10   25817134,15        107 </w:t>
      </w:r>
      <w:r>
        <w:br/>
      </w:r>
      <w:r>
        <w:rPr>
          <w:rFonts w:ascii="Times New Roman"/>
          <w:b w:val="false"/>
          <w:i w:val="false"/>
          <w:color w:val="000000"/>
          <w:sz w:val="28"/>
        </w:rPr>
        <w:t xml:space="preserve">
7.   Доход от основной </w:t>
      </w:r>
      <w:r>
        <w:br/>
      </w:r>
      <w:r>
        <w:rPr>
          <w:rFonts w:ascii="Times New Roman"/>
          <w:b w:val="false"/>
          <w:i w:val="false"/>
          <w:color w:val="000000"/>
          <w:sz w:val="28"/>
        </w:rPr>
        <w:t xml:space="preserve">
      деятельности              "    24442119,10   26144640,96        107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21602094,00   22491783,00        104 </w:t>
      </w:r>
      <w:r>
        <w:br/>
      </w:r>
      <w:r>
        <w:rPr>
          <w:rFonts w:ascii="Times New Roman"/>
          <w:b w:val="false"/>
          <w:i w:val="false"/>
          <w:color w:val="000000"/>
          <w:sz w:val="28"/>
        </w:rPr>
        <w:t xml:space="preserve">
9.   Валовый доход             "     2840025,10    3652857,96        129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2586168,10    3325351,15        129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405808,40     526609,22        130 </w:t>
      </w:r>
      <w:r>
        <w:br/>
      </w:r>
      <w:r>
        <w:rPr>
          <w:rFonts w:ascii="Times New Roman"/>
          <w:b w:val="false"/>
          <w:i w:val="false"/>
          <w:color w:val="000000"/>
          <w:sz w:val="28"/>
        </w:rPr>
        <w:t xml:space="preserve">
10.2  расходы по реализации     "     1141934,60    1158807,13        101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10.3  расходы в иде </w:t>
      </w:r>
      <w:r>
        <w:br/>
      </w:r>
      <w:r>
        <w:rPr>
          <w:rFonts w:ascii="Times New Roman"/>
          <w:b w:val="false"/>
          <w:i w:val="false"/>
          <w:color w:val="000000"/>
          <w:sz w:val="28"/>
        </w:rPr>
        <w:t xml:space="preserve">
      вознаграждения            "     1038425,10    1639934,80        158 </w:t>
      </w:r>
      <w:r>
        <w:br/>
      </w:r>
      <w:r>
        <w:rPr>
          <w:rFonts w:ascii="Times New Roman"/>
          <w:b w:val="false"/>
          <w:i w:val="false"/>
          <w:color w:val="000000"/>
          <w:sz w:val="28"/>
        </w:rPr>
        <w:t xml:space="preserve">
11.   доход </w:t>
      </w:r>
      <w:r>
        <w:br/>
      </w:r>
      <w:r>
        <w:rPr>
          <w:rFonts w:ascii="Times New Roman"/>
          <w:b w:val="false"/>
          <w:i w:val="false"/>
          <w:color w:val="000000"/>
          <w:sz w:val="28"/>
        </w:rPr>
        <w:t xml:space="preserve">
      до налогообложения        "     1129637,30     778002,98         69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356359,30     233400,89         65 </w:t>
      </w:r>
      <w:r>
        <w:br/>
      </w:r>
      <w:r>
        <w:rPr>
          <w:rFonts w:ascii="Times New Roman"/>
          <w:b w:val="false"/>
          <w:i w:val="false"/>
          <w:color w:val="000000"/>
          <w:sz w:val="28"/>
        </w:rPr>
        <w:t xml:space="preserve">
13.   Чистый доход (убыток)     "      773278,00     544602,09         70 </w:t>
      </w:r>
      <w:r>
        <w:br/>
      </w:r>
      <w:r>
        <w:rPr>
          <w:rFonts w:ascii="Times New Roman"/>
          <w:b w:val="false"/>
          <w:i w:val="false"/>
          <w:color w:val="000000"/>
          <w:sz w:val="28"/>
        </w:rPr>
        <w:t xml:space="preserve">
14.   Дивиденды, всего          "      386639,00     272301,04         70 </w:t>
      </w:r>
      <w:r>
        <w:br/>
      </w:r>
      <w:r>
        <w:rPr>
          <w:rFonts w:ascii="Times New Roman"/>
          <w:b w:val="false"/>
          <w:i w:val="false"/>
          <w:color w:val="000000"/>
          <w:sz w:val="28"/>
        </w:rPr>
        <w:t xml:space="preserve">
14.1  в том числе на           тыс. </w:t>
      </w:r>
      <w:r>
        <w:br/>
      </w:r>
      <w:r>
        <w:rPr>
          <w:rFonts w:ascii="Times New Roman"/>
          <w:b w:val="false"/>
          <w:i w:val="false"/>
          <w:color w:val="000000"/>
          <w:sz w:val="28"/>
        </w:rPr>
        <w:t xml:space="preserve">
      государственный         тенге    386639,00     272301,04         70 </w:t>
      </w:r>
      <w:r>
        <w:br/>
      </w:r>
      <w:r>
        <w:rPr>
          <w:rFonts w:ascii="Times New Roman"/>
          <w:b w:val="false"/>
          <w:i w:val="false"/>
          <w:color w:val="000000"/>
          <w:sz w:val="28"/>
        </w:rPr>
        <w:t xml:space="preserve">
      пакет акций </w:t>
      </w:r>
      <w:r>
        <w:br/>
      </w:r>
      <w:r>
        <w:rPr>
          <w:rFonts w:ascii="Times New Roman"/>
          <w:b w:val="false"/>
          <w:i w:val="false"/>
          <w:color w:val="000000"/>
          <w:sz w:val="28"/>
        </w:rPr>
        <w:t xml:space="preserve">
15.   Нормативы отчислений      % </w:t>
      </w:r>
      <w:r>
        <w:br/>
      </w:r>
      <w:r>
        <w:rPr>
          <w:rFonts w:ascii="Times New Roman"/>
          <w:b w:val="false"/>
          <w:i w:val="false"/>
          <w:color w:val="000000"/>
          <w:sz w:val="28"/>
        </w:rPr>
        <w:t xml:space="preserve">
      от чистого дохода </w:t>
      </w:r>
      <w:r>
        <w:br/>
      </w:r>
      <w:r>
        <w:rPr>
          <w:rFonts w:ascii="Times New Roman"/>
          <w:b w:val="false"/>
          <w:i w:val="false"/>
          <w:color w:val="000000"/>
          <w:sz w:val="28"/>
        </w:rPr>
        <w:t xml:space="preserve">
16.   Рентабельность            "           3,20          2,11         66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17.   Амортизация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основных       тыс. </w:t>
      </w:r>
      <w:r>
        <w:br/>
      </w:r>
      <w:r>
        <w:rPr>
          <w:rFonts w:ascii="Times New Roman"/>
          <w:b w:val="false"/>
          <w:i w:val="false"/>
          <w:color w:val="000000"/>
          <w:sz w:val="28"/>
        </w:rPr>
        <w:t xml:space="preserve">
      средств                 тенге     17006,00      43697,14        257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239,00        310,00        130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95,00        117,00        123 </w:t>
      </w:r>
      <w:r>
        <w:br/>
      </w:r>
      <w:r>
        <w:rPr>
          <w:rFonts w:ascii="Times New Roman"/>
          <w:b w:val="false"/>
          <w:i w:val="false"/>
          <w:color w:val="000000"/>
          <w:sz w:val="28"/>
        </w:rPr>
        <w:t xml:space="preserve">
19.   Фонд заработной          тыс. </w:t>
      </w:r>
      <w:r>
        <w:br/>
      </w:r>
      <w:r>
        <w:rPr>
          <w:rFonts w:ascii="Times New Roman"/>
          <w:b w:val="false"/>
          <w:i w:val="false"/>
          <w:color w:val="000000"/>
          <w:sz w:val="28"/>
        </w:rPr>
        <w:t xml:space="preserve">
      платы                   тенге    224741,00     275280,10        122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плата </w:t>
      </w:r>
      <w:r>
        <w:br/>
      </w:r>
      <w:r>
        <w:rPr>
          <w:rFonts w:ascii="Times New Roman"/>
          <w:b w:val="false"/>
          <w:i w:val="false"/>
          <w:color w:val="000000"/>
          <w:sz w:val="28"/>
        </w:rPr>
        <w:t xml:space="preserve">
      работников, в целом </w:t>
      </w:r>
      <w:r>
        <w:br/>
      </w:r>
      <w:r>
        <w:rPr>
          <w:rFonts w:ascii="Times New Roman"/>
          <w:b w:val="false"/>
          <w:i w:val="false"/>
          <w:color w:val="000000"/>
          <w:sz w:val="28"/>
        </w:rPr>
        <w:t xml:space="preserve">
      по компании               "          78,36         74,00         94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90,65         92,22        102 </w:t>
      </w:r>
      <w:r>
        <w:br/>
      </w:r>
      <w:r>
        <w:rPr>
          <w:rFonts w:ascii="Times New Roman"/>
          <w:b w:val="false"/>
          <w:i w:val="false"/>
          <w:color w:val="000000"/>
          <w:sz w:val="28"/>
        </w:rPr>
        <w:t xml:space="preserve">
21.   Тарифы (цены)           тенге </w:t>
      </w:r>
      <w:r>
        <w:br/>
      </w:r>
      <w:r>
        <w:rPr>
          <w:rFonts w:ascii="Times New Roman"/>
          <w:b w:val="false"/>
          <w:i w:val="false"/>
          <w:color w:val="000000"/>
          <w:sz w:val="28"/>
        </w:rPr>
        <w:t xml:space="preserve">
      на единицу               за </w:t>
      </w:r>
      <w:r>
        <w:br/>
      </w:r>
      <w:r>
        <w:rPr>
          <w:rFonts w:ascii="Times New Roman"/>
          <w:b w:val="false"/>
          <w:i w:val="false"/>
          <w:color w:val="000000"/>
          <w:sz w:val="28"/>
        </w:rPr>
        <w:t xml:space="preserve">
      продукции               единицу   13273,70      15351,15        116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21.1  изменение тарифов </w:t>
      </w:r>
      <w:r>
        <w:br/>
      </w:r>
      <w:r>
        <w:rPr>
          <w:rFonts w:ascii="Times New Roman"/>
          <w:b w:val="false"/>
          <w:i w:val="false"/>
          <w:color w:val="000000"/>
          <w:sz w:val="28"/>
        </w:rPr>
        <w:t xml:space="preserve">
      (цен) к предыдущему </w:t>
      </w:r>
      <w:r>
        <w:br/>
      </w:r>
      <w:r>
        <w:rPr>
          <w:rFonts w:ascii="Times New Roman"/>
          <w:b w:val="false"/>
          <w:i w:val="false"/>
          <w:color w:val="000000"/>
          <w:sz w:val="28"/>
        </w:rPr>
        <w:t xml:space="preserve">
      периоду                   %         103,60        115,65        112 </w:t>
      </w:r>
      <w:r>
        <w:br/>
      </w:r>
      <w:r>
        <w:rPr>
          <w:rFonts w:ascii="Times New Roman"/>
          <w:b w:val="false"/>
          <w:i w:val="false"/>
          <w:color w:val="000000"/>
          <w:sz w:val="28"/>
        </w:rPr>
        <w:t xml:space="preserve">
22    Кредиторская             тыс. </w:t>
      </w:r>
      <w:r>
        <w:br/>
      </w:r>
      <w:r>
        <w:rPr>
          <w:rFonts w:ascii="Times New Roman"/>
          <w:b w:val="false"/>
          <w:i w:val="false"/>
          <w:color w:val="000000"/>
          <w:sz w:val="28"/>
        </w:rPr>
        <w:t xml:space="preserve">
      задолженность           тенге    511101,38     518886,37        102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11888342,93   11895623,56        100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   2006 г.   | 2007 г.    | 2007 г. в %  |2007 г. % </w:t>
      </w:r>
      <w:r>
        <w:br/>
      </w:r>
      <w:r>
        <w:rPr>
          <w:rFonts w:ascii="Times New Roman"/>
          <w:b w:val="false"/>
          <w:i w:val="false"/>
          <w:color w:val="000000"/>
          <w:sz w:val="28"/>
        </w:rPr>
        <w:t xml:space="preserve">
п/п  |   прогноз  |   прогноз   | прогноз    | к 2003 г.    |к 2004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2000/          2000/             2000/      126,00/      127,79/ </w:t>
      </w:r>
      <w:r>
        <w:br/>
      </w:r>
      <w:r>
        <w:rPr>
          <w:rFonts w:ascii="Times New Roman"/>
          <w:b w:val="false"/>
          <w:i w:val="false"/>
          <w:color w:val="000000"/>
          <w:sz w:val="28"/>
        </w:rPr>
        <w:t xml:space="preserve">
         29713,92       30289,02       30875,26       127,05      124,23 </w:t>
      </w:r>
      <w:r>
        <w:br/>
      </w:r>
      <w:r>
        <w:rPr>
          <w:rFonts w:ascii="Times New Roman"/>
          <w:b w:val="false"/>
          <w:i w:val="false"/>
          <w:color w:val="000000"/>
          <w:sz w:val="28"/>
        </w:rPr>
        <w:t xml:space="preserve">
1.1 </w:t>
      </w:r>
      <w:r>
        <w:br/>
      </w:r>
      <w:r>
        <w:rPr>
          <w:rFonts w:ascii="Times New Roman"/>
          <w:b w:val="false"/>
          <w:i w:val="false"/>
          <w:color w:val="000000"/>
          <w:sz w:val="28"/>
        </w:rPr>
        <w:t xml:space="preserve">
2         1000/          1000/            1000/       182,89/     188,67/ </w:t>
      </w:r>
      <w:r>
        <w:br/>
      </w:r>
      <w:r>
        <w:rPr>
          <w:rFonts w:ascii="Times New Roman"/>
          <w:b w:val="false"/>
          <w:i w:val="false"/>
          <w:color w:val="000000"/>
          <w:sz w:val="28"/>
        </w:rPr>
        <w:t xml:space="preserve">
         16008,00       16071,83        16138,70      199,70      180,64 </w:t>
      </w:r>
      <w:r>
        <w:br/>
      </w:r>
      <w:r>
        <w:rPr>
          <w:rFonts w:ascii="Times New Roman"/>
          <w:b w:val="false"/>
          <w:i w:val="false"/>
          <w:color w:val="000000"/>
          <w:sz w:val="28"/>
        </w:rPr>
        <w:t xml:space="preserve">
2.1        200/           200/           200/         542,10/     571,76/ </w:t>
      </w:r>
      <w:r>
        <w:br/>
      </w:r>
      <w:r>
        <w:rPr>
          <w:rFonts w:ascii="Times New Roman"/>
          <w:b w:val="false"/>
          <w:i w:val="false"/>
          <w:color w:val="000000"/>
          <w:sz w:val="28"/>
        </w:rPr>
        <w:t xml:space="preserve">
          3201,60        3214,2         3227,74        431,30     547,40 </w:t>
      </w:r>
      <w:r>
        <w:br/>
      </w:r>
      <w:r>
        <w:rPr>
          <w:rFonts w:ascii="Times New Roman"/>
          <w:b w:val="false"/>
          <w:i w:val="false"/>
          <w:color w:val="000000"/>
          <w:sz w:val="28"/>
        </w:rPr>
        <w:t xml:space="preserve">
2.2        800/           800/          800/           241,49/    161,61/ </w:t>
      </w:r>
      <w:r>
        <w:br/>
      </w:r>
      <w:r>
        <w:rPr>
          <w:rFonts w:ascii="Times New Roman"/>
          <w:b w:val="false"/>
          <w:i w:val="false"/>
          <w:color w:val="000000"/>
          <w:sz w:val="28"/>
        </w:rPr>
        <w:t xml:space="preserve">
         12806,40      12856,80         12910,96       176,07     154,73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4      1292764,82    3886222,95       259852,31                       100 </w:t>
      </w:r>
      <w:r>
        <w:br/>
      </w:r>
      <w:r>
        <w:rPr>
          <w:rFonts w:ascii="Times New Roman"/>
          <w:b w:val="false"/>
          <w:i w:val="false"/>
          <w:color w:val="000000"/>
          <w:sz w:val="28"/>
        </w:rPr>
        <w:t xml:space="preserve">
4.1    1035840,00    3628096,00          - </w:t>
      </w:r>
      <w:r>
        <w:br/>
      </w:r>
      <w:r>
        <w:rPr>
          <w:rFonts w:ascii="Times New Roman"/>
          <w:b w:val="false"/>
          <w:i w:val="false"/>
          <w:color w:val="000000"/>
          <w:sz w:val="28"/>
        </w:rPr>
        <w:t xml:space="preserve">
4.1.1 </w:t>
      </w:r>
      <w:r>
        <w:br/>
      </w:r>
      <w:r>
        <w:rPr>
          <w:rFonts w:ascii="Times New Roman"/>
          <w:b w:val="false"/>
          <w:i w:val="false"/>
          <w:color w:val="000000"/>
          <w:sz w:val="28"/>
        </w:rPr>
        <w:t xml:space="preserve">
4.2     256924,82     258126,95       259852,31                       100 </w:t>
      </w:r>
      <w:r>
        <w:br/>
      </w:r>
      <w:r>
        <w:rPr>
          <w:rFonts w:ascii="Times New Roman"/>
          <w:b w:val="false"/>
          <w:i w:val="false"/>
          <w:color w:val="000000"/>
          <w:sz w:val="28"/>
        </w:rPr>
        <w:t xml:space="preserve">
5     31841324,94   32457608,65     33085820,43           131         124 </w:t>
      </w:r>
      <w:r>
        <w:br/>
      </w:r>
      <w:r>
        <w:rPr>
          <w:rFonts w:ascii="Times New Roman"/>
          <w:b w:val="false"/>
          <w:i w:val="false"/>
          <w:color w:val="000000"/>
          <w:sz w:val="28"/>
        </w:rPr>
        <w:t xml:space="preserve">
6     31046635,59   31647538,22     32260071,21           133         125 </w:t>
      </w:r>
      <w:r>
        <w:br/>
      </w:r>
      <w:r>
        <w:rPr>
          <w:rFonts w:ascii="Times New Roman"/>
          <w:b w:val="false"/>
          <w:i w:val="false"/>
          <w:color w:val="000000"/>
          <w:sz w:val="28"/>
        </w:rPr>
        <w:t xml:space="preserve">
7     31363799,00   31970840,27     32589630,73           133         125 </w:t>
      </w:r>
      <w:r>
        <w:br/>
      </w:r>
      <w:r>
        <w:rPr>
          <w:rFonts w:ascii="Times New Roman"/>
          <w:b w:val="false"/>
          <w:i w:val="false"/>
          <w:color w:val="000000"/>
          <w:sz w:val="28"/>
        </w:rPr>
        <w:t xml:space="preserve">
8     27206601,39   27733180,77     28269952,01           131         126 </w:t>
      </w:r>
      <w:r>
        <w:br/>
      </w:r>
      <w:r>
        <w:rPr>
          <w:rFonts w:ascii="Times New Roman"/>
          <w:b w:val="false"/>
          <w:i w:val="false"/>
          <w:color w:val="000000"/>
          <w:sz w:val="28"/>
        </w:rPr>
        <w:t xml:space="preserve">
9      4157197,61    4237659,50      4319678,72           152         118 </w:t>
      </w:r>
      <w:r>
        <w:br/>
      </w:r>
      <w:r>
        <w:rPr>
          <w:rFonts w:ascii="Times New Roman"/>
          <w:b w:val="false"/>
          <w:i w:val="false"/>
          <w:color w:val="000000"/>
          <w:sz w:val="28"/>
        </w:rPr>
        <w:t xml:space="preserve">
10     3840034,20    3914357,45      3990119,20           154         120 </w:t>
      </w:r>
      <w:r>
        <w:br/>
      </w:r>
      <w:r>
        <w:rPr>
          <w:rFonts w:ascii="Times New Roman"/>
          <w:b w:val="false"/>
          <w:i w:val="false"/>
          <w:color w:val="000000"/>
          <w:sz w:val="28"/>
        </w:rPr>
        <w:t xml:space="preserve">
10.1    762579,88     777339,49       792384,77           195         150 </w:t>
      </w:r>
      <w:r>
        <w:br/>
      </w:r>
      <w:r>
        <w:rPr>
          <w:rFonts w:ascii="Times New Roman"/>
          <w:b w:val="false"/>
          <w:i w:val="false"/>
          <w:color w:val="000000"/>
          <w:sz w:val="28"/>
        </w:rPr>
        <w:t xml:space="preserve">
10.2   1371922,13    1398475,46      1425542,73           125         123 </w:t>
      </w:r>
      <w:r>
        <w:br/>
      </w:r>
      <w:r>
        <w:rPr>
          <w:rFonts w:ascii="Times New Roman"/>
          <w:b w:val="false"/>
          <w:i w:val="false"/>
          <w:color w:val="000000"/>
          <w:sz w:val="28"/>
        </w:rPr>
        <w:t xml:space="preserve">
10.3   1705532,19    1738542,49      1772191,70           171         108 </w:t>
      </w:r>
      <w:r>
        <w:br/>
      </w:r>
      <w:r>
        <w:rPr>
          <w:rFonts w:ascii="Times New Roman"/>
          <w:b w:val="false"/>
          <w:i w:val="false"/>
          <w:color w:val="000000"/>
          <w:sz w:val="28"/>
        </w:rPr>
        <w:t xml:space="preserve">
11      794689,35     810070,43       825749,21            73         106 </w:t>
      </w:r>
      <w:r>
        <w:br/>
      </w:r>
      <w:r>
        <w:rPr>
          <w:rFonts w:ascii="Times New Roman"/>
          <w:b w:val="false"/>
          <w:i w:val="false"/>
          <w:color w:val="000000"/>
          <w:sz w:val="28"/>
        </w:rPr>
        <w:t xml:space="preserve">
12      238406,80     243021,13       247724,76            70         106 </w:t>
      </w:r>
      <w:r>
        <w:br/>
      </w:r>
      <w:r>
        <w:rPr>
          <w:rFonts w:ascii="Times New Roman"/>
          <w:b w:val="false"/>
          <w:i w:val="false"/>
          <w:color w:val="000000"/>
          <w:sz w:val="28"/>
        </w:rPr>
        <w:t xml:space="preserve">
13      556282,54     567049,30       578024,45            75         106 </w:t>
      </w:r>
      <w:r>
        <w:br/>
      </w:r>
      <w:r>
        <w:rPr>
          <w:rFonts w:ascii="Times New Roman"/>
          <w:b w:val="false"/>
          <w:i w:val="false"/>
          <w:color w:val="000000"/>
          <w:sz w:val="28"/>
        </w:rPr>
        <w:t xml:space="preserve">
14      278141,27     283524,65       289012,23            75         106 </w:t>
      </w:r>
      <w:r>
        <w:br/>
      </w:r>
      <w:r>
        <w:rPr>
          <w:rFonts w:ascii="Times New Roman"/>
          <w:b w:val="false"/>
          <w:i w:val="false"/>
          <w:color w:val="000000"/>
          <w:sz w:val="28"/>
        </w:rPr>
        <w:t xml:space="preserve">
14.1    278141,27     283524,65       289012,23            75         106 </w:t>
      </w:r>
      <w:r>
        <w:br/>
      </w:r>
      <w:r>
        <w:rPr>
          <w:rFonts w:ascii="Times New Roman"/>
          <w:b w:val="false"/>
          <w:i w:val="false"/>
          <w:color w:val="000000"/>
          <w:sz w:val="28"/>
        </w:rPr>
        <w:t xml:space="preserve">
15 </w:t>
      </w:r>
      <w:r>
        <w:br/>
      </w:r>
      <w:r>
        <w:rPr>
          <w:rFonts w:ascii="Times New Roman"/>
          <w:b w:val="false"/>
          <w:i w:val="false"/>
          <w:color w:val="000000"/>
          <w:sz w:val="28"/>
        </w:rPr>
        <w:t xml:space="preserve">
16           1,79          1,79            1,79            56          85 </w:t>
      </w:r>
      <w:r>
        <w:br/>
      </w:r>
      <w:r>
        <w:rPr>
          <w:rFonts w:ascii="Times New Roman"/>
          <w:b w:val="false"/>
          <w:i w:val="false"/>
          <w:color w:val="000000"/>
          <w:sz w:val="28"/>
        </w:rPr>
        <w:t xml:space="preserve">
17       61253,00      62438,54        63647,03           374         146 </w:t>
      </w:r>
      <w:r>
        <w:br/>
      </w:r>
      <w:r>
        <w:rPr>
          <w:rFonts w:ascii="Times New Roman"/>
          <w:b w:val="false"/>
          <w:i w:val="false"/>
          <w:color w:val="000000"/>
          <w:sz w:val="28"/>
        </w:rPr>
        <w:t xml:space="preserve">
18         320,00        320,00          320,00           134         103 </w:t>
      </w:r>
      <w:r>
        <w:br/>
      </w:r>
      <w:r>
        <w:rPr>
          <w:rFonts w:ascii="Times New Roman"/>
          <w:b w:val="false"/>
          <w:i w:val="false"/>
          <w:color w:val="000000"/>
          <w:sz w:val="28"/>
        </w:rPr>
        <w:t xml:space="preserve">
18.1       123,00        123,00          123,00           129         105 </w:t>
      </w:r>
      <w:r>
        <w:br/>
      </w:r>
      <w:r>
        <w:rPr>
          <w:rFonts w:ascii="Times New Roman"/>
          <w:b w:val="false"/>
          <w:i w:val="false"/>
          <w:color w:val="000000"/>
          <w:sz w:val="28"/>
        </w:rPr>
        <w:t xml:space="preserve">
19      428070,92     436356,16       444801,76           198         162 </w:t>
      </w:r>
      <w:r>
        <w:br/>
      </w:r>
      <w:r>
        <w:rPr>
          <w:rFonts w:ascii="Times New Roman"/>
          <w:b w:val="false"/>
          <w:i w:val="false"/>
          <w:color w:val="000000"/>
          <w:sz w:val="28"/>
        </w:rPr>
        <w:t xml:space="preserve">
20         111,48        113,63          115,83           148         157 </w:t>
      </w:r>
      <w:r>
        <w:br/>
      </w:r>
      <w:r>
        <w:rPr>
          <w:rFonts w:ascii="Times New Roman"/>
          <w:b w:val="false"/>
          <w:i w:val="false"/>
          <w:color w:val="000000"/>
          <w:sz w:val="28"/>
        </w:rPr>
        <w:t xml:space="preserve">
20.1       129,11        131,61          134,15           148         145 </w:t>
      </w:r>
      <w:r>
        <w:br/>
      </w:r>
      <w:r>
        <w:rPr>
          <w:rFonts w:ascii="Times New Roman"/>
          <w:b w:val="false"/>
          <w:i w:val="false"/>
          <w:color w:val="000000"/>
          <w:sz w:val="28"/>
        </w:rPr>
        <w:t xml:space="preserve">
21       14856,96      15144,51        15437,63           116         101 </w:t>
      </w:r>
      <w:r>
        <w:br/>
      </w:r>
      <w:r>
        <w:rPr>
          <w:rFonts w:ascii="Times New Roman"/>
          <w:b w:val="false"/>
          <w:i w:val="false"/>
          <w:color w:val="000000"/>
          <w:sz w:val="28"/>
        </w:rPr>
        <w:t xml:space="preserve">
21.1        96,78        101,94          101,94            98          88 </w:t>
      </w:r>
      <w:r>
        <w:br/>
      </w:r>
      <w:r>
        <w:rPr>
          <w:rFonts w:ascii="Times New Roman"/>
          <w:b w:val="false"/>
          <w:i w:val="false"/>
          <w:color w:val="000000"/>
          <w:sz w:val="28"/>
        </w:rPr>
        <w:t xml:space="preserve">
22      524640,49     534794,82       545145,69           107         105 </w:t>
      </w:r>
      <w:r>
        <w:br/>
      </w:r>
      <w:r>
        <w:rPr>
          <w:rFonts w:ascii="Times New Roman"/>
          <w:b w:val="false"/>
          <w:i w:val="false"/>
          <w:color w:val="000000"/>
          <w:sz w:val="28"/>
        </w:rPr>
        <w:t xml:space="preserve">
23    13110938,00   13364698,09     13623369,67           115         115 __________________________________________________________________________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35" w:id="36"/>
    <w:p>
      <w:pPr>
        <w:spacing w:after="0"/>
        <w:ind w:left="0"/>
        <w:jc w:val="left"/>
      </w:pPr>
      <w:r>
        <w:rPr>
          <w:rFonts w:ascii="Times New Roman"/>
          <w:b/>
          <w:i w:val="false"/>
          <w:color w:val="000000"/>
        </w:rPr>
        <w:t xml:space="preserve"> 
Прогноз важнейших показателей развития на 2005-2007 годы </w:t>
      </w:r>
      <w:r>
        <w:br/>
      </w:r>
      <w:r>
        <w:rPr>
          <w:rFonts w:ascii="Times New Roman"/>
          <w:b/>
          <w:i w:val="false"/>
          <w:color w:val="000000"/>
        </w:rPr>
        <w:t xml:space="preserve">
(по управлению государственными ресурсами) </w:t>
      </w:r>
      <w:r>
        <w:br/>
      </w:r>
      <w:r>
        <w:rPr>
          <w:rFonts w:ascii="Times New Roman"/>
          <w:b/>
          <w:i w:val="false"/>
          <w:color w:val="000000"/>
        </w:rPr>
        <w:t xml:space="preserve">
Акционерное общество "Продовольственная контрактная корпорация" </w:t>
      </w:r>
    </w:p>
    <w:bookmarkEnd w:id="36"/>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|Един. |  2003 г.  |  2004 г.   |2004 г. </w:t>
      </w:r>
      <w:r>
        <w:br/>
      </w:r>
      <w:r>
        <w:rPr>
          <w:rFonts w:ascii="Times New Roman"/>
          <w:b w:val="false"/>
          <w:i w:val="false"/>
          <w:color w:val="000000"/>
          <w:sz w:val="28"/>
        </w:rPr>
        <w:t xml:space="preserve">
п/п|   Показатели            |измер |  отчет    |  оценка    |в % </w:t>
      </w:r>
      <w:r>
        <w:br/>
      </w:r>
      <w:r>
        <w:rPr>
          <w:rFonts w:ascii="Times New Roman"/>
          <w:b w:val="false"/>
          <w:i w:val="false"/>
          <w:color w:val="000000"/>
          <w:sz w:val="28"/>
        </w:rPr>
        <w:t xml:space="preserve">
   |                         |      |           |            |к 2003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Объем произведенной </w:t>
      </w:r>
      <w:r>
        <w:br/>
      </w:r>
      <w:r>
        <w:rPr>
          <w:rFonts w:ascii="Times New Roman"/>
          <w:b w:val="false"/>
          <w:i w:val="false"/>
          <w:color w:val="000000"/>
          <w:sz w:val="28"/>
        </w:rPr>
        <w:t xml:space="preserve">
     продукции (работ,       тыс.тн/   683,336/      437,250/      63,98/ </w:t>
      </w:r>
      <w:r>
        <w:br/>
      </w:r>
      <w:r>
        <w:rPr>
          <w:rFonts w:ascii="Times New Roman"/>
          <w:b w:val="false"/>
          <w:i w:val="false"/>
          <w:color w:val="000000"/>
          <w:sz w:val="28"/>
        </w:rPr>
        <w:t xml:space="preserve">
     услуг) - всего:         млн.тг   10243,13       6564,31       64,08 </w:t>
      </w:r>
      <w:r>
        <w:br/>
      </w:r>
      <w:r>
        <w:rPr>
          <w:rFonts w:ascii="Times New Roman"/>
          <w:b w:val="false"/>
          <w:i w:val="false"/>
          <w:color w:val="000000"/>
          <w:sz w:val="28"/>
        </w:rPr>
        <w:t xml:space="preserve">
1.1  в том числе по видам:     </w:t>
      </w:r>
      <w:r>
        <w:br/>
      </w:r>
      <w:r>
        <w:rPr>
          <w:rFonts w:ascii="Times New Roman"/>
          <w:b w:val="false"/>
          <w:i w:val="false"/>
          <w:color w:val="000000"/>
          <w:sz w:val="28"/>
        </w:rPr>
        <w:t xml:space="preserve">
2   Экспорт всего:          тыс.тн/   289,165/         200/       69,69/ </w:t>
      </w:r>
      <w:r>
        <w:br/>
      </w:r>
      <w:r>
        <w:rPr>
          <w:rFonts w:ascii="Times New Roman"/>
          <w:b w:val="false"/>
          <w:i w:val="false"/>
          <w:color w:val="000000"/>
          <w:sz w:val="28"/>
        </w:rPr>
        <w:t xml:space="preserve">
                             млн.$       3838        3372,60       87,87 </w:t>
      </w:r>
      <w:r>
        <w:br/>
      </w:r>
      <w:r>
        <w:rPr>
          <w:rFonts w:ascii="Times New Roman"/>
          <w:b w:val="false"/>
          <w:i w:val="false"/>
          <w:color w:val="000000"/>
          <w:sz w:val="28"/>
        </w:rPr>
        <w:t>
 </w:t>
      </w:r>
      <w:r>
        <w:br/>
      </w:r>
      <w:r>
        <w:rPr>
          <w:rFonts w:ascii="Times New Roman"/>
          <w:b w:val="false"/>
          <w:i w:val="false"/>
          <w:color w:val="000000"/>
          <w:sz w:val="28"/>
        </w:rPr>
        <w:t xml:space="preserve">
                               2.1  в том числе                         89,20/          100/     112,11/ </w:t>
      </w:r>
      <w:r>
        <w:br/>
      </w:r>
      <w:r>
        <w:rPr>
          <w:rFonts w:ascii="Times New Roman"/>
          <w:b w:val="false"/>
          <w:i w:val="false"/>
          <w:color w:val="000000"/>
          <w:sz w:val="28"/>
        </w:rPr>
        <w:t xml:space="preserve">
     в страны СНГ              "        2902,20       1686,30       58,10 </w:t>
      </w:r>
      <w:r>
        <w:br/>
      </w:r>
      <w:r>
        <w:rPr>
          <w:rFonts w:ascii="Times New Roman"/>
          <w:b w:val="false"/>
          <w:i w:val="false"/>
          <w:color w:val="000000"/>
          <w:sz w:val="28"/>
        </w:rPr>
        <w:t xml:space="preserve">
2.2  дальнее зарубежье         "        200,05/          100/         50/ </w:t>
      </w:r>
      <w:r>
        <w:br/>
      </w:r>
      <w:r>
        <w:rPr>
          <w:rFonts w:ascii="Times New Roman"/>
          <w:b w:val="false"/>
          <w:i w:val="false"/>
          <w:color w:val="000000"/>
          <w:sz w:val="28"/>
        </w:rPr>
        <w:t xml:space="preserve">
                                        1108,01       1686,30      152,19 </w:t>
      </w:r>
      <w:r>
        <w:br/>
      </w:r>
      <w:r>
        <w:rPr>
          <w:rFonts w:ascii="Times New Roman"/>
          <w:b w:val="false"/>
          <w:i w:val="false"/>
          <w:color w:val="000000"/>
          <w:sz w:val="28"/>
        </w:rPr>
        <w:t xml:space="preserve">
2.3  по видам продукции: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том числе </w:t>
      </w:r>
      <w:r>
        <w:br/>
      </w:r>
      <w:r>
        <w:rPr>
          <w:rFonts w:ascii="Times New Roman"/>
          <w:b w:val="false"/>
          <w:i w:val="false"/>
          <w:color w:val="000000"/>
          <w:sz w:val="28"/>
        </w:rPr>
        <w:t xml:space="preserve">
     страны СНГ </w:t>
      </w:r>
      <w:r>
        <w:br/>
      </w:r>
      <w:r>
        <w:rPr>
          <w:rFonts w:ascii="Times New Roman"/>
          <w:b w:val="false"/>
          <w:i w:val="false"/>
          <w:color w:val="000000"/>
          <w:sz w:val="28"/>
        </w:rPr>
        <w:t xml:space="preserve">
3.2  дальнее зарубежье </w:t>
      </w:r>
      <w:r>
        <w:br/>
      </w:r>
      <w:r>
        <w:rPr>
          <w:rFonts w:ascii="Times New Roman"/>
          <w:b w:val="false"/>
          <w:i w:val="false"/>
          <w:color w:val="000000"/>
          <w:sz w:val="28"/>
        </w:rPr>
        <w:t xml:space="preserve">
3.3  по видам продукции: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капитал </w:t>
      </w:r>
      <w:r>
        <w:br/>
      </w:r>
      <w:r>
        <w:rPr>
          <w:rFonts w:ascii="Times New Roman"/>
          <w:b w:val="false"/>
          <w:i w:val="false"/>
          <w:color w:val="000000"/>
          <w:sz w:val="28"/>
        </w:rPr>
        <w:t xml:space="preserve">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тыс. </w:t>
      </w:r>
      <w:r>
        <w:br/>
      </w:r>
      <w:r>
        <w:rPr>
          <w:rFonts w:ascii="Times New Roman"/>
          <w:b w:val="false"/>
          <w:i w:val="false"/>
          <w:color w:val="000000"/>
          <w:sz w:val="28"/>
        </w:rPr>
        <w:t xml:space="preserve">
     всего:                   тенге </w:t>
      </w:r>
      <w:r>
        <w:br/>
      </w:r>
      <w:r>
        <w:rPr>
          <w:rFonts w:ascii="Times New Roman"/>
          <w:b w:val="false"/>
          <w:i w:val="false"/>
          <w:color w:val="000000"/>
          <w:sz w:val="28"/>
        </w:rPr>
        <w:t xml:space="preserve">
4.1  за счет заемных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4.1.1 в том числе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средств       " </w:t>
      </w:r>
      <w:r>
        <w:br/>
      </w:r>
      <w:r>
        <w:rPr>
          <w:rFonts w:ascii="Times New Roman"/>
          <w:b w:val="false"/>
          <w:i w:val="false"/>
          <w:color w:val="000000"/>
          <w:sz w:val="28"/>
        </w:rPr>
        <w:t xml:space="preserve">
5.   Доходы, всего             "    9284908,70    7442698,51          80 </w:t>
      </w:r>
      <w:r>
        <w:br/>
      </w:r>
      <w:r>
        <w:rPr>
          <w:rFonts w:ascii="Times New Roman"/>
          <w:b w:val="false"/>
          <w:i w:val="false"/>
          <w:color w:val="000000"/>
          <w:sz w:val="28"/>
        </w:rPr>
        <w:t xml:space="preserve">
6.   Расходы, всего            "    9243351,30    7429107,44          80 </w:t>
      </w:r>
      <w:r>
        <w:br/>
      </w:r>
      <w:r>
        <w:rPr>
          <w:rFonts w:ascii="Times New Roman"/>
          <w:b w:val="false"/>
          <w:i w:val="false"/>
          <w:color w:val="000000"/>
          <w:sz w:val="28"/>
        </w:rPr>
        <w:t xml:space="preserve">
7.   Доход от основной </w:t>
      </w:r>
      <w:r>
        <w:br/>
      </w:r>
      <w:r>
        <w:rPr>
          <w:rFonts w:ascii="Times New Roman"/>
          <w:b w:val="false"/>
          <w:i w:val="false"/>
          <w:color w:val="000000"/>
          <w:sz w:val="28"/>
        </w:rPr>
        <w:t xml:space="preserve">
      деятельности              "    8767660,30    6564306,00          75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7674611,80    5893173,55          77 </w:t>
      </w:r>
      <w:r>
        <w:br/>
      </w:r>
      <w:r>
        <w:rPr>
          <w:rFonts w:ascii="Times New Roman"/>
          <w:b w:val="false"/>
          <w:i w:val="false"/>
          <w:color w:val="000000"/>
          <w:sz w:val="28"/>
        </w:rPr>
        <w:t xml:space="preserve">
9.   Валовый доход             "    1093048,50     671132,45          61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1568739,50    1179737,64          75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w:t>
      </w:r>
      <w:r>
        <w:br/>
      </w:r>
      <w:r>
        <w:rPr>
          <w:rFonts w:ascii="Times New Roman"/>
          <w:b w:val="false"/>
          <w:i w:val="false"/>
          <w:color w:val="000000"/>
          <w:sz w:val="28"/>
        </w:rPr>
        <w:t xml:space="preserve">
10.2  расходы по реализации     "     1568739,50    1179737,64          75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доход </w:t>
      </w:r>
      <w:r>
        <w:br/>
      </w:r>
      <w:r>
        <w:rPr>
          <w:rFonts w:ascii="Times New Roman"/>
          <w:b w:val="false"/>
          <w:i w:val="false"/>
          <w:color w:val="000000"/>
          <w:sz w:val="28"/>
        </w:rPr>
        <w:t xml:space="preserve">
      до налогообложения        "      41557,40      13591,07          33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29250,80       4077,32          14 </w:t>
      </w:r>
      <w:r>
        <w:br/>
      </w:r>
      <w:r>
        <w:rPr>
          <w:rFonts w:ascii="Times New Roman"/>
          <w:b w:val="false"/>
          <w:i w:val="false"/>
          <w:color w:val="000000"/>
          <w:sz w:val="28"/>
        </w:rPr>
        <w:t xml:space="preserve">
13.   Чистый доход (убыток)     "      12306,60       9513,75          77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том числе на           </w:t>
      </w:r>
      <w:r>
        <w:br/>
      </w:r>
      <w:r>
        <w:rPr>
          <w:rFonts w:ascii="Times New Roman"/>
          <w:b w:val="false"/>
          <w:i w:val="false"/>
          <w:color w:val="000000"/>
          <w:sz w:val="28"/>
        </w:rPr>
        <w:t xml:space="preserve">
      государственный           " </w:t>
      </w:r>
      <w:r>
        <w:br/>
      </w:r>
      <w:r>
        <w:rPr>
          <w:rFonts w:ascii="Times New Roman"/>
          <w:b w:val="false"/>
          <w:i w:val="false"/>
          <w:color w:val="000000"/>
          <w:sz w:val="28"/>
        </w:rPr>
        <w:t xml:space="preserve">
      пакет акций </w:t>
      </w:r>
      <w:r>
        <w:br/>
      </w:r>
      <w:r>
        <w:rPr>
          <w:rFonts w:ascii="Times New Roman"/>
          <w:b w:val="false"/>
          <w:i w:val="false"/>
          <w:color w:val="000000"/>
          <w:sz w:val="28"/>
        </w:rPr>
        <w:t xml:space="preserve">
15.   Нормативы отчислений      % </w:t>
      </w:r>
      <w:r>
        <w:br/>
      </w:r>
      <w:r>
        <w:rPr>
          <w:rFonts w:ascii="Times New Roman"/>
          <w:b w:val="false"/>
          <w:i w:val="false"/>
          <w:color w:val="000000"/>
          <w:sz w:val="28"/>
        </w:rPr>
        <w:t xml:space="preserve">
      от чистого дохода </w:t>
      </w:r>
      <w:r>
        <w:br/>
      </w:r>
      <w:r>
        <w:rPr>
          <w:rFonts w:ascii="Times New Roman"/>
          <w:b w:val="false"/>
          <w:i w:val="false"/>
          <w:color w:val="000000"/>
          <w:sz w:val="28"/>
        </w:rPr>
        <w:t xml:space="preserve">
16.   Рентабельность            "          0,13          0,13          96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17.   Амортизация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основных      тыс. </w:t>
      </w:r>
      <w:r>
        <w:br/>
      </w:r>
      <w:r>
        <w:rPr>
          <w:rFonts w:ascii="Times New Roman"/>
          <w:b w:val="false"/>
          <w:i w:val="false"/>
          <w:color w:val="000000"/>
          <w:sz w:val="28"/>
        </w:rPr>
        <w:t xml:space="preserve">
      средств                 тенге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w:t>
      </w:r>
      <w:r>
        <w:br/>
      </w:r>
      <w:r>
        <w:rPr>
          <w:rFonts w:ascii="Times New Roman"/>
          <w:b w:val="false"/>
          <w:i w:val="false"/>
          <w:color w:val="000000"/>
          <w:sz w:val="28"/>
        </w:rPr>
        <w:t xml:space="preserve">
19.   Фонд заработной          тыс. </w:t>
      </w:r>
      <w:r>
        <w:br/>
      </w:r>
      <w:r>
        <w:rPr>
          <w:rFonts w:ascii="Times New Roman"/>
          <w:b w:val="false"/>
          <w:i w:val="false"/>
          <w:color w:val="000000"/>
          <w:sz w:val="28"/>
        </w:rPr>
        <w:t xml:space="preserve">
      платы                   тенге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плата </w:t>
      </w:r>
      <w:r>
        <w:br/>
      </w:r>
      <w:r>
        <w:rPr>
          <w:rFonts w:ascii="Times New Roman"/>
          <w:b w:val="false"/>
          <w:i w:val="false"/>
          <w:color w:val="000000"/>
          <w:sz w:val="28"/>
        </w:rPr>
        <w:t xml:space="preserve">
      работников, в целом </w:t>
      </w:r>
      <w:r>
        <w:br/>
      </w:r>
      <w:r>
        <w:rPr>
          <w:rFonts w:ascii="Times New Roman"/>
          <w:b w:val="false"/>
          <w:i w:val="false"/>
          <w:color w:val="000000"/>
          <w:sz w:val="28"/>
        </w:rPr>
        <w:t xml:space="preserve">
      по компании               "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w:t>
      </w:r>
      <w:r>
        <w:br/>
      </w:r>
      <w:r>
        <w:rPr>
          <w:rFonts w:ascii="Times New Roman"/>
          <w:b w:val="false"/>
          <w:i w:val="false"/>
          <w:color w:val="000000"/>
          <w:sz w:val="28"/>
        </w:rPr>
        <w:t xml:space="preserve">
21.   Тарифы (цены)           тенге </w:t>
      </w:r>
      <w:r>
        <w:br/>
      </w:r>
      <w:r>
        <w:rPr>
          <w:rFonts w:ascii="Times New Roman"/>
          <w:b w:val="false"/>
          <w:i w:val="false"/>
          <w:color w:val="000000"/>
          <w:sz w:val="28"/>
        </w:rPr>
        <w:t xml:space="preserve">
      на единицу               за </w:t>
      </w:r>
      <w:r>
        <w:br/>
      </w:r>
      <w:r>
        <w:rPr>
          <w:rFonts w:ascii="Times New Roman"/>
          <w:b w:val="false"/>
          <w:i w:val="false"/>
          <w:color w:val="000000"/>
          <w:sz w:val="28"/>
        </w:rPr>
        <w:t xml:space="preserve">
      продукции               единицу  12813,00      15012,72         117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21.1  изменение тарифов </w:t>
      </w:r>
      <w:r>
        <w:br/>
      </w:r>
      <w:r>
        <w:rPr>
          <w:rFonts w:ascii="Times New Roman"/>
          <w:b w:val="false"/>
          <w:i w:val="false"/>
          <w:color w:val="000000"/>
          <w:sz w:val="28"/>
        </w:rPr>
        <w:t xml:space="preserve">
      (цен) к предыдущему </w:t>
      </w:r>
      <w:r>
        <w:br/>
      </w:r>
      <w:r>
        <w:rPr>
          <w:rFonts w:ascii="Times New Roman"/>
          <w:b w:val="false"/>
          <w:i w:val="false"/>
          <w:color w:val="000000"/>
          <w:sz w:val="28"/>
        </w:rPr>
        <w:t xml:space="preserve">
      периоду                   %        100,00       117,17          117 </w:t>
      </w:r>
      <w:r>
        <w:br/>
      </w:r>
      <w:r>
        <w:rPr>
          <w:rFonts w:ascii="Times New Roman"/>
          <w:b w:val="false"/>
          <w:i w:val="false"/>
          <w:color w:val="000000"/>
          <w:sz w:val="28"/>
        </w:rPr>
        <w:t xml:space="preserve">
22    Кредиторская             тыс. </w:t>
      </w:r>
      <w:r>
        <w:br/>
      </w:r>
      <w:r>
        <w:rPr>
          <w:rFonts w:ascii="Times New Roman"/>
          <w:b w:val="false"/>
          <w:i w:val="false"/>
          <w:color w:val="000000"/>
          <w:sz w:val="28"/>
        </w:rPr>
        <w:t xml:space="preserve">
      задолженность           тенге   133344,61     133778,96         100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606272,28     608247,11         100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   2006 г.   | 2007 г.    | 2007 г. в %  |2007 г. % </w:t>
      </w:r>
      <w:r>
        <w:br/>
      </w:r>
      <w:r>
        <w:rPr>
          <w:rFonts w:ascii="Times New Roman"/>
          <w:b w:val="false"/>
          <w:i w:val="false"/>
          <w:color w:val="000000"/>
          <w:sz w:val="28"/>
        </w:rPr>
        <w:t xml:space="preserve">
п/п  |   прогноз  |   прогноз   | прогноз    | к 2003 г.    |к 2004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430/          430/          430/        62,92/         98,00/ </w:t>
      </w:r>
      <w:r>
        <w:br/>
      </w:r>
      <w:r>
        <w:rPr>
          <w:rFonts w:ascii="Times New Roman"/>
          <w:b w:val="false"/>
          <w:i w:val="false"/>
          <w:color w:val="000000"/>
          <w:sz w:val="28"/>
        </w:rPr>
        <w:t xml:space="preserve">
         6469,23       6618,33        6739,77        65,79         102,67 </w:t>
      </w:r>
      <w:r>
        <w:br/>
      </w:r>
      <w:r>
        <w:rPr>
          <w:rFonts w:ascii="Times New Roman"/>
          <w:b w:val="false"/>
          <w:i w:val="false"/>
          <w:color w:val="000000"/>
          <w:sz w:val="28"/>
        </w:rPr>
        <w:t xml:space="preserve">
1.1 </w:t>
      </w:r>
      <w:r>
        <w:br/>
      </w:r>
      <w:r>
        <w:rPr>
          <w:rFonts w:ascii="Times New Roman"/>
          <w:b w:val="false"/>
          <w:i w:val="false"/>
          <w:color w:val="000000"/>
          <w:sz w:val="28"/>
        </w:rPr>
        <w:t xml:space="preserve">
2           200/          200/           200/        69,69/        100,00/ </w:t>
      </w:r>
      <w:r>
        <w:br/>
      </w:r>
      <w:r>
        <w:rPr>
          <w:rFonts w:ascii="Times New Roman"/>
          <w:b w:val="false"/>
          <w:i w:val="false"/>
          <w:color w:val="000000"/>
          <w:sz w:val="28"/>
        </w:rPr>
        <w:t xml:space="preserve">
         3409,70       3474,48        3540,50        92,00          102,3 </w:t>
      </w:r>
      <w:r>
        <w:br/>
      </w:r>
      <w:r>
        <w:rPr>
          <w:rFonts w:ascii="Times New Roman"/>
          <w:b w:val="false"/>
          <w:i w:val="false"/>
          <w:color w:val="000000"/>
          <w:sz w:val="28"/>
        </w:rPr>
        <w:t xml:space="preserve">
2.1         100/          100/           100/       112,11/        100,00/ </w:t>
      </w:r>
      <w:r>
        <w:br/>
      </w:r>
      <w:r>
        <w:rPr>
          <w:rFonts w:ascii="Times New Roman"/>
          <w:b w:val="false"/>
          <w:i w:val="false"/>
          <w:color w:val="000000"/>
          <w:sz w:val="28"/>
        </w:rPr>
        <w:t xml:space="preserve">
         1704,85       1737,24        1770,25           61             105 </w:t>
      </w:r>
      <w:r>
        <w:br/>
      </w:r>
      <w:r>
        <w:rPr>
          <w:rFonts w:ascii="Times New Roman"/>
          <w:b w:val="false"/>
          <w:i w:val="false"/>
          <w:color w:val="000000"/>
          <w:sz w:val="28"/>
        </w:rPr>
        <w:t xml:space="preserve">
2.2         100/          100/           100/           50/           100/ </w:t>
      </w:r>
      <w:r>
        <w:br/>
      </w:r>
      <w:r>
        <w:rPr>
          <w:rFonts w:ascii="Times New Roman"/>
          <w:b w:val="false"/>
          <w:i w:val="false"/>
          <w:color w:val="000000"/>
          <w:sz w:val="28"/>
        </w:rPr>
        <w:t xml:space="preserve">
         1704,85       1737,24        1770,25        159,80         104,98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w:t>
      </w:r>
      <w:r>
        <w:br/>
      </w:r>
      <w:r>
        <w:rPr>
          <w:rFonts w:ascii="Times New Roman"/>
          <w:b w:val="false"/>
          <w:i w:val="false"/>
          <w:color w:val="000000"/>
          <w:sz w:val="28"/>
        </w:rPr>
        <w:t xml:space="preserve">
5      7301540,67    7422009,87      7565661,67        81             102 </w:t>
      </w:r>
      <w:r>
        <w:br/>
      </w:r>
      <w:r>
        <w:rPr>
          <w:rFonts w:ascii="Times New Roman"/>
          <w:b w:val="false"/>
          <w:i w:val="false"/>
          <w:color w:val="000000"/>
          <w:sz w:val="28"/>
        </w:rPr>
        <w:t xml:space="preserve">
6      7286338,82    7406417,46      7548737,23        82             102 </w:t>
      </w:r>
      <w:r>
        <w:br/>
      </w:r>
      <w:r>
        <w:rPr>
          <w:rFonts w:ascii="Times New Roman"/>
          <w:b w:val="false"/>
          <w:i w:val="false"/>
          <w:color w:val="000000"/>
          <w:sz w:val="28"/>
        </w:rPr>
        <w:t xml:space="preserve">
7      6476657,18    6602011,84      6729792,71        77             103 </w:t>
      </w:r>
      <w:r>
        <w:br/>
      </w:r>
      <w:r>
        <w:rPr>
          <w:rFonts w:ascii="Times New Roman"/>
          <w:b w:val="false"/>
          <w:i w:val="false"/>
          <w:color w:val="000000"/>
          <w:sz w:val="28"/>
        </w:rPr>
        <w:t xml:space="preserve">
8      5795459,41    5907629,59      6021970,81        78             102 </w:t>
      </w:r>
      <w:r>
        <w:br/>
      </w:r>
      <w:r>
        <w:rPr>
          <w:rFonts w:ascii="Times New Roman"/>
          <w:b w:val="false"/>
          <w:i w:val="false"/>
          <w:color w:val="000000"/>
          <w:sz w:val="28"/>
        </w:rPr>
        <w:t xml:space="preserve">
9       681197,77     694382,24       707821,90        65             105 </w:t>
      </w:r>
      <w:r>
        <w:br/>
      </w:r>
      <w:r>
        <w:rPr>
          <w:rFonts w:ascii="Times New Roman"/>
          <w:b w:val="false"/>
          <w:i w:val="false"/>
          <w:color w:val="000000"/>
          <w:sz w:val="28"/>
        </w:rPr>
        <w:t xml:space="preserve">
10     1180631,55    1182631,55      1205521,19        77             102 </w:t>
      </w:r>
      <w:r>
        <w:br/>
      </w:r>
      <w:r>
        <w:rPr>
          <w:rFonts w:ascii="Times New Roman"/>
          <w:b w:val="false"/>
          <w:i w:val="false"/>
          <w:color w:val="000000"/>
          <w:sz w:val="28"/>
        </w:rPr>
        <w:t xml:space="preserve">
10.1 </w:t>
      </w:r>
      <w:r>
        <w:br/>
      </w:r>
      <w:r>
        <w:rPr>
          <w:rFonts w:ascii="Times New Roman"/>
          <w:b w:val="false"/>
          <w:i w:val="false"/>
          <w:color w:val="000000"/>
          <w:sz w:val="28"/>
        </w:rPr>
        <w:t xml:space="preserve">
10.2   1180631,55    1182631,55      1205521,19        77             102 </w:t>
      </w:r>
      <w:r>
        <w:br/>
      </w:r>
      <w:r>
        <w:rPr>
          <w:rFonts w:ascii="Times New Roman"/>
          <w:b w:val="false"/>
          <w:i w:val="false"/>
          <w:color w:val="000000"/>
          <w:sz w:val="28"/>
        </w:rPr>
        <w:t xml:space="preserve">
10.3 </w:t>
      </w:r>
      <w:r>
        <w:br/>
      </w:r>
      <w:r>
        <w:rPr>
          <w:rFonts w:ascii="Times New Roman"/>
          <w:b w:val="false"/>
          <w:i w:val="false"/>
          <w:color w:val="000000"/>
          <w:sz w:val="28"/>
        </w:rPr>
        <w:t xml:space="preserve">
11       15201,85      15592,41        16924,44        41             125 </w:t>
      </w:r>
      <w:r>
        <w:br/>
      </w:r>
      <w:r>
        <w:rPr>
          <w:rFonts w:ascii="Times New Roman"/>
          <w:b w:val="false"/>
          <w:i w:val="false"/>
          <w:color w:val="000000"/>
          <w:sz w:val="28"/>
        </w:rPr>
        <w:t xml:space="preserve">
12        4560,55       4677,72         5077,33        17             125 </w:t>
      </w:r>
      <w:r>
        <w:br/>
      </w:r>
      <w:r>
        <w:rPr>
          <w:rFonts w:ascii="Times New Roman"/>
          <w:b w:val="false"/>
          <w:i w:val="false"/>
          <w:color w:val="000000"/>
          <w:sz w:val="28"/>
        </w:rPr>
        <w:t xml:space="preserve">
13       10641,29      10914,69        11847,11        96             125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16           0,15          0,15            0,16       118             123 </w:t>
      </w:r>
      <w:r>
        <w:br/>
      </w:r>
      <w:r>
        <w:rPr>
          <w:rFonts w:ascii="Times New Roman"/>
          <w:b w:val="false"/>
          <w:i w:val="false"/>
          <w:color w:val="000000"/>
          <w:sz w:val="28"/>
        </w:rPr>
        <w:t xml:space="preserve">
17 </w:t>
      </w:r>
      <w:r>
        <w:br/>
      </w:r>
      <w:r>
        <w:rPr>
          <w:rFonts w:ascii="Times New Roman"/>
          <w:b w:val="false"/>
          <w:i w:val="false"/>
          <w:color w:val="000000"/>
          <w:sz w:val="28"/>
        </w:rPr>
        <w:t xml:space="preserve">
18 </w:t>
      </w:r>
      <w:r>
        <w:br/>
      </w:r>
      <w:r>
        <w:rPr>
          <w:rFonts w:ascii="Times New Roman"/>
          <w:b w:val="false"/>
          <w:i w:val="false"/>
          <w:color w:val="000000"/>
          <w:sz w:val="28"/>
        </w:rPr>
        <w:t xml:space="preserve">
18.1 </w:t>
      </w:r>
      <w:r>
        <w:br/>
      </w:r>
      <w:r>
        <w:rPr>
          <w:rFonts w:ascii="Times New Roman"/>
          <w:b w:val="false"/>
          <w:i w:val="false"/>
          <w:color w:val="000000"/>
          <w:sz w:val="28"/>
        </w:rPr>
        <w:t xml:space="preserve">
19 </w:t>
      </w:r>
      <w:r>
        <w:br/>
      </w:r>
      <w:r>
        <w:rPr>
          <w:rFonts w:ascii="Times New Roman"/>
          <w:b w:val="false"/>
          <w:i w:val="false"/>
          <w:color w:val="000000"/>
          <w:sz w:val="28"/>
        </w:rPr>
        <w:t xml:space="preserve">
20 </w:t>
      </w:r>
      <w:r>
        <w:br/>
      </w:r>
      <w:r>
        <w:rPr>
          <w:rFonts w:ascii="Times New Roman"/>
          <w:b w:val="false"/>
          <w:i w:val="false"/>
          <w:color w:val="000000"/>
          <w:sz w:val="28"/>
        </w:rPr>
        <w:t xml:space="preserve">
20.1 </w:t>
      </w:r>
      <w:r>
        <w:br/>
      </w:r>
      <w:r>
        <w:rPr>
          <w:rFonts w:ascii="Times New Roman"/>
          <w:b w:val="false"/>
          <w:i w:val="false"/>
          <w:color w:val="000000"/>
          <w:sz w:val="28"/>
        </w:rPr>
        <w:t xml:space="preserve">
21       15044,72      15391,65        15673,89       122             104 </w:t>
      </w:r>
      <w:r>
        <w:br/>
      </w:r>
      <w:r>
        <w:rPr>
          <w:rFonts w:ascii="Times New Roman"/>
          <w:b w:val="false"/>
          <w:i w:val="false"/>
          <w:color w:val="000000"/>
          <w:sz w:val="28"/>
        </w:rPr>
        <w:t xml:space="preserve">
21.1       100,21        102,31          102,31       102              87 </w:t>
      </w:r>
      <w:r>
        <w:br/>
      </w:r>
      <w:r>
        <w:rPr>
          <w:rFonts w:ascii="Times New Roman"/>
          <w:b w:val="false"/>
          <w:i w:val="false"/>
          <w:color w:val="000000"/>
          <w:sz w:val="28"/>
        </w:rPr>
        <w:t xml:space="preserve">
22      135262,48     135517,16       136101,36       102             102 </w:t>
      </w:r>
      <w:r>
        <w:br/>
      </w:r>
      <w:r>
        <w:rPr>
          <w:rFonts w:ascii="Times New Roman"/>
          <w:b w:val="false"/>
          <w:i w:val="false"/>
          <w:color w:val="000000"/>
          <w:sz w:val="28"/>
        </w:rPr>
        <w:t xml:space="preserve">
23      614992,18     616056,80       618806,29       102             102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 для РГП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36" w:id="37"/>
    <w:p>
      <w:pPr>
        <w:spacing w:after="0"/>
        <w:ind w:left="0"/>
        <w:jc w:val="left"/>
      </w:pPr>
      <w:r>
        <w:rPr>
          <w:rFonts w:ascii="Times New Roman"/>
          <w:b/>
          <w:i w:val="false"/>
          <w:color w:val="000000"/>
        </w:rPr>
        <w:t xml:space="preserve"> 
Прогноз доходов и расходов на 2005 год </w:t>
      </w:r>
      <w:r>
        <w:br/>
      </w:r>
      <w:r>
        <w:rPr>
          <w:rFonts w:ascii="Times New Roman"/>
          <w:b/>
          <w:i w:val="false"/>
          <w:color w:val="000000"/>
        </w:rPr>
        <w:t xml:space="preserve">
(по собственной деятельности) </w:t>
      </w:r>
      <w:r>
        <w:br/>
      </w:r>
      <w:r>
        <w:rPr>
          <w:rFonts w:ascii="Times New Roman"/>
          <w:b/>
          <w:i w:val="false"/>
          <w:color w:val="000000"/>
        </w:rPr>
        <w:t xml:space="preserve">
Акционерное общество "Продовольственная контрактная корпорация" </w:t>
      </w:r>
    </w:p>
    <w:bookmarkEnd w:id="37"/>
    <w:p>
      <w:pPr>
        <w:spacing w:after="0"/>
        <w:ind w:left="0"/>
        <w:jc w:val="both"/>
      </w:pPr>
      <w:r>
        <w:rPr>
          <w:rFonts w:ascii="Times New Roman"/>
          <w:b w:val="false"/>
          <w:i w:val="false"/>
          <w:color w:val="000000"/>
          <w:sz w:val="28"/>
        </w:rPr>
        <w:t xml:space="preserve">                                                     форма 2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|2004       |   2005г. (прогноз) </w:t>
      </w:r>
      <w:r>
        <w:br/>
      </w:r>
      <w:r>
        <w:rPr>
          <w:rFonts w:ascii="Times New Roman"/>
          <w:b w:val="false"/>
          <w:i w:val="false"/>
          <w:color w:val="000000"/>
          <w:sz w:val="28"/>
        </w:rPr>
        <w:t xml:space="preserve">
п/п  |  показателей     |отчет      |оценка     |------------------------- </w:t>
      </w:r>
      <w:r>
        <w:br/>
      </w:r>
      <w:r>
        <w:rPr>
          <w:rFonts w:ascii="Times New Roman"/>
          <w:b w:val="false"/>
          <w:i w:val="false"/>
          <w:color w:val="000000"/>
          <w:sz w:val="28"/>
        </w:rPr>
        <w:t xml:space="preserve">
     |                  |           |           |1 квартал   |1 полугодие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24442119,10  26144640,96   10454599,67 15681899,50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21602094,00  22491783,00    9068867,13 13603300,70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2840025,10   3652857,96    1385732,54  2078598,81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2586168,10   3325351,15    1235169,49  1920885,48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405808,40    526609,22     209351,38   382158,32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1141934,60   1158807,13     457307,38   685961,07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1038425,10   1639934,80     568510,73   852766,10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253857,00    327506,81     150563,05   157713,33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875780,30    450496,17     159175,31   238762,97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до налого- </w:t>
      </w:r>
      <w:r>
        <w:br/>
      </w:r>
      <w:r>
        <w:rPr>
          <w:rFonts w:ascii="Times New Roman"/>
          <w:b w:val="false"/>
          <w:i w:val="false"/>
          <w:color w:val="000000"/>
          <w:sz w:val="28"/>
        </w:rPr>
        <w:t xml:space="preserve">
     обложения </w:t>
      </w:r>
      <w:r>
        <w:br/>
      </w:r>
      <w:r>
        <w:rPr>
          <w:rFonts w:ascii="Times New Roman"/>
          <w:b w:val="false"/>
          <w:i w:val="false"/>
          <w:color w:val="000000"/>
          <w:sz w:val="28"/>
        </w:rPr>
        <w:t xml:space="preserve">
     (стр.5 +(-) </w:t>
      </w:r>
      <w:r>
        <w:br/>
      </w:r>
      <w:r>
        <w:rPr>
          <w:rFonts w:ascii="Times New Roman"/>
          <w:b w:val="false"/>
          <w:i w:val="false"/>
          <w:color w:val="000000"/>
          <w:sz w:val="28"/>
        </w:rPr>
        <w:t xml:space="preserve">
     стр.6)             1129637,30    778002,98     309738,36   396476,30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w:t>
      </w:r>
      <w:r>
        <w:br/>
      </w:r>
      <w:r>
        <w:rPr>
          <w:rFonts w:ascii="Times New Roman"/>
          <w:b w:val="false"/>
          <w:i w:val="false"/>
          <w:color w:val="000000"/>
          <w:sz w:val="28"/>
        </w:rPr>
        <w:t xml:space="preserve">
     налог               356359,30    233400,89      79468,93   119203,40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после налого- </w:t>
      </w:r>
      <w:r>
        <w:br/>
      </w:r>
      <w:r>
        <w:rPr>
          <w:rFonts w:ascii="Times New Roman"/>
          <w:b w:val="false"/>
          <w:i w:val="false"/>
          <w:color w:val="000000"/>
          <w:sz w:val="28"/>
        </w:rPr>
        <w:t xml:space="preserve">
     обложения </w:t>
      </w:r>
      <w:r>
        <w:br/>
      </w:r>
      <w:r>
        <w:rPr>
          <w:rFonts w:ascii="Times New Roman"/>
          <w:b w:val="false"/>
          <w:i w:val="false"/>
          <w:color w:val="000000"/>
          <w:sz w:val="28"/>
        </w:rPr>
        <w:t xml:space="preserve">
     (стр.7 - стр.8)     773278,00    544602,09     230269,43   277272,89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w:t>
      </w:r>
      <w:r>
        <w:br/>
      </w:r>
      <w:r>
        <w:rPr>
          <w:rFonts w:ascii="Times New Roman"/>
          <w:b w:val="false"/>
          <w:i w:val="false"/>
          <w:color w:val="000000"/>
          <w:sz w:val="28"/>
        </w:rPr>
        <w:t xml:space="preserve">
     (стр. 9 +(-) </w:t>
      </w:r>
      <w:r>
        <w:br/>
      </w:r>
      <w:r>
        <w:rPr>
          <w:rFonts w:ascii="Times New Roman"/>
          <w:b w:val="false"/>
          <w:i w:val="false"/>
          <w:color w:val="000000"/>
          <w:sz w:val="28"/>
        </w:rPr>
        <w:t xml:space="preserve">
     стр.10)             773278,00    544602,09     230269,43   277272,89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год (прогноз)       |   2004 г. в %   |   2005 г. в % </w:t>
      </w:r>
      <w:r>
        <w:br/>
      </w:r>
      <w:r>
        <w:rPr>
          <w:rFonts w:ascii="Times New Roman"/>
          <w:b w:val="false"/>
          <w:i w:val="false"/>
          <w:color w:val="000000"/>
          <w:sz w:val="28"/>
        </w:rPr>
        <w:t xml:space="preserve">
п/п  |----------------------------   |  к 2003 г.      |   к 2004 г. </w:t>
      </w:r>
      <w:r>
        <w:br/>
      </w:r>
      <w:r>
        <w:rPr>
          <w:rFonts w:ascii="Times New Roman"/>
          <w:b w:val="false"/>
          <w:i w:val="false"/>
          <w:color w:val="000000"/>
          <w:sz w:val="28"/>
        </w:rPr>
        <w:t xml:space="preserve">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1      20909199,33     31363799,00        106,97            120 </w:t>
      </w:r>
      <w:r>
        <w:br/>
      </w:r>
      <w:r>
        <w:rPr>
          <w:rFonts w:ascii="Times New Roman"/>
          <w:b w:val="false"/>
          <w:i w:val="false"/>
          <w:color w:val="000000"/>
          <w:sz w:val="28"/>
        </w:rPr>
        <w:t xml:space="preserve">
2      18137734,26     27206601,39        104,12            121 </w:t>
      </w:r>
      <w:r>
        <w:br/>
      </w:r>
      <w:r>
        <w:rPr>
          <w:rFonts w:ascii="Times New Roman"/>
          <w:b w:val="false"/>
          <w:i w:val="false"/>
          <w:color w:val="000000"/>
          <w:sz w:val="28"/>
        </w:rPr>
        <w:t xml:space="preserve">
3       2771465,07      4157197,61        128,62            114 </w:t>
      </w:r>
      <w:r>
        <w:br/>
      </w:r>
      <w:r>
        <w:rPr>
          <w:rFonts w:ascii="Times New Roman"/>
          <w:b w:val="false"/>
          <w:i w:val="false"/>
          <w:color w:val="000000"/>
          <w:sz w:val="28"/>
        </w:rPr>
        <w:t xml:space="preserve">
4       2631226,43      3840034,20        128,58            115 </w:t>
      </w:r>
      <w:r>
        <w:br/>
      </w:r>
      <w:r>
        <w:rPr>
          <w:rFonts w:ascii="Times New Roman"/>
          <w:b w:val="false"/>
          <w:i w:val="false"/>
          <w:color w:val="000000"/>
          <w:sz w:val="28"/>
        </w:rPr>
        <w:t xml:space="preserve">
4.1.     579590,21       762579,88        129,77            145 </w:t>
      </w:r>
      <w:r>
        <w:br/>
      </w:r>
      <w:r>
        <w:rPr>
          <w:rFonts w:ascii="Times New Roman"/>
          <w:b w:val="false"/>
          <w:i w:val="false"/>
          <w:color w:val="000000"/>
          <w:sz w:val="28"/>
        </w:rPr>
        <w:t xml:space="preserve">
4.2.     914614,75      1371922,13        101,48            118 </w:t>
      </w:r>
      <w:r>
        <w:br/>
      </w:r>
      <w:r>
        <w:rPr>
          <w:rFonts w:ascii="Times New Roman"/>
          <w:b w:val="false"/>
          <w:i w:val="false"/>
          <w:color w:val="000000"/>
          <w:sz w:val="28"/>
        </w:rPr>
        <w:t xml:space="preserve">
4.3.    1137021,46      1705532,19        157,93            104 </w:t>
      </w:r>
      <w:r>
        <w:br/>
      </w:r>
      <w:r>
        <w:rPr>
          <w:rFonts w:ascii="Times New Roman"/>
          <w:b w:val="false"/>
          <w:i w:val="false"/>
          <w:color w:val="000000"/>
          <w:sz w:val="28"/>
        </w:rPr>
        <w:t xml:space="preserve">
5        140238,65       317163,41        129,01             97 </w:t>
      </w:r>
      <w:r>
        <w:br/>
      </w:r>
      <w:r>
        <w:rPr>
          <w:rFonts w:ascii="Times New Roman"/>
          <w:b w:val="false"/>
          <w:i w:val="false"/>
          <w:color w:val="000000"/>
          <w:sz w:val="28"/>
        </w:rPr>
        <w:t xml:space="preserve">
6        318350,63       477525,94         51,44            106 </w:t>
      </w:r>
      <w:r>
        <w:br/>
      </w:r>
      <w:r>
        <w:rPr>
          <w:rFonts w:ascii="Times New Roman"/>
          <w:b w:val="false"/>
          <w:i w:val="false"/>
          <w:color w:val="000000"/>
          <w:sz w:val="28"/>
        </w:rPr>
        <w:t xml:space="preserve">
7        458589,27       794689,35         68,87            102 </w:t>
      </w:r>
      <w:r>
        <w:br/>
      </w:r>
      <w:r>
        <w:rPr>
          <w:rFonts w:ascii="Times New Roman"/>
          <w:b w:val="false"/>
          <w:i w:val="false"/>
          <w:color w:val="000000"/>
          <w:sz w:val="28"/>
        </w:rPr>
        <w:t xml:space="preserve">
8        158937,87       238406,80         65,50            102 </w:t>
      </w:r>
      <w:r>
        <w:br/>
      </w:r>
      <w:r>
        <w:rPr>
          <w:rFonts w:ascii="Times New Roman"/>
          <w:b w:val="false"/>
          <w:i w:val="false"/>
          <w:color w:val="000000"/>
          <w:sz w:val="28"/>
        </w:rPr>
        <w:t xml:space="preserve">
9        299651,40       556282,54         70,43            102 </w:t>
      </w:r>
      <w:r>
        <w:br/>
      </w:r>
      <w:r>
        <w:rPr>
          <w:rFonts w:ascii="Times New Roman"/>
          <w:b w:val="false"/>
          <w:i w:val="false"/>
          <w:color w:val="000000"/>
          <w:sz w:val="28"/>
        </w:rPr>
        <w:t xml:space="preserve">
10 </w:t>
      </w:r>
      <w:r>
        <w:br/>
      </w:r>
      <w:r>
        <w:rPr>
          <w:rFonts w:ascii="Times New Roman"/>
          <w:b w:val="false"/>
          <w:i w:val="false"/>
          <w:color w:val="000000"/>
          <w:sz w:val="28"/>
        </w:rPr>
        <w:t xml:space="preserve">
11       299651,40       556282,54         70,43            102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37" w:id="38"/>
    <w:p>
      <w:pPr>
        <w:spacing w:after="0"/>
        <w:ind w:left="0"/>
        <w:jc w:val="left"/>
      </w:pPr>
      <w:r>
        <w:rPr>
          <w:rFonts w:ascii="Times New Roman"/>
          <w:b/>
          <w:i w:val="false"/>
          <w:color w:val="000000"/>
        </w:rPr>
        <w:t xml:space="preserve"> 
Прогноз доходов и расходов на 2005 год </w:t>
      </w:r>
      <w:r>
        <w:br/>
      </w:r>
      <w:r>
        <w:rPr>
          <w:rFonts w:ascii="Times New Roman"/>
          <w:b/>
          <w:i w:val="false"/>
          <w:color w:val="000000"/>
        </w:rPr>
        <w:t xml:space="preserve">
(по управлению государственными ресурсами) </w:t>
      </w:r>
      <w:r>
        <w:br/>
      </w:r>
      <w:r>
        <w:rPr>
          <w:rFonts w:ascii="Times New Roman"/>
          <w:b/>
          <w:i w:val="false"/>
          <w:color w:val="000000"/>
        </w:rPr>
        <w:t xml:space="preserve">
Акционерное общество "Продовольственная контрактная корпорация" </w:t>
      </w:r>
    </w:p>
    <w:bookmarkEnd w:id="38"/>
    <w:p>
      <w:pPr>
        <w:spacing w:after="0"/>
        <w:ind w:left="0"/>
        <w:jc w:val="both"/>
      </w:pPr>
      <w:r>
        <w:rPr>
          <w:rFonts w:ascii="Times New Roman"/>
          <w:b w:val="false"/>
          <w:i w:val="false"/>
          <w:color w:val="000000"/>
          <w:sz w:val="28"/>
        </w:rPr>
        <w:t xml:space="preserve">                                                    форма 2 </w:t>
      </w:r>
    </w:p>
    <w:p>
      <w:pPr>
        <w:spacing w:after="0"/>
        <w:ind w:left="0"/>
        <w:jc w:val="both"/>
      </w:pPr>
      <w:r>
        <w:rPr>
          <w:rFonts w:ascii="Times New Roman"/>
          <w:b w:val="false"/>
          <w:i w:val="false"/>
          <w:color w:val="000000"/>
          <w:sz w:val="28"/>
        </w:rPr>
        <w:t xml:space="preserve">                                                    тыс. тенге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Наименование    |2003 г.    |2004       |   2005 г. (прогноз) </w:t>
      </w:r>
      <w:r>
        <w:br/>
      </w:r>
      <w:r>
        <w:rPr>
          <w:rFonts w:ascii="Times New Roman"/>
          <w:b w:val="false"/>
          <w:i w:val="false"/>
          <w:color w:val="000000"/>
          <w:sz w:val="28"/>
        </w:rPr>
        <w:t xml:space="preserve">
п/п  |  показателей     |отчет      |оценка     |------------------------- </w:t>
      </w:r>
      <w:r>
        <w:br/>
      </w:r>
      <w:r>
        <w:rPr>
          <w:rFonts w:ascii="Times New Roman"/>
          <w:b w:val="false"/>
          <w:i w:val="false"/>
          <w:color w:val="000000"/>
          <w:sz w:val="28"/>
        </w:rPr>
        <w:t xml:space="preserve">
     |                  |           |           |1 квартал   |1 полугодие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8767660,30   6564306,00   2158885,73  3238328,59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7674611,80   5893173,65   1931819,80  2897729,71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1093048,50    671132,35    227065,92   340598,89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1568739,50   1179737,64    393543,85   590315,78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1568739,50   1179737,64    393543,85    590315,78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-475691,00   -508605,29   -166477,93   -249716,89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517248,40    522196,26    171545,21    257317,81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до налого- </w:t>
      </w:r>
      <w:r>
        <w:br/>
      </w:r>
      <w:r>
        <w:rPr>
          <w:rFonts w:ascii="Times New Roman"/>
          <w:b w:val="false"/>
          <w:i w:val="false"/>
          <w:color w:val="000000"/>
          <w:sz w:val="28"/>
        </w:rPr>
        <w:t xml:space="preserve">
     обложения </w:t>
      </w:r>
      <w:r>
        <w:br/>
      </w:r>
      <w:r>
        <w:rPr>
          <w:rFonts w:ascii="Times New Roman"/>
          <w:b w:val="false"/>
          <w:i w:val="false"/>
          <w:color w:val="000000"/>
          <w:sz w:val="28"/>
        </w:rPr>
        <w:t xml:space="preserve">
     (стр.5 +(-) </w:t>
      </w:r>
      <w:r>
        <w:br/>
      </w:r>
      <w:r>
        <w:rPr>
          <w:rFonts w:ascii="Times New Roman"/>
          <w:b w:val="false"/>
          <w:i w:val="false"/>
          <w:color w:val="000000"/>
          <w:sz w:val="28"/>
        </w:rPr>
        <w:t xml:space="preserve">
     стр.6)               41557,40     13590,97      5067,28      7600,92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w:t>
      </w:r>
      <w:r>
        <w:br/>
      </w:r>
      <w:r>
        <w:rPr>
          <w:rFonts w:ascii="Times New Roman"/>
          <w:b w:val="false"/>
          <w:i w:val="false"/>
          <w:color w:val="000000"/>
          <w:sz w:val="28"/>
        </w:rPr>
        <w:t xml:space="preserve">
     налог                29250,80      4077,29      1520,18      2280,28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после налого- </w:t>
      </w:r>
      <w:r>
        <w:br/>
      </w:r>
      <w:r>
        <w:rPr>
          <w:rFonts w:ascii="Times New Roman"/>
          <w:b w:val="false"/>
          <w:i w:val="false"/>
          <w:color w:val="000000"/>
          <w:sz w:val="28"/>
        </w:rPr>
        <w:t xml:space="preserve">
     обложения </w:t>
      </w:r>
      <w:r>
        <w:br/>
      </w:r>
      <w:r>
        <w:rPr>
          <w:rFonts w:ascii="Times New Roman"/>
          <w:b w:val="false"/>
          <w:i w:val="false"/>
          <w:color w:val="000000"/>
          <w:sz w:val="28"/>
        </w:rPr>
        <w:t xml:space="preserve">
     (стр.7 - стр.8)      12306,60      9513,68      3547,10      5320,64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w:t>
      </w:r>
      <w:r>
        <w:br/>
      </w:r>
      <w:r>
        <w:rPr>
          <w:rFonts w:ascii="Times New Roman"/>
          <w:b w:val="false"/>
          <w:i w:val="false"/>
          <w:color w:val="000000"/>
          <w:sz w:val="28"/>
        </w:rPr>
        <w:t xml:space="preserve">
     (стр. 9 +(-) </w:t>
      </w:r>
      <w:r>
        <w:br/>
      </w:r>
      <w:r>
        <w:rPr>
          <w:rFonts w:ascii="Times New Roman"/>
          <w:b w:val="false"/>
          <w:i w:val="false"/>
          <w:color w:val="000000"/>
          <w:sz w:val="28"/>
        </w:rPr>
        <w:t xml:space="preserve">
     стр.10)              12306,60      9513,68      3547,10      5320,64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год (прогноз)       |   2004 г. в %   |   2005 г. в % </w:t>
      </w:r>
      <w:r>
        <w:br/>
      </w:r>
      <w:r>
        <w:rPr>
          <w:rFonts w:ascii="Times New Roman"/>
          <w:b w:val="false"/>
          <w:i w:val="false"/>
          <w:color w:val="000000"/>
          <w:sz w:val="28"/>
        </w:rPr>
        <w:t xml:space="preserve">
п/п  |-------------------------------|  к 2003 г.      |   к 2004 г. </w:t>
      </w:r>
      <w:r>
        <w:br/>
      </w:r>
      <w:r>
        <w:rPr>
          <w:rFonts w:ascii="Times New Roman"/>
          <w:b w:val="false"/>
          <w:i w:val="false"/>
          <w:color w:val="000000"/>
          <w:sz w:val="28"/>
        </w:rPr>
        <w:t xml:space="preserve">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1       4317771,45       6476657,18         74,87             99 </w:t>
      </w:r>
      <w:r>
        <w:br/>
      </w:r>
      <w:r>
        <w:rPr>
          <w:rFonts w:ascii="Times New Roman"/>
          <w:b w:val="false"/>
          <w:i w:val="false"/>
          <w:color w:val="000000"/>
          <w:sz w:val="28"/>
        </w:rPr>
        <w:t xml:space="preserve">
2       3863639,61       5795459,41         76,79             98 </w:t>
      </w:r>
      <w:r>
        <w:br/>
      </w:r>
      <w:r>
        <w:rPr>
          <w:rFonts w:ascii="Times New Roman"/>
          <w:b w:val="false"/>
          <w:i w:val="false"/>
          <w:color w:val="000000"/>
          <w:sz w:val="28"/>
        </w:rPr>
        <w:t xml:space="preserve">
3        454131,85        681197,77         61,40            101 </w:t>
      </w:r>
      <w:r>
        <w:br/>
      </w:r>
      <w:r>
        <w:rPr>
          <w:rFonts w:ascii="Times New Roman"/>
          <w:b w:val="false"/>
          <w:i w:val="false"/>
          <w:color w:val="000000"/>
          <w:sz w:val="28"/>
        </w:rPr>
        <w:t xml:space="preserve">
4        787087,70       1180631,55         75,20            100 </w:t>
      </w:r>
      <w:r>
        <w:br/>
      </w:r>
      <w:r>
        <w:rPr>
          <w:rFonts w:ascii="Times New Roman"/>
          <w:b w:val="false"/>
          <w:i w:val="false"/>
          <w:color w:val="000000"/>
          <w:sz w:val="28"/>
        </w:rPr>
        <w:t xml:space="preserve">
4.1. </w:t>
      </w:r>
      <w:r>
        <w:br/>
      </w:r>
      <w:r>
        <w:rPr>
          <w:rFonts w:ascii="Times New Roman"/>
          <w:b w:val="false"/>
          <w:i w:val="false"/>
          <w:color w:val="000000"/>
          <w:sz w:val="28"/>
        </w:rPr>
        <w:t xml:space="preserve">
4.2.     787087,70       1180631,55         75,20            100 </w:t>
      </w:r>
      <w:r>
        <w:br/>
      </w:r>
      <w:r>
        <w:rPr>
          <w:rFonts w:ascii="Times New Roman"/>
          <w:b w:val="false"/>
          <w:i w:val="false"/>
          <w:color w:val="000000"/>
          <w:sz w:val="28"/>
        </w:rPr>
        <w:t xml:space="preserve">
4.3. </w:t>
      </w:r>
      <w:r>
        <w:br/>
      </w:r>
      <w:r>
        <w:rPr>
          <w:rFonts w:ascii="Times New Roman"/>
          <w:b w:val="false"/>
          <w:i w:val="false"/>
          <w:color w:val="000000"/>
          <w:sz w:val="28"/>
        </w:rPr>
        <w:t xml:space="preserve">
5       -332955,85       -499433,78        106,92             98 </w:t>
      </w:r>
      <w:r>
        <w:br/>
      </w:r>
      <w:r>
        <w:rPr>
          <w:rFonts w:ascii="Times New Roman"/>
          <w:b w:val="false"/>
          <w:i w:val="false"/>
          <w:color w:val="000000"/>
          <w:sz w:val="28"/>
        </w:rPr>
        <w:t xml:space="preserve">
6        343090,41        514635,62        100,96             99 </w:t>
      </w:r>
      <w:r>
        <w:br/>
      </w:r>
      <w:r>
        <w:rPr>
          <w:rFonts w:ascii="Times New Roman"/>
          <w:b w:val="false"/>
          <w:i w:val="false"/>
          <w:color w:val="000000"/>
          <w:sz w:val="28"/>
        </w:rPr>
        <w:t xml:space="preserve">
7         10134,56         15201,84         32,70            112 </w:t>
      </w:r>
      <w:r>
        <w:br/>
      </w:r>
      <w:r>
        <w:rPr>
          <w:rFonts w:ascii="Times New Roman"/>
          <w:b w:val="false"/>
          <w:i w:val="false"/>
          <w:color w:val="000000"/>
          <w:sz w:val="28"/>
        </w:rPr>
        <w:t xml:space="preserve">
8          3040,37          4560,55         13,94            112 </w:t>
      </w:r>
      <w:r>
        <w:br/>
      </w:r>
      <w:r>
        <w:rPr>
          <w:rFonts w:ascii="Times New Roman"/>
          <w:b w:val="false"/>
          <w:i w:val="false"/>
          <w:color w:val="000000"/>
          <w:sz w:val="28"/>
        </w:rPr>
        <w:t xml:space="preserve">
9          7094,19         10641,29         77,31            112 </w:t>
      </w:r>
      <w:r>
        <w:br/>
      </w:r>
      <w:r>
        <w:rPr>
          <w:rFonts w:ascii="Times New Roman"/>
          <w:b w:val="false"/>
          <w:i w:val="false"/>
          <w:color w:val="000000"/>
          <w:sz w:val="28"/>
        </w:rPr>
        <w:t xml:space="preserve">
10 </w:t>
      </w:r>
      <w:r>
        <w:br/>
      </w:r>
      <w:r>
        <w:rPr>
          <w:rFonts w:ascii="Times New Roman"/>
          <w:b w:val="false"/>
          <w:i w:val="false"/>
          <w:color w:val="000000"/>
          <w:sz w:val="28"/>
        </w:rPr>
        <w:t xml:space="preserve">
11         7094,19         10641,29         77,31            112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38" w:id="39"/>
    <w:p>
      <w:pPr>
        <w:spacing w:after="0"/>
        <w:ind w:left="0"/>
        <w:jc w:val="left"/>
      </w:pPr>
      <w:r>
        <w:rPr>
          <w:rFonts w:ascii="Times New Roman"/>
          <w:b/>
          <w:i w:val="false"/>
          <w:color w:val="000000"/>
        </w:rPr>
        <w:t xml:space="preserve"> 
Прогноз движения денежных потоков в 2005 год </w:t>
      </w:r>
      <w:r>
        <w:br/>
      </w:r>
      <w:r>
        <w:rPr>
          <w:rFonts w:ascii="Times New Roman"/>
          <w:b/>
          <w:i w:val="false"/>
          <w:color w:val="000000"/>
        </w:rPr>
        <w:t xml:space="preserve">
(по собственной деятельности) </w:t>
      </w:r>
      <w:r>
        <w:br/>
      </w:r>
      <w:r>
        <w:rPr>
          <w:rFonts w:ascii="Times New Roman"/>
          <w:b/>
          <w:i w:val="false"/>
          <w:color w:val="000000"/>
        </w:rPr>
        <w:t xml:space="preserve">
Акционерное общество "Продовольственная контрактная корпорация" </w:t>
      </w:r>
    </w:p>
    <w:bookmarkEnd w:id="39"/>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  2005 г.(прогноз) </w:t>
      </w:r>
      <w:r>
        <w:br/>
      </w:r>
      <w:r>
        <w:rPr>
          <w:rFonts w:ascii="Times New Roman"/>
          <w:b w:val="false"/>
          <w:i w:val="false"/>
          <w:color w:val="000000"/>
          <w:sz w:val="28"/>
        </w:rPr>
        <w:t xml:space="preserve">
п/п   |    показателей   |отчет         |оценка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1.    Движение денег от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rPr>
          <w:rFonts w:ascii="Times New Roman"/>
          <w:b/>
          <w:i w:val="false"/>
          <w:color w:val="000000"/>
          <w:sz w:val="28"/>
        </w:rPr>
        <w:t xml:space="preserve">1.1.  поступление </w:t>
      </w:r>
      <w:r>
        <w:br/>
      </w:r>
      <w:r>
        <w:rPr>
          <w:rFonts w:ascii="Times New Roman"/>
          <w:b w:val="false"/>
          <w:i w:val="false"/>
          <w:color w:val="000000"/>
          <w:sz w:val="28"/>
        </w:rPr>
        <w:t>
</w:t>
      </w:r>
      <w:r>
        <w:rPr>
          <w:rFonts w:ascii="Times New Roman"/>
          <w:b/>
          <w:i w:val="false"/>
          <w:color w:val="000000"/>
          <w:sz w:val="28"/>
        </w:rPr>
        <w:t xml:space="preserve">      денег: </w:t>
      </w:r>
      <w:r>
        <w:rPr>
          <w:rFonts w:ascii="Times New Roman"/>
          <w:b w:val="false"/>
          <w:i w:val="false"/>
          <w:color w:val="000000"/>
          <w:sz w:val="28"/>
        </w:rPr>
        <w:t xml:space="preserve">              21031354,73     22751624,68      5877739,29 </w:t>
      </w:r>
      <w:r>
        <w:br/>
      </w:r>
      <w:r>
        <w:rPr>
          <w:rFonts w:ascii="Times New Roman"/>
          <w:b w:val="false"/>
          <w:i w:val="false"/>
          <w:color w:val="000000"/>
          <w:sz w:val="28"/>
        </w:rPr>
        <w:t xml:space="preserve">
1.1    доход от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17570298,38     19237850,25      4981534,99 </w:t>
      </w:r>
      <w:r>
        <w:br/>
      </w:r>
      <w:r>
        <w:rPr>
          <w:rFonts w:ascii="Times New Roman"/>
          <w:b w:val="false"/>
          <w:i w:val="false"/>
          <w:color w:val="000000"/>
          <w:sz w:val="28"/>
        </w:rPr>
        <w:t xml:space="preserve">
1.1.2  авансы полученные      243449,00       247157,16        62474,50 </w:t>
      </w:r>
      <w:r>
        <w:br/>
      </w:r>
      <w:r>
        <w:rPr>
          <w:rFonts w:ascii="Times New Roman"/>
          <w:b w:val="false"/>
          <w:i w:val="false"/>
          <w:color w:val="000000"/>
          <w:sz w:val="28"/>
        </w:rPr>
        <w:t xml:space="preserve">
1.1.3  вознаграждения         120252,00       122083,65        30859,37 </w:t>
      </w:r>
      <w:r>
        <w:br/>
      </w:r>
      <w:r>
        <w:rPr>
          <w:rFonts w:ascii="Times New Roman"/>
          <w:b w:val="false"/>
          <w:i w:val="false"/>
          <w:color w:val="000000"/>
          <w:sz w:val="28"/>
        </w:rPr>
        <w:t xml:space="preserve">
1.1.4  дивиденды </w:t>
      </w:r>
      <w:r>
        <w:br/>
      </w:r>
      <w:r>
        <w:rPr>
          <w:rFonts w:ascii="Times New Roman"/>
          <w:b w:val="false"/>
          <w:i w:val="false"/>
          <w:color w:val="000000"/>
          <w:sz w:val="28"/>
        </w:rPr>
        <w:t xml:space="preserve">
1.1.5  роялти </w:t>
      </w:r>
      <w:r>
        <w:br/>
      </w:r>
      <w:r>
        <w:rPr>
          <w:rFonts w:ascii="Times New Roman"/>
          <w:b w:val="false"/>
          <w:i w:val="false"/>
          <w:color w:val="000000"/>
          <w:sz w:val="28"/>
        </w:rPr>
        <w:t xml:space="preserve">
1.1.6  прочие </w:t>
      </w:r>
      <w:r>
        <w:br/>
      </w:r>
      <w:r>
        <w:rPr>
          <w:rFonts w:ascii="Times New Roman"/>
          <w:b w:val="false"/>
          <w:i w:val="false"/>
          <w:color w:val="000000"/>
          <w:sz w:val="28"/>
        </w:rPr>
        <w:t xml:space="preserve">
       поступления           3097355,35      3144533,61       802870,44 </w:t>
      </w:r>
      <w:r>
        <w:br/>
      </w:r>
      <w:r>
        <w:rPr>
          <w:rFonts w:ascii="Times New Roman"/>
          <w:b w:val="false"/>
          <w:i w:val="false"/>
          <w:color w:val="000000"/>
          <w:sz w:val="28"/>
        </w:rPr>
        <w:t>
</w:t>
      </w:r>
      <w:r>
        <w:rPr>
          <w:rFonts w:ascii="Times New Roman"/>
          <w:b/>
          <w:i w:val="false"/>
          <w:color w:val="000000"/>
          <w:sz w:val="28"/>
        </w:rPr>
        <w:t xml:space="preserve">1.2.  Выбытие денег: </w:t>
      </w:r>
      <w:r>
        <w:rPr>
          <w:rFonts w:ascii="Times New Roman"/>
          <w:b w:val="false"/>
          <w:i w:val="false"/>
          <w:color w:val="000000"/>
          <w:sz w:val="28"/>
        </w:rPr>
        <w:t xml:space="preserve">      34933093,90     32696321,38     10123869,21 </w:t>
      </w:r>
      <w:r>
        <w:br/>
      </w:r>
      <w:r>
        <w:rPr>
          <w:rFonts w:ascii="Times New Roman"/>
          <w:b w:val="false"/>
          <w:i w:val="false"/>
          <w:color w:val="000000"/>
          <w:sz w:val="28"/>
        </w:rPr>
        <w:t xml:space="preserve">
1.2.1  по счетам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и подрядчиков        19623684,74     18333039,08      6094332,79 </w:t>
      </w:r>
      <w:r>
        <w:br/>
      </w:r>
      <w:r>
        <w:rPr>
          <w:rFonts w:ascii="Times New Roman"/>
          <w:b w:val="false"/>
          <w:i w:val="false"/>
          <w:color w:val="000000"/>
          <w:sz w:val="28"/>
        </w:rPr>
        <w:t xml:space="preserve">
1.2.2  авансы выданные      13342080,00     12357312,04      3482030,40 </w:t>
      </w:r>
      <w:r>
        <w:br/>
      </w:r>
      <w:r>
        <w:rPr>
          <w:rFonts w:ascii="Times New Roman"/>
          <w:b w:val="false"/>
          <w:i w:val="false"/>
          <w:color w:val="000000"/>
          <w:sz w:val="28"/>
        </w:rPr>
        <w:t xml:space="preserve">
1.2.3  по заработной плате    349416,00       363413,39       132313,08 </w:t>
      </w:r>
      <w:r>
        <w:br/>
      </w:r>
      <w:r>
        <w:rPr>
          <w:rFonts w:ascii="Times New Roman"/>
          <w:b w:val="false"/>
          <w:i w:val="false"/>
          <w:color w:val="000000"/>
          <w:sz w:val="28"/>
        </w:rPr>
        <w:t xml:space="preserve">
1.2.4  в накопительные </w:t>
      </w:r>
      <w:r>
        <w:br/>
      </w:r>
      <w:r>
        <w:rPr>
          <w:rFonts w:ascii="Times New Roman"/>
          <w:b w:val="false"/>
          <w:i w:val="false"/>
          <w:color w:val="000000"/>
          <w:sz w:val="28"/>
        </w:rPr>
        <w:t xml:space="preserve">
       пенсионные фонды </w:t>
      </w:r>
      <w:r>
        <w:br/>
      </w:r>
      <w:r>
        <w:rPr>
          <w:rFonts w:ascii="Times New Roman"/>
          <w:b w:val="false"/>
          <w:i w:val="false"/>
          <w:color w:val="000000"/>
          <w:sz w:val="28"/>
        </w:rPr>
        <w:t xml:space="preserve">
1.2.5  в фонд обязательного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1.2.6  по налогам </w:t>
      </w:r>
      <w:r>
        <w:br/>
      </w:r>
      <w:r>
        <w:rPr>
          <w:rFonts w:ascii="Times New Roman"/>
          <w:b w:val="false"/>
          <w:i w:val="false"/>
          <w:color w:val="000000"/>
          <w:sz w:val="28"/>
        </w:rPr>
        <w:t xml:space="preserve">
1.2.7  выплата </w:t>
      </w:r>
      <w:r>
        <w:br/>
      </w:r>
      <w:r>
        <w:rPr>
          <w:rFonts w:ascii="Times New Roman"/>
          <w:b w:val="false"/>
          <w:i w:val="false"/>
          <w:color w:val="000000"/>
          <w:sz w:val="28"/>
        </w:rPr>
        <w:t xml:space="preserve">
       вознаграждений         613863,00       623213,23       157531,07 </w:t>
      </w:r>
      <w:r>
        <w:br/>
      </w:r>
      <w:r>
        <w:rPr>
          <w:rFonts w:ascii="Times New Roman"/>
          <w:b w:val="false"/>
          <w:i w:val="false"/>
          <w:color w:val="000000"/>
          <w:sz w:val="28"/>
        </w:rPr>
        <w:t xml:space="preserve">
1.2.8  прочие выплаты        1004050,16      1019343,64       257661,88 </w:t>
      </w:r>
      <w:r>
        <w:br/>
      </w:r>
      <w:r>
        <w:rPr>
          <w:rFonts w:ascii="Times New Roman"/>
          <w:b w:val="false"/>
          <w:i w:val="false"/>
          <w:color w:val="000000"/>
          <w:sz w:val="28"/>
        </w:rPr>
        <w:t>
</w:t>
      </w:r>
      <w:r>
        <w:rPr>
          <w:rFonts w:ascii="Times New Roman"/>
          <w:b/>
          <w:i w:val="false"/>
          <w:color w:val="000000"/>
          <w:sz w:val="28"/>
        </w:rPr>
        <w:t xml:space="preserve">1.3.  Увеличение (+)/ </w:t>
      </w:r>
      <w:r>
        <w:br/>
      </w:r>
      <w:r>
        <w:rPr>
          <w:rFonts w:ascii="Times New Roman"/>
          <w:b w:val="false"/>
          <w:i w:val="false"/>
          <w:color w:val="000000"/>
          <w:sz w:val="28"/>
        </w:rPr>
        <w:t>
</w:t>
      </w:r>
      <w:r>
        <w:rPr>
          <w:rFonts w:ascii="Times New Roman"/>
          <w:b/>
          <w:i w:val="false"/>
          <w:color w:val="000000"/>
          <w:sz w:val="28"/>
        </w:rPr>
        <w:t xml:space="preserve">      уменьшение (-) </w:t>
      </w:r>
      <w:r>
        <w:br/>
      </w:r>
      <w:r>
        <w:rPr>
          <w:rFonts w:ascii="Times New Roman"/>
          <w:b w:val="false"/>
          <w:i w:val="false"/>
          <w:color w:val="000000"/>
          <w:sz w:val="28"/>
        </w:rPr>
        <w:t>
</w:t>
      </w:r>
      <w:r>
        <w:rPr>
          <w:rFonts w:ascii="Times New Roman"/>
          <w:b/>
          <w:i w:val="false"/>
          <w:color w:val="000000"/>
          <w:sz w:val="28"/>
        </w:rPr>
        <w:t xml:space="preserve">      денег </w:t>
      </w:r>
      <w:r>
        <w:br/>
      </w:r>
      <w:r>
        <w:rPr>
          <w:rFonts w:ascii="Times New Roman"/>
          <w:b w:val="false"/>
          <w:i w:val="false"/>
          <w:color w:val="000000"/>
          <w:sz w:val="28"/>
        </w:rPr>
        <w:t>
</w:t>
      </w:r>
      <w:r>
        <w:rPr>
          <w:rFonts w:ascii="Times New Roman"/>
          <w:b/>
          <w:i w:val="false"/>
          <w:color w:val="000000"/>
          <w:sz w:val="28"/>
        </w:rPr>
        <w:t xml:space="preserve">      в результате </w:t>
      </w:r>
      <w:r>
        <w:br/>
      </w:r>
      <w:r>
        <w:rPr>
          <w:rFonts w:ascii="Times New Roman"/>
          <w:b w:val="false"/>
          <w:i w:val="false"/>
          <w:color w:val="000000"/>
          <w:sz w:val="28"/>
        </w:rPr>
        <w:t>
</w:t>
      </w:r>
      <w:r>
        <w:rPr>
          <w:rFonts w:ascii="Times New Roman"/>
          <w:b/>
          <w:i w:val="false"/>
          <w:color w:val="000000"/>
          <w:sz w:val="28"/>
        </w:rPr>
        <w:t xml:space="preserve">      операционной </w:t>
      </w:r>
      <w:r>
        <w:br/>
      </w:r>
      <w:r>
        <w:rPr>
          <w:rFonts w:ascii="Times New Roman"/>
          <w:b w:val="false"/>
          <w:i w:val="false"/>
          <w:color w:val="000000"/>
          <w:sz w:val="28"/>
        </w:rPr>
        <w:t>
</w:t>
      </w:r>
      <w:r>
        <w:rPr>
          <w:rFonts w:ascii="Times New Roman"/>
          <w:b/>
          <w:i w:val="false"/>
          <w:color w:val="000000"/>
          <w:sz w:val="28"/>
        </w:rPr>
        <w:t xml:space="preserve">      деятельности </w:t>
      </w:r>
      <w:r>
        <w:rPr>
          <w:rFonts w:ascii="Times New Roman"/>
          <w:b w:val="false"/>
          <w:i w:val="false"/>
          <w:color w:val="000000"/>
          <w:sz w:val="28"/>
        </w:rPr>
        <w:t xml:space="preserve">        -13901739,17     -9944696,70     -4246129,92 </w:t>
      </w:r>
      <w:r>
        <w:br/>
      </w:r>
      <w:r>
        <w:rPr>
          <w:rFonts w:ascii="Times New Roman"/>
          <w:b w:val="false"/>
          <w:i w:val="false"/>
          <w:color w:val="000000"/>
          <w:sz w:val="28"/>
        </w:rPr>
        <w:t>
</w:t>
      </w:r>
      <w:r>
        <w:rPr>
          <w:rFonts w:ascii="Times New Roman"/>
          <w:b/>
          <w:i w:val="false"/>
          <w:color w:val="000000"/>
          <w:sz w:val="28"/>
        </w:rPr>
        <w:t xml:space="preserve">2.    Движение денег от </w:t>
      </w:r>
      <w:r>
        <w:br/>
      </w:r>
      <w:r>
        <w:rPr>
          <w:rFonts w:ascii="Times New Roman"/>
          <w:b w:val="false"/>
          <w:i w:val="false"/>
          <w:color w:val="000000"/>
          <w:sz w:val="28"/>
        </w:rPr>
        <w:t>
</w:t>
      </w:r>
      <w:r>
        <w:rPr>
          <w:rFonts w:ascii="Times New Roman"/>
          <w:b/>
          <w:i w:val="false"/>
          <w:color w:val="000000"/>
          <w:sz w:val="28"/>
        </w:rPr>
        <w:t xml:space="preserve">      инвестиционной </w:t>
      </w:r>
      <w:r>
        <w:br/>
      </w:r>
      <w:r>
        <w:rPr>
          <w:rFonts w:ascii="Times New Roman"/>
          <w:b w:val="false"/>
          <w:i w:val="false"/>
          <w:color w:val="000000"/>
          <w:sz w:val="28"/>
        </w:rPr>
        <w:t>
</w:t>
      </w:r>
      <w:r>
        <w:rPr>
          <w:rFonts w:ascii="Times New Roman"/>
          <w:b/>
          <w:i w:val="false"/>
          <w:color w:val="000000"/>
          <w:sz w:val="28"/>
        </w:rPr>
        <w:t xml:space="preserve">      деятельности </w:t>
      </w:r>
      <w:r>
        <w:rPr>
          <w:rFonts w:ascii="Times New Roman"/>
          <w:b w:val="false"/>
          <w:i w:val="false"/>
          <w:color w:val="000000"/>
          <w:sz w:val="28"/>
        </w:rPr>
        <w:t xml:space="preserve">            41078,00        41703,69        10541,54 </w:t>
      </w:r>
      <w:r>
        <w:br/>
      </w:r>
      <w:r>
        <w:rPr>
          <w:rFonts w:ascii="Times New Roman"/>
          <w:b w:val="false"/>
          <w:i w:val="false"/>
          <w:color w:val="000000"/>
          <w:sz w:val="28"/>
        </w:rPr>
        <w:t>
</w:t>
      </w:r>
      <w:r>
        <w:rPr>
          <w:rFonts w:ascii="Times New Roman"/>
          <w:b/>
          <w:i w:val="false"/>
          <w:color w:val="000000"/>
          <w:sz w:val="28"/>
        </w:rPr>
        <w:t xml:space="preserve">2.1   Поступление денег: </w:t>
      </w:r>
      <w:r>
        <w:br/>
      </w:r>
      <w:r>
        <w:rPr>
          <w:rFonts w:ascii="Times New Roman"/>
          <w:b w:val="false"/>
          <w:i w:val="false"/>
          <w:color w:val="000000"/>
          <w:sz w:val="28"/>
        </w:rPr>
        <w:t xml:space="preserve">
2.1.1 доход от выбытия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2.1.2 доход от выбытия </w:t>
      </w:r>
      <w:r>
        <w:br/>
      </w:r>
      <w:r>
        <w:rPr>
          <w:rFonts w:ascii="Times New Roman"/>
          <w:b w:val="false"/>
          <w:i w:val="false"/>
          <w:color w:val="000000"/>
          <w:sz w:val="28"/>
        </w:rPr>
        <w:t xml:space="preserve">
      основных средств          2078,00         2109,65          533,26 </w:t>
      </w:r>
      <w:r>
        <w:br/>
      </w:r>
      <w:r>
        <w:rPr>
          <w:rFonts w:ascii="Times New Roman"/>
          <w:b w:val="false"/>
          <w:i w:val="false"/>
          <w:color w:val="000000"/>
          <w:sz w:val="28"/>
        </w:rPr>
        <w:t xml:space="preserve">
2.1.3 доход от выбытия </w:t>
      </w:r>
      <w:r>
        <w:br/>
      </w:r>
      <w:r>
        <w:rPr>
          <w:rFonts w:ascii="Times New Roman"/>
          <w:b w:val="false"/>
          <w:i w:val="false"/>
          <w:color w:val="000000"/>
          <w:sz w:val="28"/>
        </w:rPr>
        <w:t xml:space="preserve">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2.1.4 доход от выбытия </w:t>
      </w:r>
      <w:r>
        <w:br/>
      </w:r>
      <w:r>
        <w:rPr>
          <w:rFonts w:ascii="Times New Roman"/>
          <w:b w:val="false"/>
          <w:i w:val="false"/>
          <w:color w:val="000000"/>
          <w:sz w:val="28"/>
        </w:rPr>
        <w:t xml:space="preserve">
      финансовых инвестиций </w:t>
      </w:r>
      <w:r>
        <w:br/>
      </w:r>
      <w:r>
        <w:rPr>
          <w:rFonts w:ascii="Times New Roman"/>
          <w:b w:val="false"/>
          <w:i w:val="false"/>
          <w:color w:val="000000"/>
          <w:sz w:val="28"/>
        </w:rPr>
        <w:t xml:space="preserve">
2.1.5 доход от получения </w:t>
      </w:r>
      <w:r>
        <w:br/>
      </w:r>
      <w:r>
        <w:rPr>
          <w:rFonts w:ascii="Times New Roman"/>
          <w:b w:val="false"/>
          <w:i w:val="false"/>
          <w:color w:val="000000"/>
          <w:sz w:val="28"/>
        </w:rPr>
        <w:t xml:space="preserve">
      займов, предоставленных </w:t>
      </w:r>
      <w:r>
        <w:br/>
      </w:r>
      <w:r>
        <w:rPr>
          <w:rFonts w:ascii="Times New Roman"/>
          <w:b w:val="false"/>
          <w:i w:val="false"/>
          <w:color w:val="000000"/>
          <w:sz w:val="28"/>
        </w:rPr>
        <w:t xml:space="preserve">
      другим юридическим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2.1.6 прочие поступления       39000,00        39594,04        10008,28 </w:t>
      </w:r>
      <w:r>
        <w:br/>
      </w:r>
      <w:r>
        <w:rPr>
          <w:rFonts w:ascii="Times New Roman"/>
          <w:b w:val="false"/>
          <w:i w:val="false"/>
          <w:color w:val="000000"/>
          <w:sz w:val="28"/>
        </w:rPr>
        <w:t>
</w:t>
      </w:r>
      <w:r>
        <w:rPr>
          <w:rFonts w:ascii="Times New Roman"/>
          <w:b/>
          <w:i w:val="false"/>
          <w:color w:val="000000"/>
          <w:sz w:val="28"/>
        </w:rPr>
        <w:t xml:space="preserve">2.2   Выбытие денег: </w:t>
      </w:r>
      <w:r>
        <w:rPr>
          <w:rFonts w:ascii="Times New Roman"/>
          <w:b w:val="false"/>
          <w:i w:val="false"/>
          <w:color w:val="000000"/>
          <w:sz w:val="28"/>
        </w:rPr>
        <w:t xml:space="preserve">        324872,00       309336,93        61562,11 </w:t>
      </w:r>
      <w:r>
        <w:br/>
      </w:r>
      <w:r>
        <w:rPr>
          <w:rFonts w:ascii="Times New Roman"/>
          <w:b w:val="false"/>
          <w:i w:val="false"/>
          <w:color w:val="000000"/>
          <w:sz w:val="28"/>
        </w:rPr>
        <w:t xml:space="preserve">
2.2.1 приобретение                    </w:t>
      </w:r>
      <w:r>
        <w:br/>
      </w:r>
      <w:r>
        <w:rPr>
          <w:rFonts w:ascii="Times New Roman"/>
          <w:b w:val="false"/>
          <w:i w:val="false"/>
          <w:color w:val="000000"/>
          <w:sz w:val="28"/>
        </w:rPr>
        <w:t xml:space="preserve">
      нематериальных активов     553,00          561,42          141,91 </w:t>
      </w:r>
      <w:r>
        <w:br/>
      </w:r>
      <w:r>
        <w:rPr>
          <w:rFonts w:ascii="Times New Roman"/>
          <w:b w:val="false"/>
          <w:i w:val="false"/>
          <w:color w:val="000000"/>
          <w:sz w:val="28"/>
        </w:rPr>
        <w:t xml:space="preserve">
2.2.2 приобретение            175629,00       178304,14        45070,36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2.2.3 приобретение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2.2.4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165,00        86271,36           42,34 </w:t>
      </w:r>
      <w:r>
        <w:br/>
      </w:r>
      <w:r>
        <w:rPr>
          <w:rFonts w:ascii="Times New Roman"/>
          <w:b w:val="false"/>
          <w:i w:val="false"/>
          <w:color w:val="000000"/>
          <w:sz w:val="28"/>
        </w:rPr>
        <w:t xml:space="preserve">
2.2.5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148525,00        44200,00        16307,50 </w:t>
      </w:r>
      <w:r>
        <w:br/>
      </w:r>
      <w:r>
        <w:rPr>
          <w:rFonts w:ascii="Times New Roman"/>
          <w:b w:val="false"/>
          <w:i w:val="false"/>
          <w:color w:val="000000"/>
          <w:sz w:val="28"/>
        </w:rPr>
        <w:t xml:space="preserve">
2.2.6 прочие выплаты </w:t>
      </w:r>
      <w:r>
        <w:br/>
      </w:r>
      <w:r>
        <w:rPr>
          <w:rFonts w:ascii="Times New Roman"/>
          <w:b w:val="false"/>
          <w:i w:val="false"/>
          <w:color w:val="000000"/>
          <w:sz w:val="28"/>
        </w:rPr>
        <w:t>
</w:t>
      </w:r>
      <w:r>
        <w:rPr>
          <w:rFonts w:ascii="Times New Roman"/>
          <w:b/>
          <w:i w:val="false"/>
          <w:color w:val="000000"/>
          <w:sz w:val="28"/>
        </w:rPr>
        <w:t xml:space="preserve">2.3   Увеличение (+)/ </w:t>
      </w:r>
      <w:r>
        <w:br/>
      </w:r>
      <w:r>
        <w:rPr>
          <w:rFonts w:ascii="Times New Roman"/>
          <w:b w:val="false"/>
          <w:i w:val="false"/>
          <w:color w:val="000000"/>
          <w:sz w:val="28"/>
        </w:rPr>
        <w:t>
</w:t>
      </w:r>
      <w:r>
        <w:rPr>
          <w:rFonts w:ascii="Times New Roman"/>
          <w:b/>
          <w:i w:val="false"/>
          <w:color w:val="000000"/>
          <w:sz w:val="28"/>
        </w:rPr>
        <w:t xml:space="preserve">      уменьшение (-) денег </w:t>
      </w:r>
      <w:r>
        <w:br/>
      </w:r>
      <w:r>
        <w:rPr>
          <w:rFonts w:ascii="Times New Roman"/>
          <w:b w:val="false"/>
          <w:i w:val="false"/>
          <w:color w:val="000000"/>
          <w:sz w:val="28"/>
        </w:rPr>
        <w:t>
</w:t>
      </w:r>
      <w:r>
        <w:rPr>
          <w:rFonts w:ascii="Times New Roman"/>
          <w:b/>
          <w:i w:val="false"/>
          <w:color w:val="000000"/>
          <w:sz w:val="28"/>
        </w:rPr>
        <w:t xml:space="preserve">      в результате </w:t>
      </w:r>
      <w:r>
        <w:br/>
      </w:r>
      <w:r>
        <w:rPr>
          <w:rFonts w:ascii="Times New Roman"/>
          <w:b w:val="false"/>
          <w:i w:val="false"/>
          <w:color w:val="000000"/>
          <w:sz w:val="28"/>
        </w:rPr>
        <w:t>
</w:t>
      </w:r>
      <w:r>
        <w:rPr>
          <w:rFonts w:ascii="Times New Roman"/>
          <w:b/>
          <w:i w:val="false"/>
          <w:color w:val="000000"/>
          <w:sz w:val="28"/>
        </w:rPr>
        <w:t xml:space="preserve">      инвестиционной </w:t>
      </w:r>
      <w:r>
        <w:br/>
      </w:r>
      <w:r>
        <w:rPr>
          <w:rFonts w:ascii="Times New Roman"/>
          <w:b w:val="false"/>
          <w:i w:val="false"/>
          <w:color w:val="000000"/>
          <w:sz w:val="28"/>
        </w:rPr>
        <w:t>
</w:t>
      </w:r>
      <w:r>
        <w:rPr>
          <w:rFonts w:ascii="Times New Roman"/>
          <w:b/>
          <w:i w:val="false"/>
          <w:color w:val="000000"/>
          <w:sz w:val="28"/>
        </w:rPr>
        <w:t xml:space="preserve">      деятельности </w:t>
      </w:r>
      <w:r>
        <w:rPr>
          <w:rFonts w:ascii="Times New Roman"/>
          <w:b w:val="false"/>
          <w:i w:val="false"/>
          <w:color w:val="000000"/>
          <w:sz w:val="28"/>
        </w:rPr>
        <w:t xml:space="preserve">            -283794      -267633,24       -51020,57 </w:t>
      </w:r>
      <w:r>
        <w:br/>
      </w:r>
      <w:r>
        <w:rPr>
          <w:rFonts w:ascii="Times New Roman"/>
          <w:b w:val="false"/>
          <w:i w:val="false"/>
          <w:color w:val="000000"/>
          <w:sz w:val="28"/>
        </w:rPr>
        <w:t>
</w:t>
      </w:r>
      <w:r>
        <w:rPr>
          <w:rFonts w:ascii="Times New Roman"/>
          <w:b/>
          <w:i w:val="false"/>
          <w:color w:val="000000"/>
          <w:sz w:val="28"/>
        </w:rPr>
        <w:t xml:space="preserve">3.    Движение денежных </w:t>
      </w:r>
      <w:r>
        <w:br/>
      </w:r>
      <w:r>
        <w:rPr>
          <w:rFonts w:ascii="Times New Roman"/>
          <w:b w:val="false"/>
          <w:i w:val="false"/>
          <w:color w:val="000000"/>
          <w:sz w:val="28"/>
        </w:rPr>
        <w:t>
</w:t>
      </w:r>
      <w:r>
        <w:rPr>
          <w:rFonts w:ascii="Times New Roman"/>
          <w:b/>
          <w:i w:val="false"/>
          <w:color w:val="000000"/>
          <w:sz w:val="28"/>
        </w:rPr>
        <w:t xml:space="preserve">      средств от </w:t>
      </w:r>
      <w:r>
        <w:br/>
      </w:r>
      <w:r>
        <w:rPr>
          <w:rFonts w:ascii="Times New Roman"/>
          <w:b w:val="false"/>
          <w:i w:val="false"/>
          <w:color w:val="000000"/>
          <w:sz w:val="28"/>
        </w:rPr>
        <w:t>
</w:t>
      </w:r>
      <w:r>
        <w:rPr>
          <w:rFonts w:ascii="Times New Roman"/>
          <w:b/>
          <w:i w:val="false"/>
          <w:color w:val="000000"/>
          <w:sz w:val="28"/>
        </w:rPr>
        <w:t xml:space="preserve">      финансовой </w:t>
      </w:r>
      <w:r>
        <w:br/>
      </w:r>
      <w:r>
        <w:rPr>
          <w:rFonts w:ascii="Times New Roman"/>
          <w:b w:val="false"/>
          <w:i w:val="false"/>
          <w:color w:val="000000"/>
          <w:sz w:val="28"/>
        </w:rPr>
        <w:t>
</w:t>
      </w:r>
      <w:r>
        <w:rPr>
          <w:rFonts w:ascii="Times New Roman"/>
          <w:b/>
          <w:i w:val="false"/>
          <w:color w:val="000000"/>
          <w:sz w:val="28"/>
        </w:rPr>
        <w:t xml:space="preserve">      деятельности </w:t>
      </w:r>
      <w:r>
        <w:br/>
      </w:r>
      <w:r>
        <w:rPr>
          <w:rFonts w:ascii="Times New Roman"/>
          <w:b w:val="false"/>
          <w:i w:val="false"/>
          <w:color w:val="000000"/>
          <w:sz w:val="28"/>
        </w:rPr>
        <w:t>
</w:t>
      </w:r>
      <w:r>
        <w:rPr>
          <w:rFonts w:ascii="Times New Roman"/>
          <w:b/>
          <w:i w:val="false"/>
          <w:color w:val="000000"/>
          <w:sz w:val="28"/>
        </w:rPr>
        <w:t xml:space="preserve">3.1.  Поступление денег: </w:t>
      </w:r>
      <w:r>
        <w:rPr>
          <w:rFonts w:ascii="Times New Roman"/>
          <w:b w:val="false"/>
          <w:i w:val="false"/>
          <w:color w:val="000000"/>
          <w:sz w:val="28"/>
        </w:rPr>
        <w:t xml:space="preserve">  26913950,00     40880200,00      9311205,15 </w:t>
      </w:r>
      <w:r>
        <w:br/>
      </w:r>
      <w:r>
        <w:rPr>
          <w:rFonts w:ascii="Times New Roman"/>
          <w:b w:val="false"/>
          <w:i w:val="false"/>
          <w:color w:val="000000"/>
          <w:sz w:val="28"/>
        </w:rPr>
        <w:t xml:space="preserve">
3.1.1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8000000,00       750000,00 </w:t>
      </w:r>
      <w:r>
        <w:br/>
      </w:r>
      <w:r>
        <w:rPr>
          <w:rFonts w:ascii="Times New Roman"/>
          <w:b w:val="false"/>
          <w:i w:val="false"/>
          <w:color w:val="000000"/>
          <w:sz w:val="28"/>
        </w:rPr>
        <w:t xml:space="preserve">
3.1.2 получение </w:t>
      </w:r>
      <w:r>
        <w:br/>
      </w:r>
      <w:r>
        <w:rPr>
          <w:rFonts w:ascii="Times New Roman"/>
          <w:b w:val="false"/>
          <w:i w:val="false"/>
          <w:color w:val="000000"/>
          <w:sz w:val="28"/>
        </w:rPr>
        <w:t xml:space="preserve">
      банковских займов     26913950,00     32880200,00      8561205,15 </w:t>
      </w:r>
      <w:r>
        <w:br/>
      </w:r>
      <w:r>
        <w:rPr>
          <w:rFonts w:ascii="Times New Roman"/>
          <w:b w:val="false"/>
          <w:i w:val="false"/>
          <w:color w:val="000000"/>
          <w:sz w:val="28"/>
        </w:rPr>
        <w:t xml:space="preserve">
3.1.3 прочие поступления </w:t>
      </w:r>
      <w:r>
        <w:br/>
      </w:r>
      <w:r>
        <w:rPr>
          <w:rFonts w:ascii="Times New Roman"/>
          <w:b w:val="false"/>
          <w:i w:val="false"/>
          <w:color w:val="000000"/>
          <w:sz w:val="28"/>
        </w:rPr>
        <w:t>
</w:t>
      </w:r>
      <w:r>
        <w:rPr>
          <w:rFonts w:ascii="Times New Roman"/>
          <w:b/>
          <w:i w:val="false"/>
          <w:color w:val="000000"/>
          <w:sz w:val="28"/>
        </w:rPr>
        <w:t xml:space="preserve">3.2.  Выбытие денег </w:t>
      </w:r>
      <w:r>
        <w:rPr>
          <w:rFonts w:ascii="Times New Roman"/>
          <w:b w:val="false"/>
          <w:i w:val="false"/>
          <w:color w:val="000000"/>
          <w:sz w:val="28"/>
        </w:rPr>
        <w:t xml:space="preserve">        9869527,00     32084924,21      6649686,31 </w:t>
      </w:r>
      <w:r>
        <w:br/>
      </w:r>
      <w:r>
        <w:rPr>
          <w:rFonts w:ascii="Times New Roman"/>
          <w:b w:val="false"/>
          <w:i w:val="false"/>
          <w:color w:val="000000"/>
          <w:sz w:val="28"/>
        </w:rPr>
        <w:t xml:space="preserve">
3.2.1 погашение банковских </w:t>
      </w:r>
      <w:r>
        <w:br/>
      </w:r>
      <w:r>
        <w:rPr>
          <w:rFonts w:ascii="Times New Roman"/>
          <w:b w:val="false"/>
          <w:i w:val="false"/>
          <w:color w:val="000000"/>
          <w:sz w:val="28"/>
        </w:rPr>
        <w:t xml:space="preserve">
      займов                 9686150,00     31698285,21      6649686,31 </w:t>
      </w:r>
      <w:r>
        <w:br/>
      </w:r>
      <w:r>
        <w:rPr>
          <w:rFonts w:ascii="Times New Roman"/>
          <w:b w:val="false"/>
          <w:i w:val="false"/>
          <w:color w:val="000000"/>
          <w:sz w:val="28"/>
        </w:rPr>
        <w:t xml:space="preserve">
3.2.2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3.2.3 выплата дивидендов      183377,00       386639,00 </w:t>
      </w:r>
      <w:r>
        <w:br/>
      </w:r>
      <w:r>
        <w:rPr>
          <w:rFonts w:ascii="Times New Roman"/>
          <w:b w:val="false"/>
          <w:i w:val="false"/>
          <w:color w:val="000000"/>
          <w:sz w:val="28"/>
        </w:rPr>
        <w:t xml:space="preserve">
3.2.4 прочие выплаты </w:t>
      </w:r>
      <w:r>
        <w:br/>
      </w:r>
      <w:r>
        <w:rPr>
          <w:rFonts w:ascii="Times New Roman"/>
          <w:b w:val="false"/>
          <w:i w:val="false"/>
          <w:color w:val="000000"/>
          <w:sz w:val="28"/>
        </w:rPr>
        <w:t>
</w:t>
      </w:r>
      <w:r>
        <w:rPr>
          <w:rFonts w:ascii="Times New Roman"/>
          <w:b/>
          <w:i w:val="false"/>
          <w:color w:val="000000"/>
          <w:sz w:val="28"/>
        </w:rPr>
        <w:t xml:space="preserve">3.3.  Увеличение (+)/ </w:t>
      </w:r>
      <w:r>
        <w:br/>
      </w:r>
      <w:r>
        <w:rPr>
          <w:rFonts w:ascii="Times New Roman"/>
          <w:b w:val="false"/>
          <w:i w:val="false"/>
          <w:color w:val="000000"/>
          <w:sz w:val="28"/>
        </w:rPr>
        <w:t>
</w:t>
      </w:r>
      <w:r>
        <w:rPr>
          <w:rFonts w:ascii="Times New Roman"/>
          <w:b/>
          <w:i w:val="false"/>
          <w:color w:val="000000"/>
          <w:sz w:val="28"/>
        </w:rPr>
        <w:t xml:space="preserve">      уменьшение (-) </w:t>
      </w:r>
      <w:r>
        <w:br/>
      </w:r>
      <w:r>
        <w:rPr>
          <w:rFonts w:ascii="Times New Roman"/>
          <w:b w:val="false"/>
          <w:i w:val="false"/>
          <w:color w:val="000000"/>
          <w:sz w:val="28"/>
        </w:rPr>
        <w:t>
</w:t>
      </w:r>
      <w:r>
        <w:rPr>
          <w:rFonts w:ascii="Times New Roman"/>
          <w:b/>
          <w:i w:val="false"/>
          <w:color w:val="000000"/>
          <w:sz w:val="28"/>
        </w:rPr>
        <w:t xml:space="preserve">      денег в результате </w:t>
      </w:r>
      <w:r>
        <w:br/>
      </w:r>
      <w:r>
        <w:rPr>
          <w:rFonts w:ascii="Times New Roman"/>
          <w:b w:val="false"/>
          <w:i w:val="false"/>
          <w:color w:val="000000"/>
          <w:sz w:val="28"/>
        </w:rPr>
        <w:t>
</w:t>
      </w:r>
      <w:r>
        <w:rPr>
          <w:rFonts w:ascii="Times New Roman"/>
          <w:b/>
          <w:i w:val="false"/>
          <w:color w:val="000000"/>
          <w:sz w:val="28"/>
        </w:rPr>
        <w:t xml:space="preserve">      финансовой </w:t>
      </w:r>
      <w:r>
        <w:br/>
      </w:r>
      <w:r>
        <w:rPr>
          <w:rFonts w:ascii="Times New Roman"/>
          <w:b w:val="false"/>
          <w:i w:val="false"/>
          <w:color w:val="000000"/>
          <w:sz w:val="28"/>
        </w:rPr>
        <w:t>
</w:t>
      </w:r>
      <w:r>
        <w:rPr>
          <w:rFonts w:ascii="Times New Roman"/>
          <w:b/>
          <w:i w:val="false"/>
          <w:color w:val="000000"/>
          <w:sz w:val="28"/>
        </w:rPr>
        <w:t xml:space="preserve">      деятельности </w:t>
      </w:r>
      <w:r>
        <w:rPr>
          <w:rFonts w:ascii="Times New Roman"/>
          <w:b w:val="false"/>
          <w:i w:val="false"/>
          <w:color w:val="000000"/>
          <w:sz w:val="28"/>
        </w:rPr>
        <w:t xml:space="preserve">        17044423,00      8795275,79      2661518,85 </w:t>
      </w:r>
    </w:p>
    <w:p>
      <w:pPr>
        <w:spacing w:after="0"/>
        <w:ind w:left="0"/>
        <w:jc w:val="both"/>
      </w:pPr>
      <w:r>
        <w:rPr>
          <w:rFonts w:ascii="Times New Roman"/>
          <w:b/>
          <w:i w:val="false"/>
          <w:color w:val="000000"/>
          <w:sz w:val="28"/>
        </w:rPr>
        <w:t xml:space="preserve">      Итого: </w:t>
      </w:r>
      <w:r>
        <w:br/>
      </w:r>
      <w:r>
        <w:rPr>
          <w:rFonts w:ascii="Times New Roman"/>
          <w:b w:val="false"/>
          <w:i w:val="false"/>
          <w:color w:val="000000"/>
          <w:sz w:val="28"/>
        </w:rPr>
        <w:t>
</w:t>
      </w:r>
      <w:r>
        <w:rPr>
          <w:rFonts w:ascii="Times New Roman"/>
          <w:b/>
          <w:i w:val="false"/>
          <w:color w:val="000000"/>
          <w:sz w:val="28"/>
        </w:rPr>
        <w:t xml:space="preserve">      Увеличение (+)/ </w:t>
      </w:r>
      <w:r>
        <w:rPr>
          <w:rFonts w:ascii="Times New Roman"/>
          <w:b w:val="false"/>
          <w:i w:val="false"/>
          <w:color w:val="000000"/>
          <w:sz w:val="28"/>
        </w:rPr>
        <w:t xml:space="preserve">      2858889,83     -1417054,15     -1635631,65 </w:t>
      </w:r>
      <w:r>
        <w:br/>
      </w:r>
      <w:r>
        <w:rPr>
          <w:rFonts w:ascii="Times New Roman"/>
          <w:b w:val="false"/>
          <w:i w:val="false"/>
          <w:color w:val="000000"/>
          <w:sz w:val="28"/>
        </w:rPr>
        <w:t>
</w:t>
      </w:r>
      <w:r>
        <w:rPr>
          <w:rFonts w:ascii="Times New Roman"/>
          <w:b/>
          <w:i w:val="false"/>
          <w:color w:val="000000"/>
          <w:sz w:val="28"/>
        </w:rPr>
        <w:t xml:space="preserve">      уменьшение (-) денег </w:t>
      </w:r>
    </w:p>
    <w:p>
      <w:pPr>
        <w:spacing w:after="0"/>
        <w:ind w:left="0"/>
        <w:jc w:val="both"/>
      </w:pPr>
      <w:r>
        <w:rPr>
          <w:rFonts w:ascii="Times New Roman"/>
          <w:b/>
          <w:i w:val="false"/>
          <w:color w:val="000000"/>
          <w:sz w:val="28"/>
        </w:rPr>
        <w:t xml:space="preserve">      Деньги на начало </w:t>
      </w:r>
      <w:r>
        <w:br/>
      </w:r>
      <w:r>
        <w:rPr>
          <w:rFonts w:ascii="Times New Roman"/>
          <w:b w:val="false"/>
          <w:i w:val="false"/>
          <w:color w:val="000000"/>
          <w:sz w:val="28"/>
        </w:rPr>
        <w:t>
</w:t>
      </w:r>
      <w:r>
        <w:rPr>
          <w:rFonts w:ascii="Times New Roman"/>
          <w:b/>
          <w:i w:val="false"/>
          <w:color w:val="000000"/>
          <w:sz w:val="28"/>
        </w:rPr>
        <w:t xml:space="preserve">      периода </w:t>
      </w:r>
      <w:r>
        <w:rPr>
          <w:rFonts w:ascii="Times New Roman"/>
          <w:b w:val="false"/>
          <w:i w:val="false"/>
          <w:color w:val="000000"/>
          <w:sz w:val="28"/>
        </w:rPr>
        <w:t xml:space="preserve">               2397008,77      5255898,60      3838844,45 </w:t>
      </w:r>
    </w:p>
    <w:p>
      <w:pPr>
        <w:spacing w:after="0"/>
        <w:ind w:left="0"/>
        <w:jc w:val="both"/>
      </w:pPr>
      <w:r>
        <w:rPr>
          <w:rFonts w:ascii="Times New Roman"/>
          <w:b/>
          <w:i w:val="false"/>
          <w:color w:val="000000"/>
          <w:sz w:val="28"/>
        </w:rPr>
        <w:t xml:space="preserve">      Деньги на конец </w:t>
      </w:r>
      <w:r>
        <w:rPr>
          <w:rFonts w:ascii="Times New Roman"/>
          <w:b w:val="false"/>
          <w:i w:val="false"/>
          <w:color w:val="000000"/>
          <w:sz w:val="28"/>
        </w:rPr>
        <w:t xml:space="preserve">       5255898,60      3838844,45       2203212,81 </w:t>
      </w:r>
      <w:r>
        <w:br/>
      </w:r>
      <w:r>
        <w:rPr>
          <w:rFonts w:ascii="Times New Roman"/>
          <w:b w:val="false"/>
          <w:i w:val="false"/>
          <w:color w:val="000000"/>
          <w:sz w:val="28"/>
        </w:rPr>
        <w:t>
</w:t>
      </w:r>
      <w:r>
        <w:rPr>
          <w:rFonts w:ascii="Times New Roman"/>
          <w:b/>
          <w:i w:val="false"/>
          <w:color w:val="000000"/>
          <w:sz w:val="28"/>
        </w:rPr>
        <w:t xml:space="preserve">      периода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 2004 г.в %  |2005 г. в </w:t>
      </w:r>
      <w:r>
        <w:br/>
      </w:r>
      <w:r>
        <w:rPr>
          <w:rFonts w:ascii="Times New Roman"/>
          <w:b w:val="false"/>
          <w:i w:val="false"/>
          <w:color w:val="000000"/>
          <w:sz w:val="28"/>
        </w:rPr>
        <w:t xml:space="preserve">
п/п   |---------------------------------------| к 2003 г.   |% к 2004 г. </w:t>
      </w:r>
      <w:r>
        <w:br/>
      </w:r>
      <w:r>
        <w:rPr>
          <w:rFonts w:ascii="Times New Roman"/>
          <w:b w:val="false"/>
          <w:i w:val="false"/>
          <w:color w:val="000000"/>
          <w:sz w:val="28"/>
        </w:rPr>
        <w:t xml:space="preserve">
       | 1 полугодие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w:t>
      </w:r>
      <w:r>
        <w:br/>
      </w:r>
      <w:r>
        <w:rPr>
          <w:rFonts w:ascii="Times New Roman"/>
          <w:b w:val="false"/>
          <w:i w:val="false"/>
          <w:color w:val="000000"/>
          <w:sz w:val="28"/>
        </w:rPr>
        <w:t>
</w:t>
      </w:r>
      <w:r>
        <w:rPr>
          <w:rFonts w:ascii="Times New Roman"/>
          <w:b/>
          <w:i w:val="false"/>
          <w:color w:val="000000"/>
          <w:sz w:val="28"/>
        </w:rPr>
        <w:t xml:space="preserve">1.1 </w:t>
      </w:r>
      <w:r>
        <w:rPr>
          <w:rFonts w:ascii="Times New Roman"/>
          <w:b w:val="false"/>
          <w:i w:val="false"/>
          <w:color w:val="000000"/>
          <w:sz w:val="28"/>
        </w:rPr>
        <w:t xml:space="preserve">     11755478,59   17633217,88   23510957,18     108,18        103,34 </w:t>
      </w:r>
      <w:r>
        <w:br/>
      </w:r>
      <w:r>
        <w:rPr>
          <w:rFonts w:ascii="Times New Roman"/>
          <w:b w:val="false"/>
          <w:i w:val="false"/>
          <w:color w:val="000000"/>
          <w:sz w:val="28"/>
        </w:rPr>
        <w:t xml:space="preserve">
1.1      9963069,99   14944604,98   19926139,97     109,49        103,58 </w:t>
      </w:r>
      <w:r>
        <w:br/>
      </w:r>
      <w:r>
        <w:rPr>
          <w:rFonts w:ascii="Times New Roman"/>
          <w:b w:val="false"/>
          <w:i w:val="false"/>
          <w:color w:val="000000"/>
          <w:sz w:val="28"/>
        </w:rPr>
        <w:t xml:space="preserve">
1.1.2     124948,99     187423,49     249897,98     101,52        </w:t>
      </w:r>
      <w:r>
        <w:br/>
      </w:r>
      <w:r>
        <w:rPr>
          <w:rFonts w:ascii="Times New Roman"/>
          <w:b w:val="false"/>
          <w:i w:val="false"/>
          <w:color w:val="000000"/>
          <w:sz w:val="28"/>
        </w:rPr>
        <w:t xml:space="preserve">
1.1.3      61718,74      92578,11     123437,48     101,52        101,11 </w:t>
      </w:r>
      <w:r>
        <w:br/>
      </w:r>
      <w:r>
        <w:rPr>
          <w:rFonts w:ascii="Times New Roman"/>
          <w:b w:val="false"/>
          <w:i w:val="false"/>
          <w:color w:val="000000"/>
          <w:sz w:val="28"/>
        </w:rPr>
        <w:t xml:space="preserve">
1.1.4 </w:t>
      </w:r>
      <w:r>
        <w:br/>
      </w:r>
      <w:r>
        <w:rPr>
          <w:rFonts w:ascii="Times New Roman"/>
          <w:b w:val="false"/>
          <w:i w:val="false"/>
          <w:color w:val="000000"/>
          <w:sz w:val="28"/>
        </w:rPr>
        <w:t xml:space="preserve">
1.1.5 </w:t>
      </w:r>
      <w:r>
        <w:br/>
      </w:r>
      <w:r>
        <w:rPr>
          <w:rFonts w:ascii="Times New Roman"/>
          <w:b w:val="false"/>
          <w:i w:val="false"/>
          <w:color w:val="000000"/>
          <w:sz w:val="28"/>
        </w:rPr>
        <w:t xml:space="preserve">
1.1.6    1605740,87    2408611,31    3211481,75     101,52        102,13 </w:t>
      </w:r>
      <w:r>
        <w:br/>
      </w:r>
      <w:r>
        <w:rPr>
          <w:rFonts w:ascii="Times New Roman"/>
          <w:b w:val="false"/>
          <w:i w:val="false"/>
          <w:color w:val="000000"/>
          <w:sz w:val="28"/>
        </w:rPr>
        <w:t>
</w:t>
      </w:r>
      <w:r>
        <w:rPr>
          <w:rFonts w:ascii="Times New Roman"/>
          <w:b/>
          <w:i w:val="false"/>
          <w:color w:val="000000"/>
          <w:sz w:val="28"/>
        </w:rPr>
        <w:t xml:space="preserve">1.2 </w:t>
      </w:r>
      <w:r>
        <w:rPr>
          <w:rFonts w:ascii="Times New Roman"/>
          <w:b w:val="false"/>
          <w:i w:val="false"/>
          <w:color w:val="000000"/>
          <w:sz w:val="28"/>
        </w:rPr>
        <w:t xml:space="preserve">     20247738,43   30371607,64   40495476,86      93,60        123,85 </w:t>
      </w:r>
      <w:r>
        <w:br/>
      </w:r>
      <w:r>
        <w:rPr>
          <w:rFonts w:ascii="Times New Roman"/>
          <w:b w:val="false"/>
          <w:i w:val="false"/>
          <w:color w:val="000000"/>
          <w:sz w:val="28"/>
        </w:rPr>
        <w:t xml:space="preserve">
1.2.1   12188665,59   18282998,38   24377331,17      93,42        132,97 </w:t>
      </w:r>
      <w:r>
        <w:br/>
      </w:r>
      <w:r>
        <w:rPr>
          <w:rFonts w:ascii="Times New Roman"/>
          <w:b w:val="false"/>
          <w:i w:val="false"/>
          <w:color w:val="000000"/>
          <w:sz w:val="28"/>
        </w:rPr>
        <w:t xml:space="preserve">
1.2.2    6964060,80   10446091,20   13928121,60      92,62        112,71 </w:t>
      </w:r>
      <w:r>
        <w:br/>
      </w:r>
      <w:r>
        <w:rPr>
          <w:rFonts w:ascii="Times New Roman"/>
          <w:b w:val="false"/>
          <w:i w:val="false"/>
          <w:color w:val="000000"/>
          <w:sz w:val="28"/>
        </w:rPr>
        <w:t xml:space="preserve">
1.2.3     264626,15     396939,23     529252,30     104,01        145,63 </w:t>
      </w:r>
      <w:r>
        <w:br/>
      </w:r>
      <w:r>
        <w:rPr>
          <w:rFonts w:ascii="Times New Roman"/>
          <w:b w:val="false"/>
          <w:i w:val="false"/>
          <w:color w:val="000000"/>
          <w:sz w:val="28"/>
        </w:rPr>
        <w:t xml:space="preserve">
1.2.4 </w:t>
      </w:r>
      <w:r>
        <w:br/>
      </w:r>
      <w:r>
        <w:rPr>
          <w:rFonts w:ascii="Times New Roman"/>
          <w:b w:val="false"/>
          <w:i w:val="false"/>
          <w:color w:val="000000"/>
          <w:sz w:val="28"/>
        </w:rPr>
        <w:t xml:space="preserve">
1.2.5 </w:t>
      </w:r>
      <w:r>
        <w:br/>
      </w:r>
      <w:r>
        <w:rPr>
          <w:rFonts w:ascii="Times New Roman"/>
          <w:b w:val="false"/>
          <w:i w:val="false"/>
          <w:color w:val="000000"/>
          <w:sz w:val="28"/>
        </w:rPr>
        <w:t xml:space="preserve">
1.2.6 </w:t>
      </w:r>
      <w:r>
        <w:br/>
      </w:r>
      <w:r>
        <w:rPr>
          <w:rFonts w:ascii="Times New Roman"/>
          <w:b w:val="false"/>
          <w:i w:val="false"/>
          <w:color w:val="000000"/>
          <w:sz w:val="28"/>
        </w:rPr>
        <w:t xml:space="preserve">
1.2.7     315062,14     472593,20     630124,27     101,52        101,11 </w:t>
      </w:r>
      <w:r>
        <w:br/>
      </w:r>
      <w:r>
        <w:rPr>
          <w:rFonts w:ascii="Times New Roman"/>
          <w:b w:val="false"/>
          <w:i w:val="false"/>
          <w:color w:val="000000"/>
          <w:sz w:val="28"/>
        </w:rPr>
        <w:t xml:space="preserve">
1.2.8     515323,76     772985,64    1030647,52     101,52        101,11 </w:t>
      </w:r>
      <w:r>
        <w:br/>
      </w:r>
      <w:r>
        <w:rPr>
          <w:rFonts w:ascii="Times New Roman"/>
          <w:b w:val="false"/>
          <w:i w:val="false"/>
          <w:color w:val="000000"/>
          <w:sz w:val="28"/>
        </w:rPr>
        <w:t>
</w:t>
      </w:r>
      <w:r>
        <w:rPr>
          <w:rFonts w:ascii="Times New Roman"/>
          <w:b/>
          <w:i w:val="false"/>
          <w:color w:val="000000"/>
          <w:sz w:val="28"/>
        </w:rPr>
        <w:t xml:space="preserve">1.3 </w:t>
      </w:r>
      <w:r>
        <w:rPr>
          <w:rFonts w:ascii="Times New Roman"/>
          <w:b w:val="false"/>
          <w:i w:val="false"/>
          <w:color w:val="000000"/>
          <w:sz w:val="28"/>
        </w:rPr>
        <w:t xml:space="preserve">     -8492259,84  -12738389,76  -16984519,68      71,54        170,79 </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 xml:space="preserve">         21083,08      31642,62      42166,16     101,52        101,11 </w:t>
      </w:r>
      <w:r>
        <w:br/>
      </w:r>
      <w:r>
        <w:rPr>
          <w:rFonts w:ascii="Times New Roman"/>
          <w:b w:val="false"/>
          <w:i w:val="false"/>
          <w:color w:val="000000"/>
          <w:sz w:val="28"/>
        </w:rPr>
        <w:t>
</w:t>
      </w:r>
      <w:r>
        <w:rPr>
          <w:rFonts w:ascii="Times New Roman"/>
          <w:b/>
          <w:i w:val="false"/>
          <w:color w:val="000000"/>
          <w:sz w:val="28"/>
        </w:rPr>
        <w:t xml:space="preserve">2.1 </w:t>
      </w:r>
      <w:r>
        <w:br/>
      </w:r>
      <w:r>
        <w:rPr>
          <w:rFonts w:ascii="Times New Roman"/>
          <w:b w:val="false"/>
          <w:i w:val="false"/>
          <w:color w:val="000000"/>
          <w:sz w:val="28"/>
        </w:rPr>
        <w:t xml:space="preserve">
2.1.1 </w:t>
      </w:r>
      <w:r>
        <w:br/>
      </w:r>
      <w:r>
        <w:rPr>
          <w:rFonts w:ascii="Times New Roman"/>
          <w:b w:val="false"/>
          <w:i w:val="false"/>
          <w:color w:val="000000"/>
          <w:sz w:val="28"/>
        </w:rPr>
        <w:t xml:space="preserve">
2.1.2       1066,52       1599,78       2133,05     101,52        101,11 </w:t>
      </w:r>
      <w:r>
        <w:br/>
      </w:r>
      <w:r>
        <w:rPr>
          <w:rFonts w:ascii="Times New Roman"/>
          <w:b w:val="false"/>
          <w:i w:val="false"/>
          <w:color w:val="000000"/>
          <w:sz w:val="28"/>
        </w:rPr>
        <w:t xml:space="preserve">
2.1.3 </w:t>
      </w:r>
      <w:r>
        <w:br/>
      </w:r>
      <w:r>
        <w:rPr>
          <w:rFonts w:ascii="Times New Roman"/>
          <w:b w:val="false"/>
          <w:i w:val="false"/>
          <w:color w:val="000000"/>
          <w:sz w:val="28"/>
        </w:rPr>
        <w:t xml:space="preserve">
2.1.4 </w:t>
      </w:r>
      <w:r>
        <w:br/>
      </w:r>
      <w:r>
        <w:rPr>
          <w:rFonts w:ascii="Times New Roman"/>
          <w:b w:val="false"/>
          <w:i w:val="false"/>
          <w:color w:val="000000"/>
          <w:sz w:val="28"/>
        </w:rPr>
        <w:t xml:space="preserve">
2.1.5 </w:t>
      </w:r>
      <w:r>
        <w:br/>
      </w:r>
      <w:r>
        <w:rPr>
          <w:rFonts w:ascii="Times New Roman"/>
          <w:b w:val="false"/>
          <w:i w:val="false"/>
          <w:color w:val="000000"/>
          <w:sz w:val="28"/>
        </w:rPr>
        <w:t xml:space="preserve">
2.1.6      20016,56      30024,83      40033,11     101,52        101,11 </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 xml:space="preserve">     123124,22     184686,33     246248,44      95,22         79,61 </w:t>
      </w:r>
      <w:r>
        <w:br/>
      </w:r>
      <w:r>
        <w:rPr>
          <w:rFonts w:ascii="Times New Roman"/>
          <w:b w:val="false"/>
          <w:i w:val="false"/>
          <w:color w:val="000000"/>
          <w:sz w:val="28"/>
        </w:rPr>
        <w:t xml:space="preserve">
2.2.1        283,82        425,74        567,65     101,52        101,11 </w:t>
      </w:r>
      <w:r>
        <w:br/>
      </w:r>
      <w:r>
        <w:rPr>
          <w:rFonts w:ascii="Times New Roman"/>
          <w:b w:val="false"/>
          <w:i w:val="false"/>
          <w:color w:val="000000"/>
          <w:sz w:val="28"/>
        </w:rPr>
        <w:t xml:space="preserve">
2.2.2      90140,71     135211,07     180281,42     101,52        101,11 </w:t>
      </w:r>
      <w:r>
        <w:br/>
      </w:r>
      <w:r>
        <w:rPr>
          <w:rFonts w:ascii="Times New Roman"/>
          <w:b w:val="false"/>
          <w:i w:val="false"/>
          <w:color w:val="000000"/>
          <w:sz w:val="28"/>
        </w:rPr>
        <w:t xml:space="preserve">
2.2.3 </w:t>
      </w:r>
      <w:r>
        <w:br/>
      </w:r>
      <w:r>
        <w:rPr>
          <w:rFonts w:ascii="Times New Roman"/>
          <w:b w:val="false"/>
          <w:i w:val="false"/>
          <w:color w:val="000000"/>
          <w:sz w:val="28"/>
        </w:rPr>
        <w:t xml:space="preserve">
2.2.4         84,69        127,03        169,37   52285,67          0,20 </w:t>
      </w:r>
      <w:r>
        <w:br/>
      </w:r>
      <w:r>
        <w:rPr>
          <w:rFonts w:ascii="Times New Roman"/>
          <w:b w:val="false"/>
          <w:i w:val="false"/>
          <w:color w:val="000000"/>
          <w:sz w:val="28"/>
        </w:rPr>
        <w:t xml:space="preserve">
2.2.5      32615,00      48922,50      65230,00      29,76        147,58 </w:t>
      </w:r>
      <w:r>
        <w:br/>
      </w:r>
      <w:r>
        <w:rPr>
          <w:rFonts w:ascii="Times New Roman"/>
          <w:b w:val="false"/>
          <w:i w:val="false"/>
          <w:color w:val="000000"/>
          <w:sz w:val="28"/>
        </w:rPr>
        <w:t xml:space="preserve">
2.2.6 </w:t>
      </w:r>
      <w:r>
        <w:br/>
      </w:r>
      <w:r>
        <w:rPr>
          <w:rFonts w:ascii="Times New Roman"/>
          <w:b w:val="false"/>
          <w:i w:val="false"/>
          <w:color w:val="000000"/>
          <w:sz w:val="28"/>
        </w:rPr>
        <w:t>
</w:t>
      </w:r>
      <w:r>
        <w:rPr>
          <w:rFonts w:ascii="Times New Roman"/>
          <w:b/>
          <w:i w:val="false"/>
          <w:color w:val="000000"/>
          <w:sz w:val="28"/>
        </w:rPr>
        <w:t xml:space="preserve">2.3 </w:t>
      </w:r>
      <w:r>
        <w:rPr>
          <w:rFonts w:ascii="Times New Roman"/>
          <w:b w:val="false"/>
          <w:i w:val="false"/>
          <w:color w:val="000000"/>
          <w:sz w:val="28"/>
        </w:rPr>
        <w:t xml:space="preserve">      -102041,14    -153061,71    -204082,28      94,31         76,25 </w:t>
      </w:r>
      <w:r>
        <w:br/>
      </w:r>
      <w:r>
        <w:rPr>
          <w:rFonts w:ascii="Times New Roman"/>
          <w:b w:val="false"/>
          <w:i w:val="false"/>
          <w:color w:val="000000"/>
          <w:sz w:val="28"/>
        </w:rPr>
        <w:t>
</w:t>
      </w:r>
      <w:r>
        <w:rPr>
          <w:rFonts w:ascii="Times New Roman"/>
          <w:b/>
          <w:i w:val="false"/>
          <w:color w:val="000000"/>
          <w:sz w:val="28"/>
        </w:rPr>
        <w:t xml:space="preserve">3. </w:t>
      </w:r>
      <w:r>
        <w:br/>
      </w:r>
      <w:r>
        <w:rPr>
          <w:rFonts w:ascii="Times New Roman"/>
          <w:b w:val="false"/>
          <w:i w:val="false"/>
          <w:color w:val="000000"/>
          <w:sz w:val="28"/>
        </w:rPr>
        <w:t>
</w:t>
      </w:r>
      <w:r>
        <w:rPr>
          <w:rFonts w:ascii="Times New Roman"/>
          <w:b/>
          <w:i w:val="false"/>
          <w:color w:val="000000"/>
          <w:sz w:val="28"/>
        </w:rPr>
        <w:t xml:space="preserve">3.1 </w:t>
      </w:r>
      <w:r>
        <w:rPr>
          <w:rFonts w:ascii="Times New Roman"/>
          <w:b w:val="false"/>
          <w:i w:val="false"/>
          <w:color w:val="000000"/>
          <w:sz w:val="28"/>
        </w:rPr>
        <w:t xml:space="preserve">     25622410,31   27933615,46   44244820,61     151,89        108,23 </w:t>
      </w:r>
      <w:r>
        <w:br/>
      </w:r>
      <w:r>
        <w:rPr>
          <w:rFonts w:ascii="Times New Roman"/>
          <w:b w:val="false"/>
          <w:i w:val="false"/>
          <w:color w:val="000000"/>
          <w:sz w:val="28"/>
        </w:rPr>
        <w:t xml:space="preserve">
3.1.1    1500000,00    2250000,00    3000000,00                    37,50 </w:t>
      </w:r>
      <w:r>
        <w:br/>
      </w:r>
      <w:r>
        <w:rPr>
          <w:rFonts w:ascii="Times New Roman"/>
          <w:b w:val="false"/>
          <w:i w:val="false"/>
          <w:color w:val="000000"/>
          <w:sz w:val="28"/>
        </w:rPr>
        <w:t xml:space="preserve">
3.1.2   17122410,31   25683615,46   34244820,61     122,17        104,15 </w:t>
      </w:r>
      <w:r>
        <w:br/>
      </w:r>
      <w:r>
        <w:rPr>
          <w:rFonts w:ascii="Times New Roman"/>
          <w:b w:val="false"/>
          <w:i w:val="false"/>
          <w:color w:val="000000"/>
          <w:sz w:val="28"/>
        </w:rPr>
        <w:t xml:space="preserve">
3.1.3    7000000,00                  7000000,00 </w:t>
      </w:r>
      <w:r>
        <w:br/>
      </w:r>
      <w:r>
        <w:rPr>
          <w:rFonts w:ascii="Times New Roman"/>
          <w:b w:val="false"/>
          <w:i w:val="false"/>
          <w:color w:val="000000"/>
          <w:sz w:val="28"/>
        </w:rPr>
        <w:t>
</w:t>
      </w:r>
      <w:r>
        <w:rPr>
          <w:rFonts w:ascii="Times New Roman"/>
          <w:b/>
          <w:i w:val="false"/>
          <w:color w:val="000000"/>
          <w:sz w:val="28"/>
        </w:rPr>
        <w:t xml:space="preserve">3.2 </w:t>
      </w:r>
      <w:r>
        <w:rPr>
          <w:rFonts w:ascii="Times New Roman"/>
          <w:b w:val="false"/>
          <w:i w:val="false"/>
          <w:color w:val="000000"/>
          <w:sz w:val="28"/>
        </w:rPr>
        <w:t xml:space="preserve">     13543680,75   19949058,92   26843053,36     325,09         83,66 </w:t>
      </w:r>
      <w:r>
        <w:br/>
      </w:r>
      <w:r>
        <w:rPr>
          <w:rFonts w:ascii="Times New Roman"/>
          <w:b w:val="false"/>
          <w:i w:val="false"/>
          <w:color w:val="000000"/>
          <w:sz w:val="28"/>
        </w:rPr>
        <w:t xml:space="preserve">
3.2.1   13299372,62   19949058,92   26598745,23     327,25         83,91 </w:t>
      </w:r>
      <w:r>
        <w:br/>
      </w:r>
      <w:r>
        <w:rPr>
          <w:rFonts w:ascii="Times New Roman"/>
          <w:b w:val="false"/>
          <w:i w:val="false"/>
          <w:color w:val="000000"/>
          <w:sz w:val="28"/>
        </w:rPr>
        <w:t xml:space="preserve">
3.2.2 </w:t>
      </w:r>
      <w:r>
        <w:br/>
      </w:r>
      <w:r>
        <w:rPr>
          <w:rFonts w:ascii="Times New Roman"/>
          <w:b w:val="false"/>
          <w:i w:val="false"/>
          <w:color w:val="000000"/>
          <w:sz w:val="28"/>
        </w:rPr>
        <w:t xml:space="preserve">
3.2.3     244308,13                   244308,13     210,84         63,19 </w:t>
      </w:r>
      <w:r>
        <w:br/>
      </w:r>
      <w:r>
        <w:rPr>
          <w:rFonts w:ascii="Times New Roman"/>
          <w:b w:val="false"/>
          <w:i w:val="false"/>
          <w:color w:val="000000"/>
          <w:sz w:val="28"/>
        </w:rPr>
        <w:t xml:space="preserve">
3.2.4 </w:t>
      </w:r>
      <w:r>
        <w:br/>
      </w:r>
      <w:r>
        <w:rPr>
          <w:rFonts w:ascii="Times New Roman"/>
          <w:b w:val="false"/>
          <w:i w:val="false"/>
          <w:color w:val="000000"/>
          <w:sz w:val="28"/>
        </w:rPr>
        <w:t>
</w:t>
      </w:r>
      <w:r>
        <w:rPr>
          <w:rFonts w:ascii="Times New Roman"/>
          <w:b/>
          <w:i w:val="false"/>
          <w:color w:val="000000"/>
          <w:sz w:val="28"/>
        </w:rPr>
        <w:t xml:space="preserve">3.3 </w:t>
      </w:r>
      <w:r>
        <w:rPr>
          <w:rFonts w:ascii="Times New Roman"/>
          <w:b w:val="false"/>
          <w:i w:val="false"/>
          <w:color w:val="000000"/>
          <w:sz w:val="28"/>
        </w:rPr>
        <w:t xml:space="preserve">     12078729,56    7984556,54   17401767,25      51,60        197,85 </w:t>
      </w:r>
    </w:p>
    <w:p>
      <w:pPr>
        <w:spacing w:after="0"/>
        <w:ind w:left="0"/>
        <w:jc w:val="both"/>
      </w:pPr>
      <w:r>
        <w:rPr>
          <w:rFonts w:ascii="Times New Roman"/>
          <w:b w:val="false"/>
          <w:i w:val="false"/>
          <w:color w:val="000000"/>
          <w:sz w:val="28"/>
        </w:rPr>
        <w:t xml:space="preserve">         3484428,58   -4906894,94     213165,29     -49,57        -15,04 </w:t>
      </w:r>
    </w:p>
    <w:p>
      <w:pPr>
        <w:spacing w:after="0"/>
        <w:ind w:left="0"/>
        <w:jc w:val="both"/>
      </w:pPr>
      <w:r>
        <w:rPr>
          <w:rFonts w:ascii="Times New Roman"/>
          <w:b w:val="false"/>
          <w:i w:val="false"/>
          <w:color w:val="000000"/>
          <w:sz w:val="28"/>
        </w:rPr>
        <w:t xml:space="preserve">         3838844,45    3838844,45    3838844,45     219,27         73,04 </w:t>
      </w:r>
    </w:p>
    <w:p>
      <w:pPr>
        <w:spacing w:after="0"/>
        <w:ind w:left="0"/>
        <w:jc w:val="both"/>
      </w:pPr>
      <w:r>
        <w:rPr>
          <w:rFonts w:ascii="Times New Roman"/>
          <w:b w:val="false"/>
          <w:i w:val="false"/>
          <w:color w:val="000000"/>
          <w:sz w:val="28"/>
        </w:rPr>
        <w:t xml:space="preserve">         7323273,03   -1068050,49    4052009,74      73,04        105,55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39" w:id="40"/>
    <w:p>
      <w:pPr>
        <w:spacing w:after="0"/>
        <w:ind w:left="0"/>
        <w:jc w:val="left"/>
      </w:pPr>
      <w:r>
        <w:rPr>
          <w:rFonts w:ascii="Times New Roman"/>
          <w:b/>
          <w:i w:val="false"/>
          <w:color w:val="000000"/>
        </w:rPr>
        <w:t xml:space="preserve"> 
Прогноз движения денежных потоков в 2005 год </w:t>
      </w:r>
      <w:r>
        <w:br/>
      </w:r>
      <w:r>
        <w:rPr>
          <w:rFonts w:ascii="Times New Roman"/>
          <w:b/>
          <w:i w:val="false"/>
          <w:color w:val="000000"/>
        </w:rPr>
        <w:t xml:space="preserve">
(по управлению государственными ресурсами) </w:t>
      </w:r>
      <w:r>
        <w:br/>
      </w:r>
      <w:r>
        <w:rPr>
          <w:rFonts w:ascii="Times New Roman"/>
          <w:b/>
          <w:i w:val="false"/>
          <w:color w:val="000000"/>
        </w:rPr>
        <w:t xml:space="preserve">
Акционерное общество "Продовольственная контрактная корпорация" </w:t>
      </w:r>
    </w:p>
    <w:bookmarkEnd w:id="40"/>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|2005г.(прогноз) </w:t>
      </w:r>
      <w:r>
        <w:br/>
      </w:r>
      <w:r>
        <w:rPr>
          <w:rFonts w:ascii="Times New Roman"/>
          <w:b w:val="false"/>
          <w:i w:val="false"/>
          <w:color w:val="000000"/>
          <w:sz w:val="28"/>
        </w:rPr>
        <w:t xml:space="preserve">
п/п   |    показателей   |отчет         |оценка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1.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rPr>
          <w:rFonts w:ascii="Times New Roman"/>
          <w:b/>
          <w:i w:val="false"/>
          <w:color w:val="000000"/>
          <w:sz w:val="28"/>
        </w:rPr>
        <w:t xml:space="preserve">1.1.   поступление </w:t>
      </w:r>
      <w:r>
        <w:br/>
      </w:r>
      <w:r>
        <w:rPr>
          <w:rFonts w:ascii="Times New Roman"/>
          <w:b w:val="false"/>
          <w:i w:val="false"/>
          <w:color w:val="000000"/>
          <w:sz w:val="28"/>
        </w:rPr>
        <w:t>
</w:t>
      </w:r>
      <w:r>
        <w:rPr>
          <w:rFonts w:ascii="Times New Roman"/>
          <w:b/>
          <w:i w:val="false"/>
          <w:color w:val="000000"/>
          <w:sz w:val="28"/>
        </w:rPr>
        <w:t xml:space="preserve">       денег: </w:t>
      </w:r>
      <w:r>
        <w:rPr>
          <w:rFonts w:ascii="Times New Roman"/>
          <w:b w:val="false"/>
          <w:i w:val="false"/>
          <w:color w:val="000000"/>
          <w:sz w:val="28"/>
        </w:rPr>
        <w:t xml:space="preserve">               6264584,46      4809028,00       1816637,11 </w:t>
      </w:r>
      <w:r>
        <w:br/>
      </w:r>
      <w:r>
        <w:rPr>
          <w:rFonts w:ascii="Times New Roman"/>
          <w:b w:val="false"/>
          <w:i w:val="false"/>
          <w:color w:val="000000"/>
          <w:sz w:val="28"/>
        </w:rPr>
        <w:t xml:space="preserve">
1.1    доход от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5393065,32      3914157,00       1590438,47 </w:t>
      </w:r>
      <w:r>
        <w:br/>
      </w:r>
      <w:r>
        <w:rPr>
          <w:rFonts w:ascii="Times New Roman"/>
          <w:b w:val="false"/>
          <w:i w:val="false"/>
          <w:color w:val="000000"/>
          <w:sz w:val="28"/>
        </w:rPr>
        <w:t xml:space="preserve">
1.1.2  авансы полученные </w:t>
      </w:r>
      <w:r>
        <w:br/>
      </w:r>
      <w:r>
        <w:rPr>
          <w:rFonts w:ascii="Times New Roman"/>
          <w:b w:val="false"/>
          <w:i w:val="false"/>
          <w:color w:val="000000"/>
          <w:sz w:val="28"/>
        </w:rPr>
        <w:t xml:space="preserve">
1.1.3  вознаграждения </w:t>
      </w:r>
      <w:r>
        <w:br/>
      </w:r>
      <w:r>
        <w:rPr>
          <w:rFonts w:ascii="Times New Roman"/>
          <w:b w:val="false"/>
          <w:i w:val="false"/>
          <w:color w:val="000000"/>
          <w:sz w:val="28"/>
        </w:rPr>
        <w:t xml:space="preserve">
1.1.4  дивиденды </w:t>
      </w:r>
      <w:r>
        <w:br/>
      </w:r>
      <w:r>
        <w:rPr>
          <w:rFonts w:ascii="Times New Roman"/>
          <w:b w:val="false"/>
          <w:i w:val="false"/>
          <w:color w:val="000000"/>
          <w:sz w:val="28"/>
        </w:rPr>
        <w:t xml:space="preserve">
1.1.5  роялти </w:t>
      </w:r>
      <w:r>
        <w:br/>
      </w:r>
      <w:r>
        <w:rPr>
          <w:rFonts w:ascii="Times New Roman"/>
          <w:b w:val="false"/>
          <w:i w:val="false"/>
          <w:color w:val="000000"/>
          <w:sz w:val="28"/>
        </w:rPr>
        <w:t xml:space="preserve">
1.1.6  прочие </w:t>
      </w:r>
      <w:r>
        <w:br/>
      </w:r>
      <w:r>
        <w:rPr>
          <w:rFonts w:ascii="Times New Roman"/>
          <w:b w:val="false"/>
          <w:i w:val="false"/>
          <w:color w:val="000000"/>
          <w:sz w:val="28"/>
        </w:rPr>
        <w:t xml:space="preserve">
       поступления            871519,14       894871,00        226198,64 </w:t>
      </w:r>
      <w:r>
        <w:br/>
      </w:r>
      <w:r>
        <w:rPr>
          <w:rFonts w:ascii="Times New Roman"/>
          <w:b w:val="false"/>
          <w:i w:val="false"/>
          <w:color w:val="000000"/>
          <w:sz w:val="28"/>
        </w:rPr>
        <w:t>
</w:t>
      </w:r>
      <w:r>
        <w:rPr>
          <w:rFonts w:ascii="Times New Roman"/>
          <w:b/>
          <w:i w:val="false"/>
          <w:color w:val="000000"/>
          <w:sz w:val="28"/>
        </w:rPr>
        <w:t xml:space="preserve">1.2.  Выбытие денег: </w:t>
      </w:r>
      <w:r>
        <w:rPr>
          <w:rFonts w:ascii="Times New Roman"/>
          <w:b w:val="false"/>
          <w:i w:val="false"/>
          <w:color w:val="000000"/>
          <w:sz w:val="28"/>
        </w:rPr>
        <w:t xml:space="preserve">       4868647,38      7102871,00       1590068,66 </w:t>
      </w:r>
      <w:r>
        <w:br/>
      </w:r>
      <w:r>
        <w:rPr>
          <w:rFonts w:ascii="Times New Roman"/>
          <w:b w:val="false"/>
          <w:i w:val="false"/>
          <w:color w:val="000000"/>
          <w:sz w:val="28"/>
        </w:rPr>
        <w:t xml:space="preserve">
1.2.1  по счетам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и подрядчиков         4809103,28      7102871,00       1590068,66 </w:t>
      </w:r>
      <w:r>
        <w:br/>
      </w:r>
      <w:r>
        <w:rPr>
          <w:rFonts w:ascii="Times New Roman"/>
          <w:b w:val="false"/>
          <w:i w:val="false"/>
          <w:color w:val="000000"/>
          <w:sz w:val="28"/>
        </w:rPr>
        <w:t xml:space="preserve">
1.2.2  авансы выданные </w:t>
      </w:r>
      <w:r>
        <w:br/>
      </w:r>
      <w:r>
        <w:rPr>
          <w:rFonts w:ascii="Times New Roman"/>
          <w:b w:val="false"/>
          <w:i w:val="false"/>
          <w:color w:val="000000"/>
          <w:sz w:val="28"/>
        </w:rPr>
        <w:t xml:space="preserve">
1.2.3  по заработной плате </w:t>
      </w:r>
      <w:r>
        <w:br/>
      </w:r>
      <w:r>
        <w:rPr>
          <w:rFonts w:ascii="Times New Roman"/>
          <w:b w:val="false"/>
          <w:i w:val="false"/>
          <w:color w:val="000000"/>
          <w:sz w:val="28"/>
        </w:rPr>
        <w:t xml:space="preserve">
1.2.4  в накопительные </w:t>
      </w:r>
      <w:r>
        <w:br/>
      </w:r>
      <w:r>
        <w:rPr>
          <w:rFonts w:ascii="Times New Roman"/>
          <w:b w:val="false"/>
          <w:i w:val="false"/>
          <w:color w:val="000000"/>
          <w:sz w:val="28"/>
        </w:rPr>
        <w:t xml:space="preserve">
       пенсионные фонды </w:t>
      </w:r>
      <w:r>
        <w:br/>
      </w:r>
      <w:r>
        <w:rPr>
          <w:rFonts w:ascii="Times New Roman"/>
          <w:b w:val="false"/>
          <w:i w:val="false"/>
          <w:color w:val="000000"/>
          <w:sz w:val="28"/>
        </w:rPr>
        <w:t xml:space="preserve">
1.2.5  в фонд обязательного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1.2.6  по налогам </w:t>
      </w:r>
      <w:r>
        <w:br/>
      </w:r>
      <w:r>
        <w:rPr>
          <w:rFonts w:ascii="Times New Roman"/>
          <w:b w:val="false"/>
          <w:i w:val="false"/>
          <w:color w:val="000000"/>
          <w:sz w:val="28"/>
        </w:rPr>
        <w:t xml:space="preserve">
1.2.7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1.2.8  прочие выплаты          59544,10                           - </w:t>
      </w:r>
      <w:r>
        <w:br/>
      </w:r>
      <w:r>
        <w:rPr>
          <w:rFonts w:ascii="Times New Roman"/>
          <w:b w:val="false"/>
          <w:i w:val="false"/>
          <w:color w:val="000000"/>
          <w:sz w:val="28"/>
        </w:rPr>
        <w:t>
</w:t>
      </w:r>
      <w:r>
        <w:rPr>
          <w:rFonts w:ascii="Times New Roman"/>
          <w:b/>
          <w:i w:val="false"/>
          <w:color w:val="000000"/>
          <w:sz w:val="28"/>
        </w:rPr>
        <w:t xml:space="preserve">1.3.  Увеличение (+)/ </w:t>
      </w:r>
      <w:r>
        <w:br/>
      </w:r>
      <w:r>
        <w:rPr>
          <w:rFonts w:ascii="Times New Roman"/>
          <w:b w:val="false"/>
          <w:i w:val="false"/>
          <w:color w:val="000000"/>
          <w:sz w:val="28"/>
        </w:rPr>
        <w:t>
</w:t>
      </w:r>
      <w:r>
        <w:rPr>
          <w:rFonts w:ascii="Times New Roman"/>
          <w:b/>
          <w:i w:val="false"/>
          <w:color w:val="000000"/>
          <w:sz w:val="28"/>
        </w:rPr>
        <w:t xml:space="preserve">      уменьшение (-) </w:t>
      </w:r>
      <w:r>
        <w:br/>
      </w:r>
      <w:r>
        <w:rPr>
          <w:rFonts w:ascii="Times New Roman"/>
          <w:b w:val="false"/>
          <w:i w:val="false"/>
          <w:color w:val="000000"/>
          <w:sz w:val="28"/>
        </w:rPr>
        <w:t>
</w:t>
      </w:r>
      <w:r>
        <w:rPr>
          <w:rFonts w:ascii="Times New Roman"/>
          <w:b/>
          <w:i w:val="false"/>
          <w:color w:val="000000"/>
          <w:sz w:val="28"/>
        </w:rPr>
        <w:t xml:space="preserve">      денег </w:t>
      </w:r>
      <w:r>
        <w:br/>
      </w:r>
      <w:r>
        <w:rPr>
          <w:rFonts w:ascii="Times New Roman"/>
          <w:b w:val="false"/>
          <w:i w:val="false"/>
          <w:color w:val="000000"/>
          <w:sz w:val="28"/>
        </w:rPr>
        <w:t>
</w:t>
      </w:r>
      <w:r>
        <w:rPr>
          <w:rFonts w:ascii="Times New Roman"/>
          <w:b/>
          <w:i w:val="false"/>
          <w:color w:val="000000"/>
          <w:sz w:val="28"/>
        </w:rPr>
        <w:t xml:space="preserve">      в результате </w:t>
      </w:r>
      <w:r>
        <w:br/>
      </w:r>
      <w:r>
        <w:rPr>
          <w:rFonts w:ascii="Times New Roman"/>
          <w:b w:val="false"/>
          <w:i w:val="false"/>
          <w:color w:val="000000"/>
          <w:sz w:val="28"/>
        </w:rPr>
        <w:t>
</w:t>
      </w:r>
      <w:r>
        <w:rPr>
          <w:rFonts w:ascii="Times New Roman"/>
          <w:b/>
          <w:i w:val="false"/>
          <w:color w:val="000000"/>
          <w:sz w:val="28"/>
        </w:rPr>
        <w:t xml:space="preserve">      операционной </w:t>
      </w:r>
      <w:r>
        <w:br/>
      </w:r>
      <w:r>
        <w:rPr>
          <w:rFonts w:ascii="Times New Roman"/>
          <w:b w:val="false"/>
          <w:i w:val="false"/>
          <w:color w:val="000000"/>
          <w:sz w:val="28"/>
        </w:rPr>
        <w:t>
</w:t>
      </w:r>
      <w:r>
        <w:rPr>
          <w:rFonts w:ascii="Times New Roman"/>
          <w:b/>
          <w:i w:val="false"/>
          <w:color w:val="000000"/>
          <w:sz w:val="28"/>
        </w:rPr>
        <w:t xml:space="preserve">      деятельности </w:t>
      </w:r>
      <w:r>
        <w:rPr>
          <w:rFonts w:ascii="Times New Roman"/>
          <w:b w:val="false"/>
          <w:i w:val="false"/>
          <w:color w:val="000000"/>
          <w:sz w:val="28"/>
        </w:rPr>
        <w:t xml:space="preserve">          1395937,08     -2293843,00        226568,44 </w:t>
      </w:r>
      <w:r>
        <w:br/>
      </w:r>
      <w:r>
        <w:rPr>
          <w:rFonts w:ascii="Times New Roman"/>
          <w:b w:val="false"/>
          <w:i w:val="false"/>
          <w:color w:val="000000"/>
          <w:sz w:val="28"/>
        </w:rPr>
        <w:t>
</w:t>
      </w:r>
      <w:r>
        <w:rPr>
          <w:rFonts w:ascii="Times New Roman"/>
          <w:b/>
          <w:i w:val="false"/>
          <w:color w:val="000000"/>
          <w:sz w:val="28"/>
        </w:rPr>
        <w:t xml:space="preserve">2.    Движение денег от </w:t>
      </w:r>
      <w:r>
        <w:br/>
      </w:r>
      <w:r>
        <w:rPr>
          <w:rFonts w:ascii="Times New Roman"/>
          <w:b w:val="false"/>
          <w:i w:val="false"/>
          <w:color w:val="000000"/>
          <w:sz w:val="28"/>
        </w:rPr>
        <w:t>
</w:t>
      </w:r>
      <w:r>
        <w:rPr>
          <w:rFonts w:ascii="Times New Roman"/>
          <w:b/>
          <w:i w:val="false"/>
          <w:color w:val="000000"/>
          <w:sz w:val="28"/>
        </w:rPr>
        <w:t xml:space="preserve">      инвестиционной </w:t>
      </w:r>
      <w:r>
        <w:br/>
      </w:r>
      <w:r>
        <w:rPr>
          <w:rFonts w:ascii="Times New Roman"/>
          <w:b w:val="false"/>
          <w:i w:val="false"/>
          <w:color w:val="000000"/>
          <w:sz w:val="28"/>
        </w:rPr>
        <w:t>
</w:t>
      </w:r>
      <w:r>
        <w:rPr>
          <w:rFonts w:ascii="Times New Roman"/>
          <w:b/>
          <w:i w:val="false"/>
          <w:color w:val="000000"/>
          <w:sz w:val="28"/>
        </w:rPr>
        <w:t xml:space="preserve">      деятельности </w:t>
      </w:r>
      <w:r>
        <w:br/>
      </w:r>
      <w:r>
        <w:rPr>
          <w:rFonts w:ascii="Times New Roman"/>
          <w:b w:val="false"/>
          <w:i w:val="false"/>
          <w:color w:val="000000"/>
          <w:sz w:val="28"/>
        </w:rPr>
        <w:t>
</w:t>
      </w:r>
      <w:r>
        <w:rPr>
          <w:rFonts w:ascii="Times New Roman"/>
          <w:b/>
          <w:i w:val="false"/>
          <w:color w:val="000000"/>
          <w:sz w:val="28"/>
        </w:rPr>
        <w:t xml:space="preserve">2.1   Поступление денег:       - </w:t>
      </w:r>
      <w:r>
        <w:br/>
      </w:r>
      <w:r>
        <w:rPr>
          <w:rFonts w:ascii="Times New Roman"/>
          <w:b w:val="false"/>
          <w:i w:val="false"/>
          <w:color w:val="000000"/>
          <w:sz w:val="28"/>
        </w:rPr>
        <w:t xml:space="preserve">
2.1.1 доход от выбытия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2.1.3 доход от выбытия </w:t>
      </w:r>
      <w:r>
        <w:br/>
      </w:r>
      <w:r>
        <w:rPr>
          <w:rFonts w:ascii="Times New Roman"/>
          <w:b w:val="false"/>
          <w:i w:val="false"/>
          <w:color w:val="000000"/>
          <w:sz w:val="28"/>
        </w:rPr>
        <w:t xml:space="preserve">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2.1.4 доход от выбытия </w:t>
      </w:r>
      <w:r>
        <w:br/>
      </w:r>
      <w:r>
        <w:rPr>
          <w:rFonts w:ascii="Times New Roman"/>
          <w:b w:val="false"/>
          <w:i w:val="false"/>
          <w:color w:val="000000"/>
          <w:sz w:val="28"/>
        </w:rPr>
        <w:t xml:space="preserve">
      финансовых инвестиций </w:t>
      </w:r>
      <w:r>
        <w:br/>
      </w:r>
      <w:r>
        <w:rPr>
          <w:rFonts w:ascii="Times New Roman"/>
          <w:b w:val="false"/>
          <w:i w:val="false"/>
          <w:color w:val="000000"/>
          <w:sz w:val="28"/>
        </w:rPr>
        <w:t xml:space="preserve">
2.1.5 доход от получения </w:t>
      </w:r>
      <w:r>
        <w:br/>
      </w:r>
      <w:r>
        <w:rPr>
          <w:rFonts w:ascii="Times New Roman"/>
          <w:b w:val="false"/>
          <w:i w:val="false"/>
          <w:color w:val="000000"/>
          <w:sz w:val="28"/>
        </w:rPr>
        <w:t xml:space="preserve">
      займов, предоставленных </w:t>
      </w:r>
      <w:r>
        <w:br/>
      </w:r>
      <w:r>
        <w:rPr>
          <w:rFonts w:ascii="Times New Roman"/>
          <w:b w:val="false"/>
          <w:i w:val="false"/>
          <w:color w:val="000000"/>
          <w:sz w:val="28"/>
        </w:rPr>
        <w:t xml:space="preserve">
      другим юридическим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2.1.6 прочие поступления       </w:t>
      </w:r>
      <w:r>
        <w:br/>
      </w:r>
      <w:r>
        <w:rPr>
          <w:rFonts w:ascii="Times New Roman"/>
          <w:b w:val="false"/>
          <w:i w:val="false"/>
          <w:color w:val="000000"/>
          <w:sz w:val="28"/>
        </w:rPr>
        <w:t>
</w:t>
      </w:r>
      <w:r>
        <w:rPr>
          <w:rFonts w:ascii="Times New Roman"/>
          <w:b/>
          <w:i w:val="false"/>
          <w:color w:val="000000"/>
          <w:sz w:val="28"/>
        </w:rPr>
        <w:t xml:space="preserve">2.2  Выбытие денег: </w:t>
      </w:r>
      <w:r>
        <w:rPr>
          <w:rFonts w:ascii="Times New Roman"/>
          <w:b w:val="false"/>
          <w:i w:val="false"/>
          <w:color w:val="000000"/>
          <w:sz w:val="28"/>
        </w:rPr>
        <w:t xml:space="preserve">              - </w:t>
      </w:r>
      <w:r>
        <w:br/>
      </w:r>
      <w:r>
        <w:rPr>
          <w:rFonts w:ascii="Times New Roman"/>
          <w:b w:val="false"/>
          <w:i w:val="false"/>
          <w:color w:val="000000"/>
          <w:sz w:val="28"/>
        </w:rPr>
        <w:t xml:space="preserve">
2.2.1 приобретение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2.2.2 приобретение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2.2.3 приобретение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2.2.4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2.2.6 прочие выплаты </w:t>
      </w:r>
      <w:r>
        <w:br/>
      </w:r>
      <w:r>
        <w:rPr>
          <w:rFonts w:ascii="Times New Roman"/>
          <w:b w:val="false"/>
          <w:i w:val="false"/>
          <w:color w:val="000000"/>
          <w:sz w:val="28"/>
        </w:rPr>
        <w:t>
</w:t>
      </w:r>
      <w:r>
        <w:rPr>
          <w:rFonts w:ascii="Times New Roman"/>
          <w:b/>
          <w:i w:val="false"/>
          <w:color w:val="000000"/>
          <w:sz w:val="28"/>
        </w:rPr>
        <w:t xml:space="preserve">2.3   Увеличение (+)/ </w:t>
      </w:r>
      <w:r>
        <w:br/>
      </w:r>
      <w:r>
        <w:rPr>
          <w:rFonts w:ascii="Times New Roman"/>
          <w:b w:val="false"/>
          <w:i w:val="false"/>
          <w:color w:val="000000"/>
          <w:sz w:val="28"/>
        </w:rPr>
        <w:t>
</w:t>
      </w:r>
      <w:r>
        <w:rPr>
          <w:rFonts w:ascii="Times New Roman"/>
          <w:b/>
          <w:i w:val="false"/>
          <w:color w:val="000000"/>
          <w:sz w:val="28"/>
        </w:rPr>
        <w:t xml:space="preserve">      уменьшение (-) денег </w:t>
      </w:r>
      <w:r>
        <w:br/>
      </w:r>
      <w:r>
        <w:rPr>
          <w:rFonts w:ascii="Times New Roman"/>
          <w:b w:val="false"/>
          <w:i w:val="false"/>
          <w:color w:val="000000"/>
          <w:sz w:val="28"/>
        </w:rPr>
        <w:t>
</w:t>
      </w:r>
      <w:r>
        <w:rPr>
          <w:rFonts w:ascii="Times New Roman"/>
          <w:b/>
          <w:i w:val="false"/>
          <w:color w:val="000000"/>
          <w:sz w:val="28"/>
        </w:rPr>
        <w:t xml:space="preserve">      в результате </w:t>
      </w:r>
      <w:r>
        <w:br/>
      </w:r>
      <w:r>
        <w:rPr>
          <w:rFonts w:ascii="Times New Roman"/>
          <w:b w:val="false"/>
          <w:i w:val="false"/>
          <w:color w:val="000000"/>
          <w:sz w:val="28"/>
        </w:rPr>
        <w:t>
</w:t>
      </w:r>
      <w:r>
        <w:rPr>
          <w:rFonts w:ascii="Times New Roman"/>
          <w:b/>
          <w:i w:val="false"/>
          <w:color w:val="000000"/>
          <w:sz w:val="28"/>
        </w:rPr>
        <w:t xml:space="preserve">      инвестиционной </w:t>
      </w:r>
      <w:r>
        <w:br/>
      </w:r>
      <w:r>
        <w:rPr>
          <w:rFonts w:ascii="Times New Roman"/>
          <w:b w:val="false"/>
          <w:i w:val="false"/>
          <w:color w:val="000000"/>
          <w:sz w:val="28"/>
        </w:rPr>
        <w:t>
</w:t>
      </w:r>
      <w:r>
        <w:rPr>
          <w:rFonts w:ascii="Times New Roman"/>
          <w:b/>
          <w:i w:val="false"/>
          <w:color w:val="000000"/>
          <w:sz w:val="28"/>
        </w:rPr>
        <w:t xml:space="preserve">      деятельности </w:t>
      </w:r>
      <w:r>
        <w:rPr>
          <w:rFonts w:ascii="Times New Roman"/>
          <w:b w:val="false"/>
          <w:i w:val="false"/>
          <w:color w:val="000000"/>
          <w:sz w:val="28"/>
        </w:rPr>
        <w:t xml:space="preserve">              0 </w:t>
      </w:r>
      <w:r>
        <w:br/>
      </w:r>
      <w:r>
        <w:rPr>
          <w:rFonts w:ascii="Times New Roman"/>
          <w:b w:val="false"/>
          <w:i w:val="false"/>
          <w:color w:val="000000"/>
          <w:sz w:val="28"/>
        </w:rPr>
        <w:t>
</w:t>
      </w:r>
      <w:r>
        <w:rPr>
          <w:rFonts w:ascii="Times New Roman"/>
          <w:b/>
          <w:i w:val="false"/>
          <w:color w:val="000000"/>
          <w:sz w:val="28"/>
        </w:rPr>
        <w:t xml:space="preserve">3.    Движение денежных </w:t>
      </w:r>
      <w:r>
        <w:br/>
      </w:r>
      <w:r>
        <w:rPr>
          <w:rFonts w:ascii="Times New Roman"/>
          <w:b w:val="false"/>
          <w:i w:val="false"/>
          <w:color w:val="000000"/>
          <w:sz w:val="28"/>
        </w:rPr>
        <w:t>
</w:t>
      </w:r>
      <w:r>
        <w:rPr>
          <w:rFonts w:ascii="Times New Roman"/>
          <w:b/>
          <w:i w:val="false"/>
          <w:color w:val="000000"/>
          <w:sz w:val="28"/>
        </w:rPr>
        <w:t xml:space="preserve">      средств от </w:t>
      </w:r>
      <w:r>
        <w:br/>
      </w:r>
      <w:r>
        <w:rPr>
          <w:rFonts w:ascii="Times New Roman"/>
          <w:b w:val="false"/>
          <w:i w:val="false"/>
          <w:color w:val="000000"/>
          <w:sz w:val="28"/>
        </w:rPr>
        <w:t>
</w:t>
      </w:r>
      <w:r>
        <w:rPr>
          <w:rFonts w:ascii="Times New Roman"/>
          <w:b/>
          <w:i w:val="false"/>
          <w:color w:val="000000"/>
          <w:sz w:val="28"/>
        </w:rPr>
        <w:t xml:space="preserve">      финансовой </w:t>
      </w:r>
      <w:r>
        <w:br/>
      </w:r>
      <w:r>
        <w:rPr>
          <w:rFonts w:ascii="Times New Roman"/>
          <w:b w:val="false"/>
          <w:i w:val="false"/>
          <w:color w:val="000000"/>
          <w:sz w:val="28"/>
        </w:rPr>
        <w:t>
</w:t>
      </w:r>
      <w:r>
        <w:rPr>
          <w:rFonts w:ascii="Times New Roman"/>
          <w:b/>
          <w:i w:val="false"/>
          <w:color w:val="000000"/>
          <w:sz w:val="28"/>
        </w:rPr>
        <w:t xml:space="preserve">      деятельности </w:t>
      </w:r>
      <w:r>
        <w:br/>
      </w:r>
      <w:r>
        <w:rPr>
          <w:rFonts w:ascii="Times New Roman"/>
          <w:b w:val="false"/>
          <w:i w:val="false"/>
          <w:color w:val="000000"/>
          <w:sz w:val="28"/>
        </w:rPr>
        <w:t>
</w:t>
      </w:r>
      <w:r>
        <w:rPr>
          <w:rFonts w:ascii="Times New Roman"/>
          <w:b/>
          <w:i w:val="false"/>
          <w:color w:val="000000"/>
          <w:sz w:val="28"/>
        </w:rPr>
        <w:t xml:space="preserve">3.1. Поступление денег: </w:t>
      </w:r>
      <w:r>
        <w:rPr>
          <w:rFonts w:ascii="Times New Roman"/>
          <w:b w:val="false"/>
          <w:i w:val="false"/>
          <w:color w:val="000000"/>
          <w:sz w:val="28"/>
        </w:rPr>
        <w:t xml:space="preserve">    5500000,00      6208382,00      1552095,50 </w:t>
      </w:r>
      <w:r>
        <w:br/>
      </w:r>
      <w:r>
        <w:rPr>
          <w:rFonts w:ascii="Times New Roman"/>
          <w:b w:val="false"/>
          <w:i w:val="false"/>
          <w:color w:val="000000"/>
          <w:sz w:val="28"/>
        </w:rPr>
        <w:t xml:space="preserve">
3.1.1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3.1.2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3.1.3 прочие поступления     5500000,00      6208382,00      1552095,50 </w:t>
      </w:r>
      <w:r>
        <w:br/>
      </w:r>
      <w:r>
        <w:rPr>
          <w:rFonts w:ascii="Times New Roman"/>
          <w:b w:val="false"/>
          <w:i w:val="false"/>
          <w:color w:val="000000"/>
          <w:sz w:val="28"/>
        </w:rPr>
        <w:t>
</w:t>
      </w:r>
      <w:r>
        <w:rPr>
          <w:rFonts w:ascii="Times New Roman"/>
          <w:b/>
          <w:i w:val="false"/>
          <w:color w:val="000000"/>
          <w:sz w:val="28"/>
        </w:rPr>
        <w:t xml:space="preserve">3.2.  Выбытие денег </w:t>
      </w:r>
      <w:r>
        <w:rPr>
          <w:rFonts w:ascii="Times New Roman"/>
          <w:b w:val="false"/>
          <w:i w:val="false"/>
          <w:color w:val="000000"/>
          <w:sz w:val="28"/>
        </w:rPr>
        <w:t xml:space="preserve">        5310324,91      5500000,00      1552095,50 </w:t>
      </w:r>
      <w:r>
        <w:br/>
      </w:r>
      <w:r>
        <w:rPr>
          <w:rFonts w:ascii="Times New Roman"/>
          <w:b w:val="false"/>
          <w:i w:val="false"/>
          <w:color w:val="000000"/>
          <w:sz w:val="28"/>
        </w:rPr>
        <w:t xml:space="preserve">
3.2.1 погашение банковских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3.2.2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3.2.3 выплата дивидендов </w:t>
      </w:r>
      <w:r>
        <w:br/>
      </w:r>
      <w:r>
        <w:rPr>
          <w:rFonts w:ascii="Times New Roman"/>
          <w:b w:val="false"/>
          <w:i w:val="false"/>
          <w:color w:val="000000"/>
          <w:sz w:val="28"/>
        </w:rPr>
        <w:t xml:space="preserve">
3.2.4 прочие выплаты         5310324,91      5500000,00      1552095,50 </w:t>
      </w:r>
      <w:r>
        <w:br/>
      </w:r>
      <w:r>
        <w:rPr>
          <w:rFonts w:ascii="Times New Roman"/>
          <w:b w:val="false"/>
          <w:i w:val="false"/>
          <w:color w:val="000000"/>
          <w:sz w:val="28"/>
        </w:rPr>
        <w:t>
</w:t>
      </w:r>
      <w:r>
        <w:rPr>
          <w:rFonts w:ascii="Times New Roman"/>
          <w:b/>
          <w:i w:val="false"/>
          <w:color w:val="000000"/>
          <w:sz w:val="28"/>
        </w:rPr>
        <w:t xml:space="preserve">3.3. Увеличение (+)/ </w:t>
      </w:r>
      <w:r>
        <w:br/>
      </w:r>
      <w:r>
        <w:rPr>
          <w:rFonts w:ascii="Times New Roman"/>
          <w:b w:val="false"/>
          <w:i w:val="false"/>
          <w:color w:val="000000"/>
          <w:sz w:val="28"/>
        </w:rPr>
        <w:t>
</w:t>
      </w:r>
      <w:r>
        <w:rPr>
          <w:rFonts w:ascii="Times New Roman"/>
          <w:b/>
          <w:i w:val="false"/>
          <w:color w:val="000000"/>
          <w:sz w:val="28"/>
        </w:rPr>
        <w:t xml:space="preserve">     уменьшение (-) </w:t>
      </w:r>
      <w:r>
        <w:br/>
      </w:r>
      <w:r>
        <w:rPr>
          <w:rFonts w:ascii="Times New Roman"/>
          <w:b w:val="false"/>
          <w:i w:val="false"/>
          <w:color w:val="000000"/>
          <w:sz w:val="28"/>
        </w:rPr>
        <w:t>
</w:t>
      </w:r>
      <w:r>
        <w:rPr>
          <w:rFonts w:ascii="Times New Roman"/>
          <w:b/>
          <w:i w:val="false"/>
          <w:color w:val="000000"/>
          <w:sz w:val="28"/>
        </w:rPr>
        <w:t xml:space="preserve">     денег в результате </w:t>
      </w:r>
      <w:r>
        <w:br/>
      </w:r>
      <w:r>
        <w:rPr>
          <w:rFonts w:ascii="Times New Roman"/>
          <w:b w:val="false"/>
          <w:i w:val="false"/>
          <w:color w:val="000000"/>
          <w:sz w:val="28"/>
        </w:rPr>
        <w:t>
</w:t>
      </w:r>
      <w:r>
        <w:rPr>
          <w:rFonts w:ascii="Times New Roman"/>
          <w:b/>
          <w:i w:val="false"/>
          <w:color w:val="000000"/>
          <w:sz w:val="28"/>
        </w:rPr>
        <w:t xml:space="preserve">     финансовой </w:t>
      </w:r>
      <w:r>
        <w:br/>
      </w:r>
      <w:r>
        <w:rPr>
          <w:rFonts w:ascii="Times New Roman"/>
          <w:b w:val="false"/>
          <w:i w:val="false"/>
          <w:color w:val="000000"/>
          <w:sz w:val="28"/>
        </w:rPr>
        <w:t>
</w:t>
      </w:r>
      <w:r>
        <w:rPr>
          <w:rFonts w:ascii="Times New Roman"/>
          <w:b/>
          <w:i w:val="false"/>
          <w:color w:val="000000"/>
          <w:sz w:val="28"/>
        </w:rPr>
        <w:t xml:space="preserve">     деятельности </w:t>
      </w:r>
      <w:r>
        <w:rPr>
          <w:rFonts w:ascii="Times New Roman"/>
          <w:b w:val="false"/>
          <w:i w:val="false"/>
          <w:color w:val="000000"/>
          <w:sz w:val="28"/>
        </w:rPr>
        <w:t xml:space="preserve">          189675,09       708382,00            - </w:t>
      </w:r>
    </w:p>
    <w:p>
      <w:pPr>
        <w:spacing w:after="0"/>
        <w:ind w:left="0"/>
        <w:jc w:val="both"/>
      </w:pPr>
      <w:r>
        <w:rPr>
          <w:rFonts w:ascii="Times New Roman"/>
          <w:b/>
          <w:i w:val="false"/>
          <w:color w:val="000000"/>
          <w:sz w:val="28"/>
        </w:rPr>
        <w:t xml:space="preserve">      Итого: </w:t>
      </w:r>
      <w:r>
        <w:br/>
      </w:r>
      <w:r>
        <w:rPr>
          <w:rFonts w:ascii="Times New Roman"/>
          <w:b w:val="false"/>
          <w:i w:val="false"/>
          <w:color w:val="000000"/>
          <w:sz w:val="28"/>
        </w:rPr>
        <w:t>
</w:t>
      </w:r>
      <w:r>
        <w:rPr>
          <w:rFonts w:ascii="Times New Roman"/>
          <w:b/>
          <w:i w:val="false"/>
          <w:color w:val="000000"/>
          <w:sz w:val="28"/>
        </w:rPr>
        <w:t xml:space="preserve">      Увеличение (+)/ </w:t>
      </w:r>
      <w:r>
        <w:rPr>
          <w:rFonts w:ascii="Times New Roman"/>
          <w:b w:val="false"/>
          <w:i w:val="false"/>
          <w:color w:val="000000"/>
          <w:sz w:val="28"/>
        </w:rPr>
        <w:t xml:space="preserve">      1585612,17     -1585461,00       226568,44 </w:t>
      </w:r>
      <w:r>
        <w:br/>
      </w:r>
      <w:r>
        <w:rPr>
          <w:rFonts w:ascii="Times New Roman"/>
          <w:b w:val="false"/>
          <w:i w:val="false"/>
          <w:color w:val="000000"/>
          <w:sz w:val="28"/>
        </w:rPr>
        <w:t>
</w:t>
      </w:r>
      <w:r>
        <w:rPr>
          <w:rFonts w:ascii="Times New Roman"/>
          <w:b/>
          <w:i w:val="false"/>
          <w:color w:val="000000"/>
          <w:sz w:val="28"/>
        </w:rPr>
        <w:t xml:space="preserve">      уменьшение (-) денег </w:t>
      </w:r>
    </w:p>
    <w:p>
      <w:pPr>
        <w:spacing w:after="0"/>
        <w:ind w:left="0"/>
        <w:jc w:val="both"/>
      </w:pPr>
      <w:r>
        <w:rPr>
          <w:rFonts w:ascii="Times New Roman"/>
          <w:b/>
          <w:i w:val="false"/>
          <w:color w:val="000000"/>
          <w:sz w:val="28"/>
        </w:rPr>
        <w:t xml:space="preserve">      Деньги на начало </w:t>
      </w:r>
      <w:r>
        <w:br/>
      </w:r>
      <w:r>
        <w:rPr>
          <w:rFonts w:ascii="Times New Roman"/>
          <w:b w:val="false"/>
          <w:i w:val="false"/>
          <w:color w:val="000000"/>
          <w:sz w:val="28"/>
        </w:rPr>
        <w:t>
</w:t>
      </w:r>
      <w:r>
        <w:rPr>
          <w:rFonts w:ascii="Times New Roman"/>
          <w:b/>
          <w:i w:val="false"/>
          <w:color w:val="000000"/>
          <w:sz w:val="28"/>
        </w:rPr>
        <w:t xml:space="preserve">      периода </w:t>
      </w:r>
      <w:r>
        <w:rPr>
          <w:rFonts w:ascii="Times New Roman"/>
          <w:b w:val="false"/>
          <w:i w:val="false"/>
          <w:color w:val="000000"/>
          <w:sz w:val="28"/>
        </w:rPr>
        <w:t xml:space="preserve">                  231,23      1585843,40          382,40 </w:t>
      </w:r>
    </w:p>
    <w:p>
      <w:pPr>
        <w:spacing w:after="0"/>
        <w:ind w:left="0"/>
        <w:jc w:val="both"/>
      </w:pPr>
      <w:r>
        <w:rPr>
          <w:rFonts w:ascii="Times New Roman"/>
          <w:b/>
          <w:i w:val="false"/>
          <w:color w:val="000000"/>
          <w:sz w:val="28"/>
        </w:rPr>
        <w:t xml:space="preserve">      Деньги на конец </w:t>
      </w:r>
      <w:r>
        <w:rPr>
          <w:rFonts w:ascii="Times New Roman"/>
          <w:b w:val="false"/>
          <w:i w:val="false"/>
          <w:color w:val="000000"/>
          <w:sz w:val="28"/>
        </w:rPr>
        <w:t xml:space="preserve">      1585843,40          382,40       226950,84 </w:t>
      </w:r>
      <w:r>
        <w:br/>
      </w:r>
      <w:r>
        <w:rPr>
          <w:rFonts w:ascii="Times New Roman"/>
          <w:b w:val="false"/>
          <w:i w:val="false"/>
          <w:color w:val="000000"/>
          <w:sz w:val="28"/>
        </w:rPr>
        <w:t>
</w:t>
      </w:r>
      <w:r>
        <w:rPr>
          <w:rFonts w:ascii="Times New Roman"/>
          <w:b/>
          <w:i w:val="false"/>
          <w:color w:val="000000"/>
          <w:sz w:val="28"/>
        </w:rPr>
        <w:t xml:space="preserve">      периода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 2004 г.в %  |2005 г. в </w:t>
      </w:r>
      <w:r>
        <w:br/>
      </w:r>
      <w:r>
        <w:rPr>
          <w:rFonts w:ascii="Times New Roman"/>
          <w:b w:val="false"/>
          <w:i w:val="false"/>
          <w:color w:val="000000"/>
          <w:sz w:val="28"/>
        </w:rPr>
        <w:t xml:space="preserve">
п/п   |---------------------------------------| к 2003 г.   |% к 2004 г. </w:t>
      </w:r>
      <w:r>
        <w:br/>
      </w:r>
      <w:r>
        <w:rPr>
          <w:rFonts w:ascii="Times New Roman"/>
          <w:b w:val="false"/>
          <w:i w:val="false"/>
          <w:color w:val="000000"/>
          <w:sz w:val="28"/>
        </w:rPr>
        <w:t xml:space="preserve">
       |1 полугодие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w:t>
      </w:r>
      <w:r>
        <w:br/>
      </w:r>
      <w:r>
        <w:rPr>
          <w:rFonts w:ascii="Times New Roman"/>
          <w:b w:val="false"/>
          <w:i w:val="false"/>
          <w:color w:val="000000"/>
          <w:sz w:val="28"/>
        </w:rPr>
        <w:t>
</w:t>
      </w:r>
      <w:r>
        <w:rPr>
          <w:rFonts w:ascii="Times New Roman"/>
          <w:b/>
          <w:i w:val="false"/>
          <w:color w:val="000000"/>
          <w:sz w:val="28"/>
        </w:rPr>
        <w:t xml:space="preserve">1.1 </w:t>
      </w:r>
      <w:r>
        <w:rPr>
          <w:rFonts w:ascii="Times New Roman"/>
          <w:b w:val="false"/>
          <w:i w:val="false"/>
          <w:color w:val="000000"/>
          <w:sz w:val="28"/>
        </w:rPr>
        <w:t xml:space="preserve">      3633274,21   5449911,32     7266548,42      76,77        151,10 </w:t>
      </w:r>
      <w:r>
        <w:br/>
      </w:r>
      <w:r>
        <w:rPr>
          <w:rFonts w:ascii="Times New Roman"/>
          <w:b w:val="false"/>
          <w:i w:val="false"/>
          <w:color w:val="000000"/>
          <w:sz w:val="28"/>
        </w:rPr>
        <w:t xml:space="preserve">
1.1      3180876,94   4771315,40     6361753,87      72,58        162,53 </w:t>
      </w:r>
      <w:r>
        <w:br/>
      </w:r>
      <w:r>
        <w:rPr>
          <w:rFonts w:ascii="Times New Roman"/>
          <w:b w:val="false"/>
          <w:i w:val="false"/>
          <w:color w:val="000000"/>
          <w:sz w:val="28"/>
        </w:rPr>
        <w:t xml:space="preserve">
1.1.2 </w:t>
      </w:r>
      <w:r>
        <w:br/>
      </w:r>
      <w:r>
        <w:rPr>
          <w:rFonts w:ascii="Times New Roman"/>
          <w:b w:val="false"/>
          <w:i w:val="false"/>
          <w:color w:val="000000"/>
          <w:sz w:val="28"/>
        </w:rPr>
        <w:t xml:space="preserve">
1.1.3 </w:t>
      </w:r>
      <w:r>
        <w:br/>
      </w:r>
      <w:r>
        <w:rPr>
          <w:rFonts w:ascii="Times New Roman"/>
          <w:b w:val="false"/>
          <w:i w:val="false"/>
          <w:color w:val="000000"/>
          <w:sz w:val="28"/>
        </w:rPr>
        <w:t xml:space="preserve">
1.1.4 </w:t>
      </w:r>
      <w:r>
        <w:br/>
      </w:r>
      <w:r>
        <w:rPr>
          <w:rFonts w:ascii="Times New Roman"/>
          <w:b w:val="false"/>
          <w:i w:val="false"/>
          <w:color w:val="000000"/>
          <w:sz w:val="28"/>
        </w:rPr>
        <w:t xml:space="preserve">
1.1.5 </w:t>
      </w:r>
      <w:r>
        <w:br/>
      </w:r>
      <w:r>
        <w:rPr>
          <w:rFonts w:ascii="Times New Roman"/>
          <w:b w:val="false"/>
          <w:i w:val="false"/>
          <w:color w:val="000000"/>
          <w:sz w:val="28"/>
        </w:rPr>
        <w:t xml:space="preserve">
1.1.6     452397,28     678595,91     904794,55     102,68        101,11 </w:t>
      </w:r>
      <w:r>
        <w:br/>
      </w:r>
      <w:r>
        <w:rPr>
          <w:rFonts w:ascii="Times New Roman"/>
          <w:b w:val="false"/>
          <w:i w:val="false"/>
          <w:color w:val="000000"/>
          <w:sz w:val="28"/>
        </w:rPr>
        <w:t>
</w:t>
      </w:r>
      <w:r>
        <w:rPr>
          <w:rFonts w:ascii="Times New Roman"/>
          <w:b/>
          <w:i w:val="false"/>
          <w:color w:val="000000"/>
          <w:sz w:val="28"/>
        </w:rPr>
        <w:t xml:space="preserve">1.2 </w:t>
      </w:r>
      <w:r>
        <w:rPr>
          <w:rFonts w:ascii="Times New Roman"/>
          <w:b w:val="false"/>
          <w:i w:val="false"/>
          <w:color w:val="000000"/>
          <w:sz w:val="28"/>
        </w:rPr>
        <w:t xml:space="preserve">      3180137,33    4770205,99    6360274,65     145,89         89,55 </w:t>
      </w:r>
      <w:r>
        <w:br/>
      </w:r>
      <w:r>
        <w:rPr>
          <w:rFonts w:ascii="Times New Roman"/>
          <w:b w:val="false"/>
          <w:i w:val="false"/>
          <w:color w:val="000000"/>
          <w:sz w:val="28"/>
        </w:rPr>
        <w:t xml:space="preserve">
1.2.1    3180137,33    4770205,99    6360274,65     147,70         89,55 </w:t>
      </w:r>
      <w:r>
        <w:br/>
      </w:r>
      <w:r>
        <w:rPr>
          <w:rFonts w:ascii="Times New Roman"/>
          <w:b w:val="false"/>
          <w:i w:val="false"/>
          <w:color w:val="000000"/>
          <w:sz w:val="28"/>
        </w:rPr>
        <w:t xml:space="preserve">
1.2.2 </w:t>
      </w:r>
      <w:r>
        <w:br/>
      </w:r>
      <w:r>
        <w:rPr>
          <w:rFonts w:ascii="Times New Roman"/>
          <w:b w:val="false"/>
          <w:i w:val="false"/>
          <w:color w:val="000000"/>
          <w:sz w:val="28"/>
        </w:rPr>
        <w:t xml:space="preserve">
1.2.3 </w:t>
      </w:r>
      <w:r>
        <w:br/>
      </w:r>
      <w:r>
        <w:rPr>
          <w:rFonts w:ascii="Times New Roman"/>
          <w:b w:val="false"/>
          <w:i w:val="false"/>
          <w:color w:val="000000"/>
          <w:sz w:val="28"/>
        </w:rPr>
        <w:t xml:space="preserve">
1.2.4 </w:t>
      </w:r>
      <w:r>
        <w:br/>
      </w:r>
      <w:r>
        <w:rPr>
          <w:rFonts w:ascii="Times New Roman"/>
          <w:b w:val="false"/>
          <w:i w:val="false"/>
          <w:color w:val="000000"/>
          <w:sz w:val="28"/>
        </w:rPr>
        <w:t xml:space="preserve">
1.2.5 </w:t>
      </w:r>
      <w:r>
        <w:br/>
      </w:r>
      <w:r>
        <w:rPr>
          <w:rFonts w:ascii="Times New Roman"/>
          <w:b w:val="false"/>
          <w:i w:val="false"/>
          <w:color w:val="000000"/>
          <w:sz w:val="28"/>
        </w:rPr>
        <w:t xml:space="preserve">
1.2.6 </w:t>
      </w:r>
      <w:r>
        <w:br/>
      </w:r>
      <w:r>
        <w:rPr>
          <w:rFonts w:ascii="Times New Roman"/>
          <w:b w:val="false"/>
          <w:i w:val="false"/>
          <w:color w:val="000000"/>
          <w:sz w:val="28"/>
        </w:rPr>
        <w:t xml:space="preserve">
1.2.7 </w:t>
      </w:r>
      <w:r>
        <w:br/>
      </w:r>
      <w:r>
        <w:rPr>
          <w:rFonts w:ascii="Times New Roman"/>
          <w:b w:val="false"/>
          <w:i w:val="false"/>
          <w:color w:val="000000"/>
          <w:sz w:val="28"/>
        </w:rPr>
        <w:t xml:space="preserve">
1.2.8          -             -             -           -             - </w:t>
      </w:r>
      <w:r>
        <w:br/>
      </w:r>
      <w:r>
        <w:rPr>
          <w:rFonts w:ascii="Times New Roman"/>
          <w:b w:val="false"/>
          <w:i w:val="false"/>
          <w:color w:val="000000"/>
          <w:sz w:val="28"/>
        </w:rPr>
        <w:t>
</w:t>
      </w:r>
      <w:r>
        <w:rPr>
          <w:rFonts w:ascii="Times New Roman"/>
          <w:b/>
          <w:i w:val="false"/>
          <w:color w:val="000000"/>
          <w:sz w:val="28"/>
        </w:rPr>
        <w:t xml:space="preserve">1.3 </w:t>
      </w:r>
      <w:r>
        <w:rPr>
          <w:rFonts w:ascii="Times New Roman"/>
          <w:b w:val="false"/>
          <w:i w:val="false"/>
          <w:color w:val="000000"/>
          <w:sz w:val="28"/>
        </w:rPr>
        <w:t xml:space="preserve">      453136,89     679705,33     906273,77                   -39,51 </w:t>
      </w:r>
      <w:r>
        <w:br/>
      </w:r>
      <w:r>
        <w:rPr>
          <w:rFonts w:ascii="Times New Roman"/>
          <w:b w:val="false"/>
          <w:i w:val="false"/>
          <w:color w:val="000000"/>
          <w:sz w:val="28"/>
        </w:rPr>
        <w:t>
</w:t>
      </w:r>
      <w:r>
        <w:rPr>
          <w:rFonts w:ascii="Times New Roman"/>
          <w:b/>
          <w:i w:val="false"/>
          <w:color w:val="000000"/>
          <w:sz w:val="28"/>
        </w:rPr>
        <w:t xml:space="preserve">2. </w:t>
      </w:r>
      <w:r>
        <w:br/>
      </w:r>
      <w:r>
        <w:rPr>
          <w:rFonts w:ascii="Times New Roman"/>
          <w:b w:val="false"/>
          <w:i w:val="false"/>
          <w:color w:val="000000"/>
          <w:sz w:val="28"/>
        </w:rPr>
        <w:t>
</w:t>
      </w:r>
      <w:r>
        <w:rPr>
          <w:rFonts w:ascii="Times New Roman"/>
          <w:b/>
          <w:i w:val="false"/>
          <w:color w:val="000000"/>
          <w:sz w:val="28"/>
        </w:rPr>
        <w:t xml:space="preserve">2.1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2.1.3 </w:t>
      </w:r>
      <w:r>
        <w:br/>
      </w:r>
      <w:r>
        <w:rPr>
          <w:rFonts w:ascii="Times New Roman"/>
          <w:b w:val="false"/>
          <w:i w:val="false"/>
          <w:color w:val="000000"/>
          <w:sz w:val="28"/>
        </w:rPr>
        <w:t xml:space="preserve">
2.1.4 </w:t>
      </w:r>
      <w:r>
        <w:br/>
      </w:r>
      <w:r>
        <w:rPr>
          <w:rFonts w:ascii="Times New Roman"/>
          <w:b w:val="false"/>
          <w:i w:val="false"/>
          <w:color w:val="000000"/>
          <w:sz w:val="28"/>
        </w:rPr>
        <w:t xml:space="preserve">
2.1.5 </w:t>
      </w:r>
      <w:r>
        <w:br/>
      </w:r>
      <w:r>
        <w:rPr>
          <w:rFonts w:ascii="Times New Roman"/>
          <w:b w:val="false"/>
          <w:i w:val="false"/>
          <w:color w:val="000000"/>
          <w:sz w:val="28"/>
        </w:rPr>
        <w:t xml:space="preserve">
2.1.6 </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 xml:space="preserve">. </w:t>
      </w:r>
      <w:r>
        <w:br/>
      </w:r>
      <w:r>
        <w:rPr>
          <w:rFonts w:ascii="Times New Roman"/>
          <w:b w:val="false"/>
          <w:i w:val="false"/>
          <w:color w:val="000000"/>
          <w:sz w:val="28"/>
        </w:rPr>
        <w:t xml:space="preserve">
2.2.1 </w:t>
      </w:r>
      <w:r>
        <w:br/>
      </w:r>
      <w:r>
        <w:rPr>
          <w:rFonts w:ascii="Times New Roman"/>
          <w:b w:val="false"/>
          <w:i w:val="false"/>
          <w:color w:val="000000"/>
          <w:sz w:val="28"/>
        </w:rPr>
        <w:t xml:space="preserve">
2.2.2 </w:t>
      </w:r>
      <w:r>
        <w:br/>
      </w:r>
      <w:r>
        <w:rPr>
          <w:rFonts w:ascii="Times New Roman"/>
          <w:b w:val="false"/>
          <w:i w:val="false"/>
          <w:color w:val="000000"/>
          <w:sz w:val="28"/>
        </w:rPr>
        <w:t xml:space="preserve">
2.2.3 </w:t>
      </w:r>
      <w:r>
        <w:br/>
      </w:r>
      <w:r>
        <w:rPr>
          <w:rFonts w:ascii="Times New Roman"/>
          <w:b w:val="false"/>
          <w:i w:val="false"/>
          <w:color w:val="000000"/>
          <w:sz w:val="28"/>
        </w:rPr>
        <w:t xml:space="preserve">
2.2.4 </w:t>
      </w:r>
      <w:r>
        <w:br/>
      </w:r>
      <w:r>
        <w:rPr>
          <w:rFonts w:ascii="Times New Roman"/>
          <w:b w:val="false"/>
          <w:i w:val="false"/>
          <w:color w:val="000000"/>
          <w:sz w:val="28"/>
        </w:rPr>
        <w:t xml:space="preserve">
2.2.5 </w:t>
      </w:r>
      <w:r>
        <w:br/>
      </w:r>
      <w:r>
        <w:rPr>
          <w:rFonts w:ascii="Times New Roman"/>
          <w:b w:val="false"/>
          <w:i w:val="false"/>
          <w:color w:val="000000"/>
          <w:sz w:val="28"/>
        </w:rPr>
        <w:t xml:space="preserve">
2.2.6 </w:t>
      </w:r>
      <w:r>
        <w:br/>
      </w:r>
      <w:r>
        <w:rPr>
          <w:rFonts w:ascii="Times New Roman"/>
          <w:b w:val="false"/>
          <w:i w:val="false"/>
          <w:color w:val="000000"/>
          <w:sz w:val="28"/>
        </w:rPr>
        <w:t>
</w:t>
      </w:r>
      <w:r>
        <w:rPr>
          <w:rFonts w:ascii="Times New Roman"/>
          <w:b/>
          <w:i w:val="false"/>
          <w:color w:val="000000"/>
          <w:sz w:val="28"/>
        </w:rPr>
        <w:t xml:space="preserve">2.3 </w:t>
      </w:r>
      <w:r>
        <w:br/>
      </w:r>
      <w:r>
        <w:rPr>
          <w:rFonts w:ascii="Times New Roman"/>
          <w:b w:val="false"/>
          <w:i w:val="false"/>
          <w:color w:val="000000"/>
          <w:sz w:val="28"/>
        </w:rPr>
        <w:t>
</w:t>
      </w:r>
      <w:r>
        <w:rPr>
          <w:rFonts w:ascii="Times New Roman"/>
          <w:b/>
          <w:i w:val="false"/>
          <w:color w:val="000000"/>
          <w:sz w:val="28"/>
        </w:rPr>
        <w:t xml:space="preserve">3. </w:t>
      </w:r>
      <w:r>
        <w:br/>
      </w:r>
      <w:r>
        <w:rPr>
          <w:rFonts w:ascii="Times New Roman"/>
          <w:b w:val="false"/>
          <w:i w:val="false"/>
          <w:color w:val="000000"/>
          <w:sz w:val="28"/>
        </w:rPr>
        <w:t>
</w:t>
      </w:r>
      <w:r>
        <w:rPr>
          <w:rFonts w:ascii="Times New Roman"/>
          <w:b/>
          <w:i w:val="false"/>
          <w:color w:val="000000"/>
          <w:sz w:val="28"/>
        </w:rPr>
        <w:t xml:space="preserve">3.1 </w:t>
      </w:r>
      <w:r>
        <w:rPr>
          <w:rFonts w:ascii="Times New Roman"/>
          <w:b w:val="false"/>
          <w:i w:val="false"/>
          <w:color w:val="000000"/>
          <w:sz w:val="28"/>
        </w:rPr>
        <w:t xml:space="preserve">      3104191,00   4656286,50     6208382,00     112,88        100,00 </w:t>
      </w:r>
      <w:r>
        <w:br/>
      </w:r>
      <w:r>
        <w:rPr>
          <w:rFonts w:ascii="Times New Roman"/>
          <w:b w:val="false"/>
          <w:i w:val="false"/>
          <w:color w:val="000000"/>
          <w:sz w:val="28"/>
        </w:rPr>
        <w:t xml:space="preserve">
3.1.1 </w:t>
      </w:r>
      <w:r>
        <w:br/>
      </w:r>
      <w:r>
        <w:rPr>
          <w:rFonts w:ascii="Times New Roman"/>
          <w:b w:val="false"/>
          <w:i w:val="false"/>
          <w:color w:val="000000"/>
          <w:sz w:val="28"/>
        </w:rPr>
        <w:t xml:space="preserve">
3.1.2 </w:t>
      </w:r>
      <w:r>
        <w:br/>
      </w:r>
      <w:r>
        <w:rPr>
          <w:rFonts w:ascii="Times New Roman"/>
          <w:b w:val="false"/>
          <w:i w:val="false"/>
          <w:color w:val="000000"/>
          <w:sz w:val="28"/>
        </w:rPr>
        <w:t xml:space="preserve">
3.1.3    3104191,00   4656286,50     6208382,00     112,88        100,00 </w:t>
      </w:r>
      <w:r>
        <w:br/>
      </w:r>
      <w:r>
        <w:rPr>
          <w:rFonts w:ascii="Times New Roman"/>
          <w:b w:val="false"/>
          <w:i w:val="false"/>
          <w:color w:val="000000"/>
          <w:sz w:val="28"/>
        </w:rPr>
        <w:t>
</w:t>
      </w:r>
      <w:r>
        <w:rPr>
          <w:rFonts w:ascii="Times New Roman"/>
          <w:b/>
          <w:i w:val="false"/>
          <w:color w:val="000000"/>
          <w:sz w:val="28"/>
        </w:rPr>
        <w:t xml:space="preserve">3.2 </w:t>
      </w:r>
      <w:r>
        <w:rPr>
          <w:rFonts w:ascii="Times New Roman"/>
          <w:b w:val="false"/>
          <w:i w:val="false"/>
          <w:color w:val="000000"/>
          <w:sz w:val="28"/>
        </w:rPr>
        <w:t xml:space="preserve">      3104191,00   4656286,50     6208382,00     103,57        112,88 </w:t>
      </w:r>
      <w:r>
        <w:br/>
      </w:r>
      <w:r>
        <w:rPr>
          <w:rFonts w:ascii="Times New Roman"/>
          <w:b w:val="false"/>
          <w:i w:val="false"/>
          <w:color w:val="000000"/>
          <w:sz w:val="28"/>
        </w:rPr>
        <w:t xml:space="preserve">
3.2.1 </w:t>
      </w:r>
      <w:r>
        <w:br/>
      </w:r>
      <w:r>
        <w:rPr>
          <w:rFonts w:ascii="Times New Roman"/>
          <w:b w:val="false"/>
          <w:i w:val="false"/>
          <w:color w:val="000000"/>
          <w:sz w:val="28"/>
        </w:rPr>
        <w:t xml:space="preserve">
3.2.2 </w:t>
      </w:r>
      <w:r>
        <w:br/>
      </w:r>
      <w:r>
        <w:rPr>
          <w:rFonts w:ascii="Times New Roman"/>
          <w:b w:val="false"/>
          <w:i w:val="false"/>
          <w:color w:val="000000"/>
          <w:sz w:val="28"/>
        </w:rPr>
        <w:t xml:space="preserve">
3.2.3 </w:t>
      </w:r>
      <w:r>
        <w:br/>
      </w:r>
      <w:r>
        <w:rPr>
          <w:rFonts w:ascii="Times New Roman"/>
          <w:b w:val="false"/>
          <w:i w:val="false"/>
          <w:color w:val="000000"/>
          <w:sz w:val="28"/>
        </w:rPr>
        <w:t xml:space="preserve">
3.2.4    3104191,00   4656286,50     6208382,00     103,57        112,88 </w:t>
      </w:r>
      <w:r>
        <w:br/>
      </w:r>
      <w:r>
        <w:rPr>
          <w:rFonts w:ascii="Times New Roman"/>
          <w:b w:val="false"/>
          <w:i w:val="false"/>
          <w:color w:val="000000"/>
          <w:sz w:val="28"/>
        </w:rPr>
        <w:t>
</w:t>
      </w:r>
      <w:r>
        <w:rPr>
          <w:rFonts w:ascii="Times New Roman"/>
          <w:b/>
          <w:i w:val="false"/>
          <w:color w:val="000000"/>
          <w:sz w:val="28"/>
        </w:rPr>
        <w:t xml:space="preserve">3.3 </w:t>
      </w:r>
      <w:r>
        <w:rPr>
          <w:rFonts w:ascii="Times New Roman"/>
          <w:b w:val="false"/>
          <w:i w:val="false"/>
          <w:color w:val="000000"/>
          <w:sz w:val="28"/>
        </w:rPr>
        <w:t xml:space="preserve">          -            -              -          373,47          - </w:t>
      </w:r>
    </w:p>
    <w:p>
      <w:pPr>
        <w:spacing w:after="0"/>
        <w:ind w:left="0"/>
        <w:jc w:val="both"/>
      </w:pPr>
      <w:r>
        <w:rPr>
          <w:rFonts w:ascii="Times New Roman"/>
          <w:b w:val="false"/>
          <w:i w:val="false"/>
          <w:color w:val="000000"/>
          <w:sz w:val="28"/>
        </w:rPr>
        <w:t xml:space="preserve">          453136,89    679705,33      906273,77     -99,99        -57,16 </w:t>
      </w:r>
      <w:r>
        <w:br/>
      </w:r>
      <w:r>
        <w:rPr>
          <w:rFonts w:ascii="Times New Roman"/>
          <w:b w:val="false"/>
          <w:i w:val="false"/>
          <w:color w:val="000000"/>
          <w:sz w:val="28"/>
        </w:rPr>
        <w:t xml:space="preserve">
             382,40       382,40         382,40  685829,43          0,02 </w:t>
      </w:r>
      <w:r>
        <w:br/>
      </w:r>
      <w:r>
        <w:rPr>
          <w:rFonts w:ascii="Times New Roman"/>
          <w:b w:val="false"/>
          <w:i w:val="false"/>
          <w:color w:val="000000"/>
          <w:sz w:val="28"/>
        </w:rPr>
        <w:t xml:space="preserve">
          453519,29    680087,73      906656,17       0,02     237096,28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0" w:id="41"/>
    <w:p>
      <w:pPr>
        <w:spacing w:after="0"/>
        <w:ind w:left="0"/>
        <w:jc w:val="left"/>
      </w:pPr>
      <w:r>
        <w:rPr>
          <w:rFonts w:ascii="Times New Roman"/>
          <w:b/>
          <w:i w:val="false"/>
          <w:color w:val="000000"/>
        </w:rPr>
        <w:t xml:space="preserve"> 
Прогноз расходов на 2005 год </w:t>
      </w:r>
      <w:r>
        <w:br/>
      </w:r>
      <w:r>
        <w:rPr>
          <w:rFonts w:ascii="Times New Roman"/>
          <w:b/>
          <w:i w:val="false"/>
          <w:color w:val="000000"/>
        </w:rPr>
        <w:t xml:space="preserve">
(по собственной деятельности) </w:t>
      </w:r>
      <w:r>
        <w:br/>
      </w:r>
      <w:r>
        <w:rPr>
          <w:rFonts w:ascii="Times New Roman"/>
          <w:b/>
          <w:i w:val="false"/>
          <w:color w:val="000000"/>
        </w:rPr>
        <w:t xml:space="preserve">
Акционерное общество </w:t>
      </w:r>
      <w:r>
        <w:br/>
      </w:r>
      <w:r>
        <w:rPr>
          <w:rFonts w:ascii="Times New Roman"/>
          <w:b/>
          <w:i w:val="false"/>
          <w:color w:val="000000"/>
        </w:rPr>
        <w:t xml:space="preserve">
"Продовольственная контрактная корпорация" </w:t>
      </w:r>
    </w:p>
    <w:bookmarkEnd w:id="41"/>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|2005 г.(прогноз) </w:t>
      </w:r>
      <w:r>
        <w:br/>
      </w:r>
      <w:r>
        <w:rPr>
          <w:rFonts w:ascii="Times New Roman"/>
          <w:b w:val="false"/>
          <w:i w:val="false"/>
          <w:color w:val="000000"/>
          <w:sz w:val="28"/>
        </w:rPr>
        <w:t xml:space="preserve">
п/п |    показателей           |отчет      |оценка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2586168,00   3325351,15     1235169,49 </w:t>
      </w:r>
      <w:r>
        <w:br/>
      </w:r>
      <w:r>
        <w:rPr>
          <w:rFonts w:ascii="Times New Roman"/>
          <w:b w:val="false"/>
          <w:i w:val="false"/>
          <w:color w:val="000000"/>
          <w:sz w:val="28"/>
        </w:rPr>
        <w:t xml:space="preserve">
1     Общие и административ- </w:t>
      </w:r>
      <w:r>
        <w:br/>
      </w:r>
      <w:r>
        <w:rPr>
          <w:rFonts w:ascii="Times New Roman"/>
          <w:b w:val="false"/>
          <w:i w:val="false"/>
          <w:color w:val="000000"/>
          <w:sz w:val="28"/>
        </w:rPr>
        <w:t xml:space="preserve">
      ные расходы, всего          405808,00    526609,22      209351,38 </w:t>
      </w:r>
      <w:r>
        <w:br/>
      </w:r>
      <w:r>
        <w:rPr>
          <w:rFonts w:ascii="Times New Roman"/>
          <w:b w:val="false"/>
          <w:i w:val="false"/>
          <w:color w:val="000000"/>
          <w:sz w:val="28"/>
        </w:rPr>
        <w:t xml:space="preserve">
1.1   Материалы </w:t>
      </w:r>
      <w:r>
        <w:br/>
      </w:r>
      <w:r>
        <w:rPr>
          <w:rFonts w:ascii="Times New Roman"/>
          <w:b w:val="false"/>
          <w:i w:val="false"/>
          <w:color w:val="000000"/>
          <w:sz w:val="28"/>
        </w:rPr>
        <w:t xml:space="preserve">
1.2   Оплата труда работников     224741,00    275280,10      107017,73 </w:t>
      </w:r>
      <w:r>
        <w:br/>
      </w:r>
      <w:r>
        <w:rPr>
          <w:rFonts w:ascii="Times New Roman"/>
          <w:b w:val="false"/>
          <w:i w:val="false"/>
          <w:color w:val="000000"/>
          <w:sz w:val="28"/>
        </w:rPr>
        <w:t xml:space="preserve">
1.3   Отчисления от оплаты         51817,00     39288,46       15117,42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1.4   Амортизация основных         17006,00     43697,14       15313,25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1.5   Обслуживание и ремонт        12520,00     19140,20        6762,87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1.6   Коммунальные расходы          2311,00      4666,88        2051,66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12369,00     18683,29        6601,43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норм           12369,00     18683,29        6601,43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расходы                  3119,00        3257,87 </w:t>
      </w:r>
      <w:r>
        <w:br/>
      </w:r>
      <w:r>
        <w:rPr>
          <w:rFonts w:ascii="Times New Roman"/>
          <w:b w:val="false"/>
          <w:i w:val="false"/>
          <w:color w:val="000000"/>
          <w:sz w:val="28"/>
        </w:rPr>
        <w:t xml:space="preserve">
1.9   Расходы на повышение                        590,00         208,47 </w:t>
      </w:r>
      <w:r>
        <w:br/>
      </w:r>
      <w:r>
        <w:rPr>
          <w:rFonts w:ascii="Times New Roman"/>
          <w:b w:val="false"/>
          <w:i w:val="false"/>
          <w:color w:val="000000"/>
          <w:sz w:val="28"/>
        </w:rPr>
        <w:t xml:space="preserve">
      квалификации работников </w:t>
      </w:r>
      <w:r>
        <w:br/>
      </w:r>
      <w:r>
        <w:rPr>
          <w:rFonts w:ascii="Times New Roman"/>
          <w:b w:val="false"/>
          <w:i w:val="false"/>
          <w:color w:val="000000"/>
          <w:sz w:val="28"/>
        </w:rPr>
        <w:t xml:space="preserve">
1.10  Расходы на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налогам            2243,00      8892,84        2399,90 </w:t>
      </w:r>
      <w:r>
        <w:br/>
      </w:r>
      <w:r>
        <w:rPr>
          <w:rFonts w:ascii="Times New Roman"/>
          <w:b w:val="false"/>
          <w:i w:val="false"/>
          <w:color w:val="000000"/>
          <w:sz w:val="28"/>
        </w:rPr>
        <w:t xml:space="preserve">
1.12  Канцелярские и                2568,00      3128,76        1208,87 </w:t>
      </w:r>
      <w:r>
        <w:br/>
      </w:r>
      <w:r>
        <w:rPr>
          <w:rFonts w:ascii="Times New Roman"/>
          <w:b w:val="false"/>
          <w:i w:val="false"/>
          <w:color w:val="000000"/>
          <w:sz w:val="28"/>
        </w:rPr>
        <w:t xml:space="preserve">
      типографские работы </w:t>
      </w:r>
      <w:r>
        <w:br/>
      </w:r>
      <w:r>
        <w:rPr>
          <w:rFonts w:ascii="Times New Roman"/>
          <w:b w:val="false"/>
          <w:i w:val="false"/>
          <w:color w:val="000000"/>
          <w:sz w:val="28"/>
        </w:rPr>
        <w:t xml:space="preserve">
1.13  Услуги связи                    25059     28931,98       11643,43 </w:t>
      </w:r>
      <w:r>
        <w:br/>
      </w:r>
      <w:r>
        <w:rPr>
          <w:rFonts w:ascii="Times New Roman"/>
          <w:b w:val="false"/>
          <w:i w:val="false"/>
          <w:color w:val="000000"/>
          <w:sz w:val="28"/>
        </w:rPr>
        <w:t xml:space="preserve">
1.14  Расходы на охрану              832,00      1343,60        1012,62 </w:t>
      </w:r>
      <w:r>
        <w:br/>
      </w:r>
      <w:r>
        <w:rPr>
          <w:rFonts w:ascii="Times New Roman"/>
          <w:b w:val="false"/>
          <w:i w:val="false"/>
          <w:color w:val="000000"/>
          <w:sz w:val="28"/>
        </w:rPr>
        <w:t xml:space="preserve">
1.15  Консультационные               284,00       742,40         393,47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услуги </w:t>
      </w:r>
      <w:r>
        <w:br/>
      </w:r>
      <w:r>
        <w:rPr>
          <w:rFonts w:ascii="Times New Roman"/>
          <w:b w:val="false"/>
          <w:i w:val="false"/>
          <w:color w:val="000000"/>
          <w:sz w:val="28"/>
        </w:rPr>
        <w:t xml:space="preserve">
1.16  Банковские услуги             1905,00      6805,30        2404,54 </w:t>
      </w:r>
      <w:r>
        <w:br/>
      </w:r>
      <w:r>
        <w:rPr>
          <w:rFonts w:ascii="Times New Roman"/>
          <w:b w:val="false"/>
          <w:i w:val="false"/>
          <w:color w:val="000000"/>
          <w:sz w:val="28"/>
        </w:rPr>
        <w:t xml:space="preserve">
1.17  Расходы на страхование         402,00      2834,60        1896,89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и неустойки </w:t>
      </w:r>
      <w:r>
        <w:br/>
      </w:r>
      <w:r>
        <w:rPr>
          <w:rFonts w:ascii="Times New Roman"/>
          <w:b w:val="false"/>
          <w:i w:val="false"/>
          <w:color w:val="000000"/>
          <w:sz w:val="28"/>
        </w:rPr>
        <w:t xml:space="preserve">
      за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за </w:t>
      </w:r>
      <w:r>
        <w:br/>
      </w:r>
      <w:r>
        <w:rPr>
          <w:rFonts w:ascii="Times New Roman"/>
          <w:b w:val="false"/>
          <w:i w:val="false"/>
          <w:color w:val="000000"/>
          <w:sz w:val="28"/>
        </w:rPr>
        <w:t xml:space="preserve">
      сокрытие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недостача ТМЗ </w:t>
      </w:r>
      <w:r>
        <w:br/>
      </w:r>
      <w:r>
        <w:rPr>
          <w:rFonts w:ascii="Times New Roman"/>
          <w:b w:val="false"/>
          <w:i w:val="false"/>
          <w:color w:val="000000"/>
          <w:sz w:val="28"/>
        </w:rPr>
        <w:t xml:space="preserve">
1.22  Расходы по аренде             4090,00      8370,87        9523,79 </w:t>
      </w:r>
      <w:r>
        <w:br/>
      </w:r>
      <w:r>
        <w:rPr>
          <w:rFonts w:ascii="Times New Roman"/>
          <w:b w:val="false"/>
          <w:i w:val="false"/>
          <w:color w:val="000000"/>
          <w:sz w:val="28"/>
        </w:rPr>
        <w:t xml:space="preserve">
1.23  Расходы на социальную         2797,00      3906,00        1380,12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1.24  Расходы по созданию </w:t>
      </w:r>
      <w:r>
        <w:br/>
      </w:r>
      <w:r>
        <w:rPr>
          <w:rFonts w:ascii="Times New Roman"/>
          <w:b w:val="false"/>
          <w:i w:val="false"/>
          <w:color w:val="000000"/>
          <w:sz w:val="28"/>
        </w:rPr>
        <w:t xml:space="preserve">
      резервов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праздничных,    6792,00     14000,00        4946,67 </w:t>
      </w:r>
      <w:r>
        <w:br/>
      </w:r>
      <w:r>
        <w:rPr>
          <w:rFonts w:ascii="Times New Roman"/>
          <w:b w:val="false"/>
          <w:i w:val="false"/>
          <w:color w:val="000000"/>
          <w:sz w:val="28"/>
        </w:rPr>
        <w:t xml:space="preserve">
      культурно-массовых и </w:t>
      </w:r>
      <w:r>
        <w:br/>
      </w:r>
      <w:r>
        <w:rPr>
          <w:rFonts w:ascii="Times New Roman"/>
          <w:b w:val="false"/>
          <w:i w:val="false"/>
          <w:color w:val="000000"/>
          <w:sz w:val="28"/>
        </w:rPr>
        <w:t xml:space="preserve">
      спортивных мероприятий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18995,00     10000,00        3533,33 </w:t>
      </w:r>
      <w:r>
        <w:br/>
      </w:r>
      <w:r>
        <w:rPr>
          <w:rFonts w:ascii="Times New Roman"/>
          <w:b w:val="false"/>
          <w:i w:val="false"/>
          <w:color w:val="000000"/>
          <w:sz w:val="28"/>
        </w:rPr>
        <w:t xml:space="preserve">
1.27  Прочие расходы               19077,00     33187,80       12677,08 </w:t>
      </w:r>
      <w:r>
        <w:br/>
      </w:r>
      <w:r>
        <w:rPr>
          <w:rFonts w:ascii="Times New Roman"/>
          <w:b w:val="false"/>
          <w:i w:val="false"/>
          <w:color w:val="000000"/>
          <w:sz w:val="28"/>
        </w:rPr>
        <w:t xml:space="preserve">
2     Расходы по реализации      1141935,00   1158807,13      457307,38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работников </w:t>
      </w:r>
      <w:r>
        <w:br/>
      </w:r>
      <w:r>
        <w:rPr>
          <w:rFonts w:ascii="Times New Roman"/>
          <w:b w:val="false"/>
          <w:i w:val="false"/>
          <w:color w:val="000000"/>
          <w:sz w:val="28"/>
        </w:rPr>
        <w:t xml:space="preserve">
2.3   Отчисления от оплаты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2.4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2.7   Командировочные расходы, </w:t>
      </w:r>
      <w:r>
        <w:br/>
      </w:r>
      <w:r>
        <w:rPr>
          <w:rFonts w:ascii="Times New Roman"/>
          <w:b w:val="false"/>
          <w:i w:val="false"/>
          <w:color w:val="000000"/>
          <w:sz w:val="28"/>
        </w:rPr>
        <w:t xml:space="preserve">
      всего                         2409,00      1608,70         685,28 </w:t>
      </w:r>
      <w:r>
        <w:br/>
      </w:r>
      <w:r>
        <w:rPr>
          <w:rFonts w:ascii="Times New Roman"/>
          <w:b w:val="false"/>
          <w:i w:val="false"/>
          <w:color w:val="000000"/>
          <w:sz w:val="28"/>
        </w:rPr>
        <w:t xml:space="preserve">
2.7.1 в пределах установленных </w:t>
      </w:r>
      <w:r>
        <w:br/>
      </w:r>
      <w:r>
        <w:rPr>
          <w:rFonts w:ascii="Times New Roman"/>
          <w:b w:val="false"/>
          <w:i w:val="false"/>
          <w:color w:val="000000"/>
          <w:sz w:val="28"/>
        </w:rPr>
        <w:t xml:space="preserve">
      норм                          2409,00      1608,70         685,28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погрузке, </w:t>
      </w:r>
      <w:r>
        <w:br/>
      </w:r>
      <w:r>
        <w:rPr>
          <w:rFonts w:ascii="Times New Roman"/>
          <w:b w:val="false"/>
          <w:i w:val="false"/>
          <w:color w:val="000000"/>
          <w:sz w:val="28"/>
        </w:rPr>
        <w:t xml:space="preserve">
      транспортировке и </w:t>
      </w:r>
      <w:r>
        <w:br/>
      </w:r>
      <w:r>
        <w:rPr>
          <w:rFonts w:ascii="Times New Roman"/>
          <w:b w:val="false"/>
          <w:i w:val="false"/>
          <w:color w:val="000000"/>
          <w:sz w:val="28"/>
        </w:rPr>
        <w:t xml:space="preserve">
      хранению                   1139526,00   1157198,43      456622,09 </w:t>
      </w:r>
      <w:r>
        <w:br/>
      </w:r>
      <w:r>
        <w:rPr>
          <w:rFonts w:ascii="Times New Roman"/>
          <w:b w:val="false"/>
          <w:i w:val="false"/>
          <w:color w:val="000000"/>
          <w:sz w:val="28"/>
        </w:rPr>
        <w:t xml:space="preserve">
2.9   Расходы на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всего      1038425,00   1639934,80      568510,73 </w:t>
      </w:r>
      <w:r>
        <w:br/>
      </w:r>
      <w:r>
        <w:rPr>
          <w:rFonts w:ascii="Times New Roman"/>
          <w:b w:val="false"/>
          <w:i w:val="false"/>
          <w:color w:val="000000"/>
          <w:sz w:val="28"/>
        </w:rPr>
        <w:t xml:space="preserve">
3.1   Расходы по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банков                     1038425,00   1639934,80      568510,73 </w:t>
      </w:r>
      <w:r>
        <w:br/>
      </w:r>
      <w:r>
        <w:rPr>
          <w:rFonts w:ascii="Times New Roman"/>
          <w:b w:val="false"/>
          <w:i w:val="false"/>
          <w:color w:val="000000"/>
          <w:sz w:val="28"/>
        </w:rPr>
        <w:t xml:space="preserve">
3.2   Расходы по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вознаграждению </w:t>
      </w:r>
      <w:r>
        <w:br/>
      </w:r>
      <w:r>
        <w:rPr>
          <w:rFonts w:ascii="Times New Roman"/>
          <w:b w:val="false"/>
          <w:i w:val="false"/>
          <w:color w:val="000000"/>
          <w:sz w:val="28"/>
        </w:rPr>
        <w:t xml:space="preserve">
      (процентам)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|2004 г. в % |  2005 г. в % </w:t>
      </w:r>
      <w:r>
        <w:br/>
      </w:r>
      <w:r>
        <w:rPr>
          <w:rFonts w:ascii="Times New Roman"/>
          <w:b w:val="false"/>
          <w:i w:val="false"/>
          <w:color w:val="000000"/>
          <w:sz w:val="28"/>
        </w:rPr>
        <w:t xml:space="preserve">
       |_______________________________________| к 2003 г.  |  к 2003 г. </w:t>
      </w:r>
      <w:r>
        <w:br/>
      </w:r>
      <w:r>
        <w:rPr>
          <w:rFonts w:ascii="Times New Roman"/>
          <w:b w:val="false"/>
          <w:i w:val="false"/>
          <w:color w:val="000000"/>
          <w:sz w:val="28"/>
        </w:rPr>
        <w:t xml:space="preserve">
       |  1 полу-    | 9 месяцев  |   год      |            | </w:t>
      </w:r>
      <w:r>
        <w:br/>
      </w:r>
      <w:r>
        <w:rPr>
          <w:rFonts w:ascii="Times New Roman"/>
          <w:b w:val="false"/>
          <w:i w:val="false"/>
          <w:color w:val="000000"/>
          <w:sz w:val="28"/>
        </w:rPr>
        <w:t xml:space="preserve">
       |  годие      |            |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__________________________________________________________________________ </w:t>
      </w:r>
      <w:r>
        <w:br/>
      </w:r>
      <w:r>
        <w:rPr>
          <w:rFonts w:ascii="Times New Roman"/>
          <w:b w:val="false"/>
          <w:i w:val="false"/>
          <w:color w:val="000000"/>
          <w:sz w:val="28"/>
        </w:rPr>
        <w:t xml:space="preserve">
          1920885,48   2631226,43   3840034,20     128,58       115,48 </w:t>
      </w:r>
      <w:r>
        <w:br/>
      </w:r>
      <w:r>
        <w:rPr>
          <w:rFonts w:ascii="Times New Roman"/>
          <w:b w:val="false"/>
          <w:i w:val="false"/>
          <w:color w:val="000000"/>
          <w:sz w:val="28"/>
        </w:rPr>
        <w:t xml:space="preserve">
1          382158,32    579590,21    762579,88     129,77       144,81 </w:t>
      </w:r>
      <w:r>
        <w:br/>
      </w:r>
      <w:r>
        <w:rPr>
          <w:rFonts w:ascii="Times New Roman"/>
          <w:b w:val="false"/>
          <w:i w:val="false"/>
          <w:color w:val="000000"/>
          <w:sz w:val="28"/>
        </w:rPr>
        <w:t xml:space="preserve">
1.1 </w:t>
      </w:r>
      <w:r>
        <w:br/>
      </w:r>
      <w:r>
        <w:rPr>
          <w:rFonts w:ascii="Times New Roman"/>
          <w:b w:val="false"/>
          <w:i w:val="false"/>
          <w:color w:val="000000"/>
          <w:sz w:val="28"/>
        </w:rPr>
        <w:t xml:space="preserve">
1.2        214035,46    342456,73    428070,92     122,49       155,50 </w:t>
      </w:r>
      <w:r>
        <w:br/>
      </w:r>
      <w:r>
        <w:rPr>
          <w:rFonts w:ascii="Times New Roman"/>
          <w:b w:val="false"/>
          <w:i w:val="false"/>
          <w:color w:val="000000"/>
          <w:sz w:val="28"/>
        </w:rPr>
        <w:t xml:space="preserve">
1.3         30234,84     45352,25     60469,67      75,82       153,91 </w:t>
      </w:r>
      <w:r>
        <w:br/>
      </w:r>
      <w:r>
        <w:rPr>
          <w:rFonts w:ascii="Times New Roman"/>
          <w:b w:val="false"/>
          <w:i w:val="false"/>
          <w:color w:val="000000"/>
          <w:sz w:val="28"/>
        </w:rPr>
        <w:t xml:space="preserve">
1.4         30626,50     49002,40     61253,00     256,95       140,18 </w:t>
      </w:r>
      <w:r>
        <w:br/>
      </w:r>
      <w:r>
        <w:rPr>
          <w:rFonts w:ascii="Times New Roman"/>
          <w:b w:val="false"/>
          <w:i w:val="false"/>
          <w:color w:val="000000"/>
          <w:sz w:val="28"/>
        </w:rPr>
        <w:t xml:space="preserve">
1.5         10144,31     13525,74     20288,61     152,88       106,00 </w:t>
      </w:r>
      <w:r>
        <w:br/>
      </w:r>
      <w:r>
        <w:rPr>
          <w:rFonts w:ascii="Times New Roman"/>
          <w:b w:val="false"/>
          <w:i w:val="false"/>
          <w:color w:val="000000"/>
          <w:sz w:val="28"/>
        </w:rPr>
        <w:t xml:space="preserve">
1.6          3077,49      4103,32      6154,98     201,94       131,89 </w:t>
      </w:r>
      <w:r>
        <w:br/>
      </w:r>
      <w:r>
        <w:rPr>
          <w:rFonts w:ascii="Times New Roman"/>
          <w:b w:val="false"/>
          <w:i w:val="false"/>
          <w:color w:val="000000"/>
          <w:sz w:val="28"/>
        </w:rPr>
        <w:t xml:space="preserve">
1.7          9902,14     13202,86     19804,29     151,05       106,00 </w:t>
      </w:r>
      <w:r>
        <w:br/>
      </w:r>
      <w:r>
        <w:rPr>
          <w:rFonts w:ascii="Times New Roman"/>
          <w:b w:val="false"/>
          <w:i w:val="false"/>
          <w:color w:val="000000"/>
          <w:sz w:val="28"/>
        </w:rPr>
        <w:t xml:space="preserve">
1.7.1        9902,14     13202,86     19804,29     151,05       106,00 </w:t>
      </w:r>
      <w:r>
        <w:br/>
      </w:r>
      <w:r>
        <w:rPr>
          <w:rFonts w:ascii="Times New Roman"/>
          <w:b w:val="false"/>
          <w:i w:val="false"/>
          <w:color w:val="000000"/>
          <w:sz w:val="28"/>
        </w:rPr>
        <w:t xml:space="preserve">
1.7.2 </w:t>
      </w:r>
      <w:r>
        <w:br/>
      </w:r>
      <w:r>
        <w:rPr>
          <w:rFonts w:ascii="Times New Roman"/>
          <w:b w:val="false"/>
          <w:i w:val="false"/>
          <w:color w:val="000000"/>
          <w:sz w:val="28"/>
        </w:rPr>
        <w:t xml:space="preserve">
1.8          4886,80      6515,73      9773,60                  313,36 </w:t>
      </w:r>
      <w:r>
        <w:br/>
      </w:r>
      <w:r>
        <w:rPr>
          <w:rFonts w:ascii="Times New Roman"/>
          <w:b w:val="false"/>
          <w:i w:val="false"/>
          <w:color w:val="000000"/>
          <w:sz w:val="28"/>
        </w:rPr>
        <w:t xml:space="preserve">
1.9           312,70       416,93       625,40                  106,00 </w:t>
      </w:r>
      <w:r>
        <w:br/>
      </w:r>
      <w:r>
        <w:rPr>
          <w:rFonts w:ascii="Times New Roman"/>
          <w:b w:val="false"/>
          <w:i w:val="false"/>
          <w:color w:val="000000"/>
          <w:sz w:val="28"/>
        </w:rPr>
        <w:t xml:space="preserve">
1.10 </w:t>
      </w:r>
      <w:r>
        <w:br/>
      </w:r>
      <w:r>
        <w:rPr>
          <w:rFonts w:ascii="Times New Roman"/>
          <w:b w:val="false"/>
          <w:i w:val="false"/>
          <w:color w:val="000000"/>
          <w:sz w:val="28"/>
        </w:rPr>
        <w:t xml:space="preserve">
1.11         3599,85      4799,80      7199,70     396,47        80,96 </w:t>
      </w:r>
      <w:r>
        <w:br/>
      </w:r>
      <w:r>
        <w:rPr>
          <w:rFonts w:ascii="Times New Roman"/>
          <w:b w:val="false"/>
          <w:i w:val="false"/>
          <w:color w:val="000000"/>
          <w:sz w:val="28"/>
        </w:rPr>
        <w:t xml:space="preserve">
1.12         1813,30      2417,73      3626,60     121,84       115,91 </w:t>
      </w:r>
      <w:r>
        <w:br/>
      </w:r>
      <w:r>
        <w:rPr>
          <w:rFonts w:ascii="Times New Roman"/>
          <w:b w:val="false"/>
          <w:i w:val="false"/>
          <w:color w:val="000000"/>
          <w:sz w:val="28"/>
        </w:rPr>
        <w:t xml:space="preserve">
1.13        17465,14     23286,85     34930,28     115,46       120,73 </w:t>
      </w:r>
      <w:r>
        <w:br/>
      </w:r>
      <w:r>
        <w:rPr>
          <w:rFonts w:ascii="Times New Roman"/>
          <w:b w:val="false"/>
          <w:i w:val="false"/>
          <w:color w:val="000000"/>
          <w:sz w:val="28"/>
        </w:rPr>
        <w:t xml:space="preserve">
1.14         1518,93      2025,23      3037,85     161,49       226,10 </w:t>
      </w:r>
      <w:r>
        <w:br/>
      </w:r>
      <w:r>
        <w:rPr>
          <w:rFonts w:ascii="Times New Roman"/>
          <w:b w:val="false"/>
          <w:i w:val="false"/>
          <w:color w:val="000000"/>
          <w:sz w:val="28"/>
        </w:rPr>
        <w:t xml:space="preserve">
1.15          629,56       708,25       786,94     261,41       106,00 </w:t>
      </w:r>
      <w:r>
        <w:br/>
      </w:r>
      <w:r>
        <w:rPr>
          <w:rFonts w:ascii="Times New Roman"/>
          <w:b w:val="false"/>
          <w:i w:val="false"/>
          <w:color w:val="000000"/>
          <w:sz w:val="28"/>
        </w:rPr>
        <w:t xml:space="preserve">
1.16         3606,81      4809,08      7213,62     357,23       106,00 </w:t>
      </w:r>
      <w:r>
        <w:br/>
      </w:r>
      <w:r>
        <w:rPr>
          <w:rFonts w:ascii="Times New Roman"/>
          <w:b w:val="false"/>
          <w:i w:val="false"/>
          <w:color w:val="000000"/>
          <w:sz w:val="28"/>
        </w:rPr>
        <w:t xml:space="preserve">
1.17         2213,03      2845,33      3161,48     705,12       111,53 </w:t>
      </w:r>
      <w:r>
        <w:br/>
      </w:r>
      <w:r>
        <w:rPr>
          <w:rFonts w:ascii="Times New Roman"/>
          <w:b w:val="false"/>
          <w:i w:val="false"/>
          <w:color w:val="000000"/>
          <w:sz w:val="28"/>
        </w:rPr>
        <w:t xml:space="preserve">
1.18 </w:t>
      </w:r>
      <w:r>
        <w:br/>
      </w:r>
      <w:r>
        <w:rPr>
          <w:rFonts w:ascii="Times New Roman"/>
          <w:b w:val="false"/>
          <w:i w:val="false"/>
          <w:color w:val="000000"/>
          <w:sz w:val="28"/>
        </w:rPr>
        <w:t xml:space="preserve">
1.19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1.22        14285,68     19047,57     28571,36     204,67       341,32 </w:t>
      </w:r>
      <w:r>
        <w:br/>
      </w:r>
      <w:r>
        <w:rPr>
          <w:rFonts w:ascii="Times New Roman"/>
          <w:b w:val="false"/>
          <w:i w:val="false"/>
          <w:color w:val="000000"/>
          <w:sz w:val="28"/>
        </w:rPr>
        <w:t xml:space="preserve">
1.23         2070,18      2760,24      4140,36     139,65       106,00 </w:t>
      </w:r>
      <w:r>
        <w:br/>
      </w:r>
      <w:r>
        <w:rPr>
          <w:rFonts w:ascii="Times New Roman"/>
          <w:b w:val="false"/>
          <w:i w:val="false"/>
          <w:color w:val="000000"/>
          <w:sz w:val="28"/>
        </w:rPr>
        <w:t xml:space="preserve">
1.24 </w:t>
      </w:r>
      <w:r>
        <w:br/>
      </w:r>
      <w:r>
        <w:rPr>
          <w:rFonts w:ascii="Times New Roman"/>
          <w:b w:val="false"/>
          <w:i w:val="false"/>
          <w:color w:val="000000"/>
          <w:sz w:val="28"/>
        </w:rPr>
        <w:t xml:space="preserve">
1.25         7420,00      9893,33     14840,00     206,12       106,00 </w:t>
      </w:r>
      <w:r>
        <w:br/>
      </w:r>
      <w:r>
        <w:rPr>
          <w:rFonts w:ascii="Times New Roman"/>
          <w:b w:val="false"/>
          <w:i w:val="false"/>
          <w:color w:val="000000"/>
          <w:sz w:val="28"/>
        </w:rPr>
        <w:t xml:space="preserve">
1.26         5300,00      7066,67     10600,00      52,65       106,00 </w:t>
      </w:r>
      <w:r>
        <w:br/>
      </w:r>
      <w:r>
        <w:rPr>
          <w:rFonts w:ascii="Times New Roman"/>
          <w:b w:val="false"/>
          <w:i w:val="false"/>
          <w:color w:val="000000"/>
          <w:sz w:val="28"/>
        </w:rPr>
        <w:t xml:space="preserve">
1.27        19015,62     25354,15     38031,23     173,97       114,59 </w:t>
      </w:r>
      <w:r>
        <w:br/>
      </w:r>
      <w:r>
        <w:rPr>
          <w:rFonts w:ascii="Times New Roman"/>
          <w:b w:val="false"/>
          <w:i w:val="false"/>
          <w:color w:val="000000"/>
          <w:sz w:val="28"/>
        </w:rPr>
        <w:t xml:space="preserve">
2          685961,07    914614,75   1371922,13     101,48       118,39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2.7          1027,93      1370,57      2055,85      66,78       127,80 </w:t>
      </w:r>
      <w:r>
        <w:br/>
      </w:r>
      <w:r>
        <w:rPr>
          <w:rFonts w:ascii="Times New Roman"/>
          <w:b w:val="false"/>
          <w:i w:val="false"/>
          <w:color w:val="000000"/>
          <w:sz w:val="28"/>
        </w:rPr>
        <w:t xml:space="preserve">
2.7.1        1027,93      1370,57      2055,85      66,78       127,80 </w:t>
      </w:r>
      <w:r>
        <w:br/>
      </w:r>
      <w:r>
        <w:rPr>
          <w:rFonts w:ascii="Times New Roman"/>
          <w:b w:val="false"/>
          <w:i w:val="false"/>
          <w:color w:val="000000"/>
          <w:sz w:val="28"/>
        </w:rPr>
        <w:t xml:space="preserve">
2.7.2 </w:t>
      </w:r>
      <w:r>
        <w:br/>
      </w:r>
      <w:r>
        <w:rPr>
          <w:rFonts w:ascii="Times New Roman"/>
          <w:b w:val="false"/>
          <w:i w:val="false"/>
          <w:color w:val="000000"/>
          <w:sz w:val="28"/>
        </w:rPr>
        <w:t xml:space="preserve">
2.8        684933,14    913244,19   1369866,28     101,55       118,38 </w:t>
      </w:r>
      <w:r>
        <w:br/>
      </w:r>
      <w:r>
        <w:rPr>
          <w:rFonts w:ascii="Times New Roman"/>
          <w:b w:val="false"/>
          <w:i w:val="false"/>
          <w:color w:val="000000"/>
          <w:sz w:val="28"/>
        </w:rPr>
        <w:t xml:space="preserve">
2.9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3          852766,10   1137021,46   1705532,19     157,93       104,00 </w:t>
      </w:r>
      <w:r>
        <w:br/>
      </w:r>
      <w:r>
        <w:rPr>
          <w:rFonts w:ascii="Times New Roman"/>
          <w:b w:val="false"/>
          <w:i w:val="false"/>
          <w:color w:val="000000"/>
          <w:sz w:val="28"/>
        </w:rPr>
        <w:t xml:space="preserve">
3.1        852766,10   1137021,46   1705532,19     157,93       104,00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1" w:id="42"/>
    <w:p>
      <w:pPr>
        <w:spacing w:after="0"/>
        <w:ind w:left="0"/>
        <w:jc w:val="left"/>
      </w:pPr>
      <w:r>
        <w:rPr>
          <w:rFonts w:ascii="Times New Roman"/>
          <w:b/>
          <w:i w:val="false"/>
          <w:color w:val="000000"/>
        </w:rPr>
        <w:t xml:space="preserve"> 
Прогноз расходов на 2005 год </w:t>
      </w:r>
      <w:r>
        <w:br/>
      </w:r>
      <w:r>
        <w:rPr>
          <w:rFonts w:ascii="Times New Roman"/>
          <w:b/>
          <w:i w:val="false"/>
          <w:color w:val="000000"/>
        </w:rPr>
        <w:t xml:space="preserve">
(по управлению государственными ресурсами) </w:t>
      </w:r>
      <w:r>
        <w:br/>
      </w:r>
      <w:r>
        <w:rPr>
          <w:rFonts w:ascii="Times New Roman"/>
          <w:b/>
          <w:i w:val="false"/>
          <w:color w:val="000000"/>
        </w:rPr>
        <w:t xml:space="preserve">
Акционерное общество "Продовольственная контрактная корпорация" </w:t>
      </w:r>
    </w:p>
    <w:bookmarkEnd w:id="42"/>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|2005 г.(прогноз) </w:t>
      </w:r>
      <w:r>
        <w:br/>
      </w:r>
      <w:r>
        <w:rPr>
          <w:rFonts w:ascii="Times New Roman"/>
          <w:b w:val="false"/>
          <w:i w:val="false"/>
          <w:color w:val="000000"/>
          <w:sz w:val="28"/>
        </w:rPr>
        <w:t xml:space="preserve">
п/п |    показателей           |отчет      |оценка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1568739,50    1179737,64     295157,89 </w:t>
      </w:r>
      <w:r>
        <w:br/>
      </w:r>
      <w:r>
        <w:rPr>
          <w:rFonts w:ascii="Times New Roman"/>
          <w:b w:val="false"/>
          <w:i w:val="false"/>
          <w:color w:val="000000"/>
          <w:sz w:val="28"/>
        </w:rPr>
        <w:t xml:space="preserve">
1     Общие и административ- </w:t>
      </w:r>
      <w:r>
        <w:br/>
      </w:r>
      <w:r>
        <w:rPr>
          <w:rFonts w:ascii="Times New Roman"/>
          <w:b w:val="false"/>
          <w:i w:val="false"/>
          <w:color w:val="000000"/>
          <w:sz w:val="28"/>
        </w:rPr>
        <w:t xml:space="preserve">
      ные расходы, всего </w:t>
      </w:r>
      <w:r>
        <w:br/>
      </w:r>
      <w:r>
        <w:rPr>
          <w:rFonts w:ascii="Times New Roman"/>
          <w:b w:val="false"/>
          <w:i w:val="false"/>
          <w:color w:val="000000"/>
          <w:sz w:val="28"/>
        </w:rPr>
        <w:t xml:space="preserve">
1.1   Материалы </w:t>
      </w:r>
      <w:r>
        <w:br/>
      </w:r>
      <w:r>
        <w:rPr>
          <w:rFonts w:ascii="Times New Roman"/>
          <w:b w:val="false"/>
          <w:i w:val="false"/>
          <w:color w:val="000000"/>
          <w:sz w:val="28"/>
        </w:rPr>
        <w:t xml:space="preserve">
1.2   Оплата труда работников </w:t>
      </w:r>
      <w:r>
        <w:br/>
      </w:r>
      <w:r>
        <w:rPr>
          <w:rFonts w:ascii="Times New Roman"/>
          <w:b w:val="false"/>
          <w:i w:val="false"/>
          <w:color w:val="000000"/>
          <w:sz w:val="28"/>
        </w:rPr>
        <w:t xml:space="preserve">
1.3   Отчисления от оплаты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1.4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1.5   Обслуживание и ремонт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1.6   Коммунальные расходы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расходы </w:t>
      </w:r>
      <w:r>
        <w:br/>
      </w:r>
      <w:r>
        <w:rPr>
          <w:rFonts w:ascii="Times New Roman"/>
          <w:b w:val="false"/>
          <w:i w:val="false"/>
          <w:color w:val="000000"/>
          <w:sz w:val="28"/>
        </w:rPr>
        <w:t xml:space="preserve">
1.9   Расходы на повышение </w:t>
      </w:r>
      <w:r>
        <w:br/>
      </w:r>
      <w:r>
        <w:rPr>
          <w:rFonts w:ascii="Times New Roman"/>
          <w:b w:val="false"/>
          <w:i w:val="false"/>
          <w:color w:val="000000"/>
          <w:sz w:val="28"/>
        </w:rPr>
        <w:t xml:space="preserve">
      квалификации работников </w:t>
      </w:r>
      <w:r>
        <w:br/>
      </w:r>
      <w:r>
        <w:rPr>
          <w:rFonts w:ascii="Times New Roman"/>
          <w:b w:val="false"/>
          <w:i w:val="false"/>
          <w:color w:val="000000"/>
          <w:sz w:val="28"/>
        </w:rPr>
        <w:t xml:space="preserve">
1.10  Расходы на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налогам </w:t>
      </w:r>
      <w:r>
        <w:br/>
      </w:r>
      <w:r>
        <w:rPr>
          <w:rFonts w:ascii="Times New Roman"/>
          <w:b w:val="false"/>
          <w:i w:val="false"/>
          <w:color w:val="000000"/>
          <w:sz w:val="28"/>
        </w:rPr>
        <w:t xml:space="preserve">
1.12  Канцелярские и </w:t>
      </w:r>
      <w:r>
        <w:br/>
      </w:r>
      <w:r>
        <w:rPr>
          <w:rFonts w:ascii="Times New Roman"/>
          <w:b w:val="false"/>
          <w:i w:val="false"/>
          <w:color w:val="000000"/>
          <w:sz w:val="28"/>
        </w:rPr>
        <w:t xml:space="preserve">
      типографские работы </w:t>
      </w:r>
      <w:r>
        <w:br/>
      </w:r>
      <w:r>
        <w:rPr>
          <w:rFonts w:ascii="Times New Roman"/>
          <w:b w:val="false"/>
          <w:i w:val="false"/>
          <w:color w:val="000000"/>
          <w:sz w:val="28"/>
        </w:rPr>
        <w:t xml:space="preserve">
1.13  Услуги связи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услуги </w:t>
      </w:r>
      <w:r>
        <w:br/>
      </w:r>
      <w:r>
        <w:rPr>
          <w:rFonts w:ascii="Times New Roman"/>
          <w:b w:val="false"/>
          <w:i w:val="false"/>
          <w:color w:val="000000"/>
          <w:sz w:val="28"/>
        </w:rPr>
        <w:t xml:space="preserve">
1.16  Банковские услуги </w:t>
      </w:r>
      <w:r>
        <w:br/>
      </w:r>
      <w:r>
        <w:rPr>
          <w:rFonts w:ascii="Times New Roman"/>
          <w:b w:val="false"/>
          <w:i w:val="false"/>
          <w:color w:val="000000"/>
          <w:sz w:val="28"/>
        </w:rPr>
        <w:t xml:space="preserve">
1.17  Расходы на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и неустойки </w:t>
      </w:r>
      <w:r>
        <w:br/>
      </w:r>
      <w:r>
        <w:rPr>
          <w:rFonts w:ascii="Times New Roman"/>
          <w:b w:val="false"/>
          <w:i w:val="false"/>
          <w:color w:val="000000"/>
          <w:sz w:val="28"/>
        </w:rPr>
        <w:t xml:space="preserve">
      за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за </w:t>
      </w:r>
      <w:r>
        <w:br/>
      </w:r>
      <w:r>
        <w:rPr>
          <w:rFonts w:ascii="Times New Roman"/>
          <w:b w:val="false"/>
          <w:i w:val="false"/>
          <w:color w:val="000000"/>
          <w:sz w:val="28"/>
        </w:rPr>
        <w:t xml:space="preserve">
      сокрытие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недостача ТМЗ </w:t>
      </w:r>
      <w:r>
        <w:br/>
      </w:r>
      <w:r>
        <w:rPr>
          <w:rFonts w:ascii="Times New Roman"/>
          <w:b w:val="false"/>
          <w:i w:val="false"/>
          <w:color w:val="000000"/>
          <w:sz w:val="28"/>
        </w:rPr>
        <w:t xml:space="preserve">
1.22  Расходы по аренде </w:t>
      </w:r>
      <w:r>
        <w:br/>
      </w:r>
      <w:r>
        <w:rPr>
          <w:rFonts w:ascii="Times New Roman"/>
          <w:b w:val="false"/>
          <w:i w:val="false"/>
          <w:color w:val="000000"/>
          <w:sz w:val="28"/>
        </w:rPr>
        <w:t xml:space="preserve">
1.23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1.24  Расходы по созданию </w:t>
      </w:r>
      <w:r>
        <w:br/>
      </w:r>
      <w:r>
        <w:rPr>
          <w:rFonts w:ascii="Times New Roman"/>
          <w:b w:val="false"/>
          <w:i w:val="false"/>
          <w:color w:val="000000"/>
          <w:sz w:val="28"/>
        </w:rPr>
        <w:t xml:space="preserve">
      резервов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праздничных, </w:t>
      </w:r>
      <w:r>
        <w:br/>
      </w:r>
      <w:r>
        <w:rPr>
          <w:rFonts w:ascii="Times New Roman"/>
          <w:b w:val="false"/>
          <w:i w:val="false"/>
          <w:color w:val="000000"/>
          <w:sz w:val="28"/>
        </w:rPr>
        <w:t xml:space="preserve">
      культурно-массовых и </w:t>
      </w:r>
      <w:r>
        <w:br/>
      </w:r>
      <w:r>
        <w:rPr>
          <w:rFonts w:ascii="Times New Roman"/>
          <w:b w:val="false"/>
          <w:i w:val="false"/>
          <w:color w:val="000000"/>
          <w:sz w:val="28"/>
        </w:rPr>
        <w:t xml:space="preserve">
      спортивных мероприятий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w:t>
      </w:r>
      <w:r>
        <w:br/>
      </w:r>
      <w:r>
        <w:rPr>
          <w:rFonts w:ascii="Times New Roman"/>
          <w:b w:val="false"/>
          <w:i w:val="false"/>
          <w:color w:val="000000"/>
          <w:sz w:val="28"/>
        </w:rPr>
        <w:t xml:space="preserve">
2     Расходы по реализации      1568739,50    1179737,64     295157,89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6324,19      1581,405 </w:t>
      </w:r>
      <w:r>
        <w:br/>
      </w:r>
      <w:r>
        <w:rPr>
          <w:rFonts w:ascii="Times New Roman"/>
          <w:b w:val="false"/>
          <w:i w:val="false"/>
          <w:color w:val="000000"/>
          <w:sz w:val="28"/>
        </w:rPr>
        <w:t xml:space="preserve">
2.2   Оплата труда работников </w:t>
      </w:r>
      <w:r>
        <w:br/>
      </w:r>
      <w:r>
        <w:rPr>
          <w:rFonts w:ascii="Times New Roman"/>
          <w:b w:val="false"/>
          <w:i w:val="false"/>
          <w:color w:val="000000"/>
          <w:sz w:val="28"/>
        </w:rPr>
        <w:t xml:space="preserve">
2.3   Отчисления от оплаты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2.4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2.7   Командировочные расходы, </w:t>
      </w:r>
      <w:r>
        <w:br/>
      </w:r>
      <w:r>
        <w:rPr>
          <w:rFonts w:ascii="Times New Roman"/>
          <w:b w:val="false"/>
          <w:i w:val="false"/>
          <w:color w:val="000000"/>
          <w:sz w:val="28"/>
        </w:rPr>
        <w:t xml:space="preserve">
      всего                         2979,06       4817,90       1204,57 </w:t>
      </w:r>
      <w:r>
        <w:br/>
      </w:r>
      <w:r>
        <w:rPr>
          <w:rFonts w:ascii="Times New Roman"/>
          <w:b w:val="false"/>
          <w:i w:val="false"/>
          <w:color w:val="000000"/>
          <w:sz w:val="28"/>
        </w:rPr>
        <w:t xml:space="preserve">
2.7.1 в пределах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погрузке, </w:t>
      </w:r>
      <w:r>
        <w:br/>
      </w:r>
      <w:r>
        <w:rPr>
          <w:rFonts w:ascii="Times New Roman"/>
          <w:b w:val="false"/>
          <w:i w:val="false"/>
          <w:color w:val="000000"/>
          <w:sz w:val="28"/>
        </w:rPr>
        <w:t xml:space="preserve">
      транспортировке и </w:t>
      </w:r>
      <w:r>
        <w:br/>
      </w:r>
      <w:r>
        <w:rPr>
          <w:rFonts w:ascii="Times New Roman"/>
          <w:b w:val="false"/>
          <w:i w:val="false"/>
          <w:color w:val="000000"/>
          <w:sz w:val="28"/>
        </w:rPr>
        <w:t xml:space="preserve">
      хранению                   1543641,24    1132021,55     283227,36 </w:t>
      </w:r>
      <w:r>
        <w:br/>
      </w:r>
      <w:r>
        <w:rPr>
          <w:rFonts w:ascii="Times New Roman"/>
          <w:b w:val="false"/>
          <w:i w:val="false"/>
          <w:color w:val="000000"/>
          <w:sz w:val="28"/>
        </w:rPr>
        <w:t xml:space="preserve">
2.9   Расходы на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2.12  Прочие расходы               22119,20      36574,00       9144,56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всего </w:t>
      </w:r>
      <w:r>
        <w:br/>
      </w:r>
      <w:r>
        <w:rPr>
          <w:rFonts w:ascii="Times New Roman"/>
          <w:b w:val="false"/>
          <w:i w:val="false"/>
          <w:color w:val="000000"/>
          <w:sz w:val="28"/>
        </w:rPr>
        <w:t xml:space="preserve">
3.1   Расходы по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банков </w:t>
      </w:r>
      <w:r>
        <w:br/>
      </w:r>
      <w:r>
        <w:rPr>
          <w:rFonts w:ascii="Times New Roman"/>
          <w:b w:val="false"/>
          <w:i w:val="false"/>
          <w:color w:val="000000"/>
          <w:sz w:val="28"/>
        </w:rPr>
        <w:t xml:space="preserve">
3.2   Расходы по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вознаграждению </w:t>
      </w:r>
      <w:r>
        <w:br/>
      </w:r>
      <w:r>
        <w:rPr>
          <w:rFonts w:ascii="Times New Roman"/>
          <w:b w:val="false"/>
          <w:i w:val="false"/>
          <w:color w:val="000000"/>
          <w:sz w:val="28"/>
        </w:rPr>
        <w:t xml:space="preserve">
      (процентам)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 2004 г.    | 2005 г. </w:t>
      </w:r>
      <w:r>
        <w:br/>
      </w:r>
      <w:r>
        <w:rPr>
          <w:rFonts w:ascii="Times New Roman"/>
          <w:b w:val="false"/>
          <w:i w:val="false"/>
          <w:color w:val="000000"/>
          <w:sz w:val="28"/>
        </w:rPr>
        <w:t xml:space="preserve">
       |_______________________________________| в %        | в % </w:t>
      </w:r>
      <w:r>
        <w:br/>
      </w:r>
      <w:r>
        <w:rPr>
          <w:rFonts w:ascii="Times New Roman"/>
          <w:b w:val="false"/>
          <w:i w:val="false"/>
          <w:color w:val="000000"/>
          <w:sz w:val="28"/>
        </w:rPr>
        <w:t xml:space="preserve">
       | 1 полугодие | 9 месяцев  |   год      | к 2003 г.  | к 2004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__________________________________________________________________________ </w:t>
      </w:r>
      <w:r>
        <w:br/>
      </w:r>
      <w:r>
        <w:rPr>
          <w:rFonts w:ascii="Times New Roman"/>
          <w:b w:val="false"/>
          <w:i w:val="false"/>
          <w:color w:val="000000"/>
          <w:sz w:val="28"/>
        </w:rPr>
        <w:t xml:space="preserve">
           590315,78    885473,66   1180631,55      75,20       100,08 </w:t>
      </w:r>
      <w:r>
        <w:br/>
      </w:r>
      <w:r>
        <w:rPr>
          <w:rFonts w:ascii="Times New Roman"/>
          <w:b w:val="false"/>
          <w:i w:val="false"/>
          <w:color w:val="000000"/>
          <w:sz w:val="28"/>
        </w:rPr>
        <w:t xml:space="preserve">
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1.7 </w:t>
      </w:r>
      <w:r>
        <w:br/>
      </w:r>
      <w:r>
        <w:rPr>
          <w:rFonts w:ascii="Times New Roman"/>
          <w:b w:val="false"/>
          <w:i w:val="false"/>
          <w:color w:val="000000"/>
          <w:sz w:val="28"/>
        </w:rPr>
        <w:t xml:space="preserve">
1.7.1 </w:t>
      </w:r>
      <w:r>
        <w:br/>
      </w:r>
      <w:r>
        <w:rPr>
          <w:rFonts w:ascii="Times New Roman"/>
          <w:b w:val="false"/>
          <w:i w:val="false"/>
          <w:color w:val="000000"/>
          <w:sz w:val="28"/>
        </w:rPr>
        <w:t xml:space="preserve">
1.7.2 </w:t>
      </w:r>
      <w:r>
        <w:br/>
      </w:r>
      <w:r>
        <w:rPr>
          <w:rFonts w:ascii="Times New Roman"/>
          <w:b w:val="false"/>
          <w:i w:val="false"/>
          <w:color w:val="000000"/>
          <w:sz w:val="28"/>
        </w:rPr>
        <w:t xml:space="preserve">
1.8 </w:t>
      </w:r>
      <w:r>
        <w:br/>
      </w:r>
      <w:r>
        <w:rPr>
          <w:rFonts w:ascii="Times New Roman"/>
          <w:b w:val="false"/>
          <w:i w:val="false"/>
          <w:color w:val="000000"/>
          <w:sz w:val="28"/>
        </w:rPr>
        <w:t xml:space="preserve">
1.9 </w:t>
      </w:r>
      <w:r>
        <w:br/>
      </w:r>
      <w:r>
        <w:rPr>
          <w:rFonts w:ascii="Times New Roman"/>
          <w:b w:val="false"/>
          <w:i w:val="false"/>
          <w:color w:val="000000"/>
          <w:sz w:val="28"/>
        </w:rPr>
        <w:t xml:space="preserve">
1.10 </w:t>
      </w:r>
      <w:r>
        <w:br/>
      </w:r>
      <w:r>
        <w:rPr>
          <w:rFonts w:ascii="Times New Roman"/>
          <w:b w:val="false"/>
          <w:i w:val="false"/>
          <w:color w:val="000000"/>
          <w:sz w:val="28"/>
        </w:rPr>
        <w:t xml:space="preserve">
1.11 </w:t>
      </w:r>
      <w:r>
        <w:br/>
      </w:r>
      <w:r>
        <w:rPr>
          <w:rFonts w:ascii="Times New Roman"/>
          <w:b w:val="false"/>
          <w:i w:val="false"/>
          <w:color w:val="000000"/>
          <w:sz w:val="28"/>
        </w:rPr>
        <w:t xml:space="preserve">
1.12 </w:t>
      </w:r>
      <w:r>
        <w:br/>
      </w:r>
      <w:r>
        <w:rPr>
          <w:rFonts w:ascii="Times New Roman"/>
          <w:b w:val="false"/>
          <w:i w:val="false"/>
          <w:color w:val="000000"/>
          <w:sz w:val="28"/>
        </w:rPr>
        <w:t xml:space="preserve">
1.13 </w:t>
      </w:r>
      <w:r>
        <w:br/>
      </w:r>
      <w:r>
        <w:rPr>
          <w:rFonts w:ascii="Times New Roman"/>
          <w:b w:val="false"/>
          <w:i w:val="false"/>
          <w:color w:val="000000"/>
          <w:sz w:val="28"/>
        </w:rPr>
        <w:t xml:space="preserve">
1.14 </w:t>
      </w:r>
      <w:r>
        <w:br/>
      </w:r>
      <w:r>
        <w:rPr>
          <w:rFonts w:ascii="Times New Roman"/>
          <w:b w:val="false"/>
          <w:i w:val="false"/>
          <w:color w:val="000000"/>
          <w:sz w:val="28"/>
        </w:rPr>
        <w:t xml:space="preserve">
1.15 </w:t>
      </w:r>
      <w:r>
        <w:br/>
      </w:r>
      <w:r>
        <w:rPr>
          <w:rFonts w:ascii="Times New Roman"/>
          <w:b w:val="false"/>
          <w:i w:val="false"/>
          <w:color w:val="000000"/>
          <w:sz w:val="28"/>
        </w:rPr>
        <w:t xml:space="preserve">
1.16 </w:t>
      </w:r>
      <w:r>
        <w:br/>
      </w:r>
      <w:r>
        <w:rPr>
          <w:rFonts w:ascii="Times New Roman"/>
          <w:b w:val="false"/>
          <w:i w:val="false"/>
          <w:color w:val="000000"/>
          <w:sz w:val="28"/>
        </w:rPr>
        <w:t xml:space="preserve">
1.17 </w:t>
      </w:r>
      <w:r>
        <w:br/>
      </w:r>
      <w:r>
        <w:rPr>
          <w:rFonts w:ascii="Times New Roman"/>
          <w:b w:val="false"/>
          <w:i w:val="false"/>
          <w:color w:val="000000"/>
          <w:sz w:val="28"/>
        </w:rPr>
        <w:t xml:space="preserve">
1.18 </w:t>
      </w:r>
      <w:r>
        <w:br/>
      </w:r>
      <w:r>
        <w:rPr>
          <w:rFonts w:ascii="Times New Roman"/>
          <w:b w:val="false"/>
          <w:i w:val="false"/>
          <w:color w:val="000000"/>
          <w:sz w:val="28"/>
        </w:rPr>
        <w:t xml:space="preserve">
1.19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w:t>
      </w:r>
      <w:r>
        <w:br/>
      </w:r>
      <w:r>
        <w:rPr>
          <w:rFonts w:ascii="Times New Roman"/>
          <w:b w:val="false"/>
          <w:i w:val="false"/>
          <w:color w:val="000000"/>
          <w:sz w:val="28"/>
        </w:rPr>
        <w:t xml:space="preserve">
1.23 </w:t>
      </w:r>
      <w:r>
        <w:br/>
      </w:r>
      <w:r>
        <w:rPr>
          <w:rFonts w:ascii="Times New Roman"/>
          <w:b w:val="false"/>
          <w:i w:val="false"/>
          <w:color w:val="000000"/>
          <w:sz w:val="28"/>
        </w:rPr>
        <w:t xml:space="preserve">
1.24 </w:t>
      </w:r>
      <w:r>
        <w:br/>
      </w:r>
      <w:r>
        <w:rPr>
          <w:rFonts w:ascii="Times New Roman"/>
          <w:b w:val="false"/>
          <w:i w:val="false"/>
          <w:color w:val="000000"/>
          <w:sz w:val="28"/>
        </w:rPr>
        <w:t xml:space="preserve">
1.25 </w:t>
      </w:r>
      <w:r>
        <w:br/>
      </w:r>
      <w:r>
        <w:rPr>
          <w:rFonts w:ascii="Times New Roman"/>
          <w:b w:val="false"/>
          <w:i w:val="false"/>
          <w:color w:val="000000"/>
          <w:sz w:val="28"/>
        </w:rPr>
        <w:t xml:space="preserve">
1.26 </w:t>
      </w:r>
      <w:r>
        <w:br/>
      </w:r>
      <w:r>
        <w:rPr>
          <w:rFonts w:ascii="Times New Roman"/>
          <w:b w:val="false"/>
          <w:i w:val="false"/>
          <w:color w:val="000000"/>
          <w:sz w:val="28"/>
        </w:rPr>
        <w:t xml:space="preserve">
1.27 </w:t>
      </w:r>
      <w:r>
        <w:br/>
      </w:r>
      <w:r>
        <w:rPr>
          <w:rFonts w:ascii="Times New Roman"/>
          <w:b w:val="false"/>
          <w:i w:val="false"/>
          <w:color w:val="000000"/>
          <w:sz w:val="28"/>
        </w:rPr>
        <w:t xml:space="preserve">
2          590315,78    885473,66   1180631,55      75,20       100,08 </w:t>
      </w:r>
      <w:r>
        <w:br/>
      </w:r>
      <w:r>
        <w:rPr>
          <w:rFonts w:ascii="Times New Roman"/>
          <w:b w:val="false"/>
          <w:i w:val="false"/>
          <w:color w:val="000000"/>
          <w:sz w:val="28"/>
        </w:rPr>
        <w:t xml:space="preserve">
2.1          3162,81     4744,215      6325,62                  100,02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2.7          2409,13      3613,70      4818,26     161,73       100,01 </w:t>
      </w:r>
      <w:r>
        <w:br/>
      </w:r>
      <w:r>
        <w:rPr>
          <w:rFonts w:ascii="Times New Roman"/>
          <w:b w:val="false"/>
          <w:i w:val="false"/>
          <w:color w:val="000000"/>
          <w:sz w:val="28"/>
        </w:rPr>
        <w:t xml:space="preserve">
2.7.1      </w:t>
      </w:r>
      <w:r>
        <w:br/>
      </w:r>
      <w:r>
        <w:rPr>
          <w:rFonts w:ascii="Times New Roman"/>
          <w:b w:val="false"/>
          <w:i w:val="false"/>
          <w:color w:val="000000"/>
          <w:sz w:val="28"/>
        </w:rPr>
        <w:t xml:space="preserve">
2.7.2 </w:t>
      </w:r>
      <w:r>
        <w:br/>
      </w:r>
      <w:r>
        <w:rPr>
          <w:rFonts w:ascii="Times New Roman"/>
          <w:b w:val="false"/>
          <w:i w:val="false"/>
          <w:color w:val="000000"/>
          <w:sz w:val="28"/>
        </w:rPr>
        <w:t xml:space="preserve">
2.8        566454,72     849682,08  1132909,44      73,33       100,08 </w:t>
      </w:r>
      <w:r>
        <w:br/>
      </w:r>
      <w:r>
        <w:rPr>
          <w:rFonts w:ascii="Times New Roman"/>
          <w:b w:val="false"/>
          <w:i w:val="false"/>
          <w:color w:val="000000"/>
          <w:sz w:val="28"/>
        </w:rPr>
        <w:t xml:space="preserve">
2.9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2.12        18289,12     27433,67     36578,23     165,35       100,01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2" w:id="43"/>
    <w:p>
      <w:pPr>
        <w:spacing w:after="0"/>
        <w:ind w:left="0"/>
        <w:jc w:val="left"/>
      </w:pPr>
      <w:r>
        <w:rPr>
          <w:rFonts w:ascii="Times New Roman"/>
          <w:b/>
          <w:i w:val="false"/>
          <w:color w:val="000000"/>
        </w:rPr>
        <w:t xml:space="preserve"> 
        Перечень инвестиционных проектов </w:t>
      </w:r>
      <w:r>
        <w:br/>
      </w:r>
      <w:r>
        <w:rPr>
          <w:rFonts w:ascii="Times New Roman"/>
          <w:b/>
          <w:i w:val="false"/>
          <w:color w:val="000000"/>
        </w:rPr>
        <w:t xml:space="preserve">
АО "Продовольственная контрактная корпорация", </w:t>
      </w:r>
      <w:r>
        <w:br/>
      </w:r>
      <w:r>
        <w:rPr>
          <w:rFonts w:ascii="Times New Roman"/>
          <w:b/>
          <w:i w:val="false"/>
          <w:color w:val="000000"/>
        </w:rPr>
        <w:t xml:space="preserve">
планируемых к реализации в 2005-2007 годах </w:t>
      </w:r>
    </w:p>
    <w:bookmarkEnd w:id="43"/>
    <w:p>
      <w:pPr>
        <w:spacing w:after="0"/>
        <w:ind w:left="0"/>
        <w:jc w:val="both"/>
      </w:pPr>
      <w:r>
        <w:rPr>
          <w:rFonts w:ascii="Times New Roman"/>
          <w:b w:val="false"/>
          <w:i w:val="false"/>
          <w:color w:val="000000"/>
          <w:sz w:val="28"/>
        </w:rPr>
        <w:t xml:space="preserve">                                                  форма 5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 Период     |  Общая         |Источники </w:t>
      </w:r>
      <w:r>
        <w:br/>
      </w:r>
      <w:r>
        <w:rPr>
          <w:rFonts w:ascii="Times New Roman"/>
          <w:b w:val="false"/>
          <w:i w:val="false"/>
          <w:color w:val="000000"/>
          <w:sz w:val="28"/>
        </w:rPr>
        <w:t xml:space="preserve">
п/п|    проекта           | реализации |  стоимость     |финансирования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1    Приобретение акций </w:t>
      </w:r>
      <w:r>
        <w:br/>
      </w:r>
      <w:r>
        <w:rPr>
          <w:rFonts w:ascii="Times New Roman"/>
          <w:b w:val="false"/>
          <w:i w:val="false"/>
          <w:color w:val="000000"/>
          <w:sz w:val="28"/>
        </w:rPr>
        <w:t xml:space="preserve">
     зернового терминала </w:t>
      </w:r>
      <w:r>
        <w:br/>
      </w:r>
      <w:r>
        <w:rPr>
          <w:rFonts w:ascii="Times New Roman"/>
          <w:b w:val="false"/>
          <w:i w:val="false"/>
          <w:color w:val="000000"/>
          <w:sz w:val="28"/>
        </w:rPr>
        <w:t xml:space="preserve">
     в порту                                               кредитные </w:t>
      </w:r>
      <w:r>
        <w:br/>
      </w:r>
      <w:r>
        <w:rPr>
          <w:rFonts w:ascii="Times New Roman"/>
          <w:b w:val="false"/>
          <w:i w:val="false"/>
          <w:color w:val="000000"/>
          <w:sz w:val="28"/>
        </w:rPr>
        <w:t xml:space="preserve">
     Балтийского моря         2005 г.           1035840     средства </w:t>
      </w:r>
      <w:r>
        <w:br/>
      </w:r>
      <w:r>
        <w:rPr>
          <w:rFonts w:ascii="Times New Roman"/>
          <w:b w:val="false"/>
          <w:i w:val="false"/>
          <w:color w:val="000000"/>
          <w:sz w:val="28"/>
        </w:rPr>
        <w:t xml:space="preserve">
2    Приобретение акций </w:t>
      </w:r>
      <w:r>
        <w:br/>
      </w:r>
      <w:r>
        <w:rPr>
          <w:rFonts w:ascii="Times New Roman"/>
          <w:b w:val="false"/>
          <w:i w:val="false"/>
          <w:color w:val="000000"/>
          <w:sz w:val="28"/>
        </w:rPr>
        <w:t xml:space="preserve">
     зернового терминала </w:t>
      </w:r>
      <w:r>
        <w:br/>
      </w:r>
      <w:r>
        <w:rPr>
          <w:rFonts w:ascii="Times New Roman"/>
          <w:b w:val="false"/>
          <w:i w:val="false"/>
          <w:color w:val="000000"/>
          <w:sz w:val="28"/>
        </w:rPr>
        <w:t xml:space="preserve">
     в порту                                               кредитные </w:t>
      </w:r>
      <w:r>
        <w:br/>
      </w:r>
      <w:r>
        <w:rPr>
          <w:rFonts w:ascii="Times New Roman"/>
          <w:b w:val="false"/>
          <w:i w:val="false"/>
          <w:color w:val="000000"/>
          <w:sz w:val="28"/>
        </w:rPr>
        <w:t xml:space="preserve">
     Черного моря             2006 г.          3588256     средства </w:t>
      </w:r>
      <w:r>
        <w:br/>
      </w:r>
      <w:r>
        <w:rPr>
          <w:rFonts w:ascii="Times New Roman"/>
          <w:b w:val="false"/>
          <w:i w:val="false"/>
          <w:color w:val="000000"/>
          <w:sz w:val="28"/>
        </w:rPr>
        <w:t xml:space="preserve">
3    Приобретение эталонных                                собственные </w:t>
      </w:r>
      <w:r>
        <w:br/>
      </w:r>
      <w:r>
        <w:rPr>
          <w:rFonts w:ascii="Times New Roman"/>
          <w:b w:val="false"/>
          <w:i w:val="false"/>
          <w:color w:val="000000"/>
          <w:sz w:val="28"/>
        </w:rPr>
        <w:t xml:space="preserve">
     приборов                 2006 г.            39840     средства </w:t>
      </w:r>
      <w:r>
        <w:br/>
      </w:r>
      <w:r>
        <w:rPr>
          <w:rFonts w:ascii="Times New Roman"/>
          <w:b w:val="false"/>
          <w:i w:val="false"/>
          <w:color w:val="000000"/>
          <w:sz w:val="28"/>
        </w:rPr>
        <w:t xml:space="preserve">
     Итого                                     4663936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|освоено      |2005 год  |2006 год  |2007 год  |остаток </w:t>
      </w:r>
      <w:r>
        <w:br/>
      </w:r>
      <w:r>
        <w:rPr>
          <w:rFonts w:ascii="Times New Roman"/>
          <w:b w:val="false"/>
          <w:i w:val="false"/>
          <w:color w:val="000000"/>
          <w:sz w:val="28"/>
        </w:rPr>
        <w:t xml:space="preserve">
   |на 01.01.05  |(прогноз) |(прогноз) |(прогноз) |на 01.01.08 г. </w:t>
      </w:r>
      <w:r>
        <w:br/>
      </w:r>
      <w:r>
        <w:rPr>
          <w:rFonts w:ascii="Times New Roman"/>
          <w:b w:val="false"/>
          <w:i w:val="false"/>
          <w:color w:val="000000"/>
          <w:sz w:val="28"/>
        </w:rPr>
        <w:t xml:space="preserve">
-------------------------------------------------------------------------- </w:t>
      </w:r>
      <w:r>
        <w:br/>
      </w:r>
      <w:r>
        <w:rPr>
          <w:rFonts w:ascii="Times New Roman"/>
          <w:b w:val="false"/>
          <w:i w:val="false"/>
          <w:color w:val="000000"/>
          <w:sz w:val="28"/>
        </w:rPr>
        <w:t xml:space="preserve">
1                 1035840 </w:t>
      </w:r>
      <w:r>
        <w:br/>
      </w:r>
      <w:r>
        <w:rPr>
          <w:rFonts w:ascii="Times New Roman"/>
          <w:b w:val="false"/>
          <w:i w:val="false"/>
          <w:color w:val="000000"/>
          <w:sz w:val="28"/>
        </w:rPr>
        <w:t xml:space="preserve">
2                            3588256 </w:t>
      </w:r>
      <w:r>
        <w:br/>
      </w:r>
      <w:r>
        <w:rPr>
          <w:rFonts w:ascii="Times New Roman"/>
          <w:b w:val="false"/>
          <w:i w:val="false"/>
          <w:color w:val="000000"/>
          <w:sz w:val="28"/>
        </w:rPr>
        <w:t xml:space="preserve">
3                              39840 </w:t>
      </w:r>
      <w:r>
        <w:br/>
      </w:r>
      <w:r>
        <w:rPr>
          <w:rFonts w:ascii="Times New Roman"/>
          <w:b w:val="false"/>
          <w:i w:val="false"/>
          <w:color w:val="000000"/>
          <w:sz w:val="28"/>
        </w:rPr>
        <w:t xml:space="preserve">
                  1035840    3628096         0            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3" w:id="44"/>
    <w:p>
      <w:pPr>
        <w:spacing w:after="0"/>
        <w:ind w:left="0"/>
        <w:jc w:val="left"/>
      </w:pPr>
      <w:r>
        <w:rPr>
          <w:rFonts w:ascii="Times New Roman"/>
          <w:b/>
          <w:i w:val="false"/>
          <w:color w:val="000000"/>
        </w:rPr>
        <w:t xml:space="preserve"> 
Прогнозный баланс на 2005-2007 годы (тыс.тенге) </w:t>
      </w:r>
      <w:r>
        <w:br/>
      </w:r>
      <w:r>
        <w:rPr>
          <w:rFonts w:ascii="Times New Roman"/>
          <w:b/>
          <w:i w:val="false"/>
          <w:color w:val="000000"/>
        </w:rPr>
        <w:t xml:space="preserve">
Акционерное общество </w:t>
      </w:r>
      <w:r>
        <w:br/>
      </w:r>
      <w:r>
        <w:rPr>
          <w:rFonts w:ascii="Times New Roman"/>
          <w:b/>
          <w:i w:val="false"/>
          <w:color w:val="000000"/>
        </w:rPr>
        <w:t xml:space="preserve">
"Продовольственная контрактная корпорация" </w:t>
      </w:r>
    </w:p>
    <w:bookmarkEnd w:id="44"/>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Показатели  | 2003     | 2004     |  2005     |  2006    | 2007 </w:t>
      </w:r>
      <w:r>
        <w:br/>
      </w:r>
      <w:r>
        <w:rPr>
          <w:rFonts w:ascii="Times New Roman"/>
          <w:b w:val="false"/>
          <w:i w:val="false"/>
          <w:color w:val="000000"/>
          <w:sz w:val="28"/>
        </w:rPr>
        <w:t xml:space="preserve">
п/п|               | отчет    | план     | прогноз   | прогноз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Активы, всего      43506377,71 47551066,45 </w:t>
      </w:r>
      <w:r>
        <w:br/>
      </w:r>
      <w:r>
        <w:rPr>
          <w:rFonts w:ascii="Times New Roman"/>
          <w:b w:val="false"/>
          <w:i w:val="false"/>
          <w:color w:val="000000"/>
          <w:sz w:val="28"/>
        </w:rPr>
        <w:t xml:space="preserve">
                                          56025861,10 </w:t>
      </w:r>
      <w:r>
        <w:br/>
      </w:r>
      <w:r>
        <w:rPr>
          <w:rFonts w:ascii="Times New Roman"/>
          <w:b w:val="false"/>
          <w:i w:val="false"/>
          <w:color w:val="000000"/>
          <w:sz w:val="28"/>
        </w:rPr>
        <w:t xml:space="preserve">
                                                      56939576,92 </w:t>
      </w:r>
      <w:r>
        <w:br/>
      </w:r>
      <w:r>
        <w:rPr>
          <w:rFonts w:ascii="Times New Roman"/>
          <w:b w:val="false"/>
          <w:i w:val="false"/>
          <w:color w:val="000000"/>
          <w:sz w:val="28"/>
        </w:rPr>
        <w:t xml:space="preserve">
                                                               57871888,57 </w:t>
      </w:r>
      <w:r>
        <w:br/>
      </w:r>
      <w:r>
        <w:rPr>
          <w:rFonts w:ascii="Times New Roman"/>
          <w:b w:val="false"/>
          <w:i w:val="false"/>
          <w:color w:val="000000"/>
          <w:sz w:val="28"/>
        </w:rPr>
        <w:t xml:space="preserve">
1   Долгосрочные     827822,72 </w:t>
      </w:r>
      <w:r>
        <w:br/>
      </w:r>
      <w:r>
        <w:rPr>
          <w:rFonts w:ascii="Times New Roman"/>
          <w:b w:val="false"/>
          <w:i w:val="false"/>
          <w:color w:val="000000"/>
          <w:sz w:val="28"/>
        </w:rPr>
        <w:t xml:space="preserve">
    активы, всего               1012680,52 </w:t>
      </w:r>
      <w:r>
        <w:br/>
      </w:r>
      <w:r>
        <w:rPr>
          <w:rFonts w:ascii="Times New Roman"/>
          <w:b w:val="false"/>
          <w:i w:val="false"/>
          <w:color w:val="000000"/>
          <w:sz w:val="28"/>
        </w:rPr>
        <w:t xml:space="preserve">
                                           1198361,26 </w:t>
      </w:r>
      <w:r>
        <w:br/>
      </w:r>
      <w:r>
        <w:rPr>
          <w:rFonts w:ascii="Times New Roman"/>
          <w:b w:val="false"/>
          <w:i w:val="false"/>
          <w:color w:val="000000"/>
          <w:sz w:val="28"/>
        </w:rPr>
        <w:t xml:space="preserve">
                                                       1384762,54 </w:t>
      </w:r>
      <w:r>
        <w:br/>
      </w:r>
      <w:r>
        <w:rPr>
          <w:rFonts w:ascii="Times New Roman"/>
          <w:b w:val="false"/>
          <w:i w:val="false"/>
          <w:color w:val="000000"/>
          <w:sz w:val="28"/>
        </w:rPr>
        <w:t xml:space="preserve">
                                                                1572077,57 </w:t>
      </w:r>
      <w:r>
        <w:br/>
      </w:r>
      <w:r>
        <w:rPr>
          <w:rFonts w:ascii="Times New Roman"/>
          <w:b w:val="false"/>
          <w:i w:val="false"/>
          <w:color w:val="000000"/>
          <w:sz w:val="28"/>
        </w:rPr>
        <w:t xml:space="preserve">
1.1 Нематериальные </w:t>
      </w:r>
      <w:r>
        <w:br/>
      </w:r>
      <w:r>
        <w:rPr>
          <w:rFonts w:ascii="Times New Roman"/>
          <w:b w:val="false"/>
          <w:i w:val="false"/>
          <w:color w:val="000000"/>
          <w:sz w:val="28"/>
        </w:rPr>
        <w:t xml:space="preserve">
    активы, всего      3272,53     3272,53    3273,53     3274,53  3275,53 </w:t>
      </w:r>
      <w:r>
        <w:br/>
      </w:r>
      <w:r>
        <w:rPr>
          <w:rFonts w:ascii="Times New Roman"/>
          <w:b w:val="false"/>
          <w:i w:val="false"/>
          <w:color w:val="000000"/>
          <w:sz w:val="28"/>
        </w:rPr>
        <w:t xml:space="preserve">
1.2 Амортизация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1484,71     1484,71    1485,01     1485,31  1485,61 </w:t>
      </w:r>
      <w:r>
        <w:br/>
      </w:r>
      <w:r>
        <w:rPr>
          <w:rFonts w:ascii="Times New Roman"/>
          <w:b w:val="false"/>
          <w:i w:val="false"/>
          <w:color w:val="000000"/>
          <w:sz w:val="28"/>
        </w:rPr>
        <w:t xml:space="preserve">
1.3 Балансовая </w:t>
      </w:r>
      <w:r>
        <w:br/>
      </w:r>
      <w:r>
        <w:rPr>
          <w:rFonts w:ascii="Times New Roman"/>
          <w:b w:val="false"/>
          <w:i w:val="false"/>
          <w:color w:val="000000"/>
          <w:sz w:val="28"/>
        </w:rPr>
        <w:t xml:space="preserve">
    (остаточная) </w:t>
      </w:r>
      <w:r>
        <w:br/>
      </w:r>
      <w:r>
        <w:rPr>
          <w:rFonts w:ascii="Times New Roman"/>
          <w:b w:val="false"/>
          <w:i w:val="false"/>
          <w:color w:val="000000"/>
          <w:sz w:val="28"/>
        </w:rPr>
        <w:t xml:space="preserve">
    стоимость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1787,82     1787,82    1788,52     1789,22  1789,92 </w:t>
      </w:r>
      <w:r>
        <w:br/>
      </w:r>
      <w:r>
        <w:rPr>
          <w:rFonts w:ascii="Times New Roman"/>
          <w:b w:val="false"/>
          <w:i w:val="false"/>
          <w:color w:val="000000"/>
          <w:sz w:val="28"/>
        </w:rPr>
        <w:t xml:space="preserve">
1.4 Основные         954703,54  1168662,09 </w:t>
      </w:r>
      <w:r>
        <w:br/>
      </w:r>
      <w:r>
        <w:rPr>
          <w:rFonts w:ascii="Times New Roman"/>
          <w:b w:val="false"/>
          <w:i w:val="false"/>
          <w:color w:val="000000"/>
          <w:sz w:val="28"/>
        </w:rPr>
        <w:t xml:space="preserve">
    средства                               1383321,09  1598813,09 </w:t>
      </w:r>
      <w:r>
        <w:br/>
      </w:r>
      <w:r>
        <w:rPr>
          <w:rFonts w:ascii="Times New Roman"/>
          <w:b w:val="false"/>
          <w:i w:val="false"/>
          <w:color w:val="000000"/>
          <w:sz w:val="28"/>
        </w:rPr>
        <w:t xml:space="preserve">
                                                                1815361,45 </w:t>
      </w:r>
      <w:r>
        <w:br/>
      </w:r>
      <w:r>
        <w:rPr>
          <w:rFonts w:ascii="Times New Roman"/>
          <w:b w:val="false"/>
          <w:i w:val="false"/>
          <w:color w:val="000000"/>
          <w:sz w:val="28"/>
        </w:rPr>
        <w:t xml:space="preserve">
1.5 Износ основных   128869,48   157769,39  186748,35 </w:t>
      </w:r>
      <w:r>
        <w:br/>
      </w:r>
      <w:r>
        <w:rPr>
          <w:rFonts w:ascii="Times New Roman"/>
          <w:b w:val="false"/>
          <w:i w:val="false"/>
          <w:color w:val="000000"/>
          <w:sz w:val="28"/>
        </w:rPr>
        <w:t xml:space="preserve">
    средств                                             215839,77 </w:t>
      </w:r>
      <w:r>
        <w:br/>
      </w:r>
      <w:r>
        <w:rPr>
          <w:rFonts w:ascii="Times New Roman"/>
          <w:b w:val="false"/>
          <w:i w:val="false"/>
          <w:color w:val="000000"/>
          <w:sz w:val="28"/>
        </w:rPr>
        <w:t xml:space="preserve">
                                                                 245073,80 </w:t>
      </w:r>
      <w:r>
        <w:br/>
      </w:r>
      <w:r>
        <w:rPr>
          <w:rFonts w:ascii="Times New Roman"/>
          <w:b w:val="false"/>
          <w:i w:val="false"/>
          <w:color w:val="000000"/>
          <w:sz w:val="28"/>
        </w:rPr>
        <w:t xml:space="preserve">
1.6 Балансовая       825834,06 </w:t>
      </w:r>
      <w:r>
        <w:br/>
      </w:r>
      <w:r>
        <w:rPr>
          <w:rFonts w:ascii="Times New Roman"/>
          <w:b w:val="false"/>
          <w:i w:val="false"/>
          <w:color w:val="000000"/>
          <w:sz w:val="28"/>
        </w:rPr>
        <w:t xml:space="preserve">
    (остаточная)                1010892,70 </w:t>
      </w:r>
      <w:r>
        <w:br/>
      </w:r>
      <w:r>
        <w:rPr>
          <w:rFonts w:ascii="Times New Roman"/>
          <w:b w:val="false"/>
          <w:i w:val="false"/>
          <w:color w:val="000000"/>
          <w:sz w:val="28"/>
        </w:rPr>
        <w:t xml:space="preserve">
    стоимость                              1196572,74  1382973,32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1570287,65 </w:t>
      </w:r>
      <w:r>
        <w:br/>
      </w:r>
      <w:r>
        <w:rPr>
          <w:rFonts w:ascii="Times New Roman"/>
          <w:b w:val="false"/>
          <w:i w:val="false"/>
          <w:color w:val="000000"/>
          <w:sz w:val="28"/>
        </w:rPr>
        <w:t xml:space="preserve">
1.7 Инвестиции          200,85 </w:t>
      </w:r>
      <w:r>
        <w:br/>
      </w:r>
      <w:r>
        <w:rPr>
          <w:rFonts w:ascii="Times New Roman"/>
          <w:b w:val="false"/>
          <w:i w:val="false"/>
          <w:color w:val="000000"/>
          <w:sz w:val="28"/>
        </w:rPr>
        <w:t xml:space="preserve">
1.8 Долгосрочная </w:t>
      </w:r>
      <w:r>
        <w:br/>
      </w:r>
      <w:r>
        <w:rPr>
          <w:rFonts w:ascii="Times New Roman"/>
          <w:b w:val="false"/>
          <w:i w:val="false"/>
          <w:color w:val="000000"/>
          <w:sz w:val="28"/>
        </w:rPr>
        <w:t xml:space="preserve">
    дебиторская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2   Текущие        42678554,99 </w:t>
      </w:r>
      <w:r>
        <w:br/>
      </w:r>
      <w:r>
        <w:rPr>
          <w:rFonts w:ascii="Times New Roman"/>
          <w:b w:val="false"/>
          <w:i w:val="false"/>
          <w:color w:val="000000"/>
          <w:sz w:val="28"/>
        </w:rPr>
        <w:t xml:space="preserve">
    активы,                    46538385,93 </w:t>
      </w:r>
      <w:r>
        <w:br/>
      </w:r>
      <w:r>
        <w:rPr>
          <w:rFonts w:ascii="Times New Roman"/>
          <w:b w:val="false"/>
          <w:i w:val="false"/>
          <w:color w:val="000000"/>
          <w:sz w:val="28"/>
        </w:rPr>
        <w:t xml:space="preserve">
    всего                                 54827499,84 </w:t>
      </w:r>
      <w:r>
        <w:br/>
      </w:r>
      <w:r>
        <w:rPr>
          <w:rFonts w:ascii="Times New Roman"/>
          <w:b w:val="false"/>
          <w:i w:val="false"/>
          <w:color w:val="000000"/>
          <w:sz w:val="28"/>
        </w:rPr>
        <w:t xml:space="preserve">
                                                      55554814,38 </w:t>
      </w:r>
      <w:r>
        <w:br/>
      </w:r>
      <w:r>
        <w:rPr>
          <w:rFonts w:ascii="Times New Roman"/>
          <w:b w:val="false"/>
          <w:i w:val="false"/>
          <w:color w:val="000000"/>
          <w:sz w:val="28"/>
        </w:rPr>
        <w:t xml:space="preserve">
                                                               56299811,00 </w:t>
      </w:r>
      <w:r>
        <w:br/>
      </w:r>
      <w:r>
        <w:rPr>
          <w:rFonts w:ascii="Times New Roman"/>
          <w:b w:val="false"/>
          <w:i w:val="false"/>
          <w:color w:val="000000"/>
          <w:sz w:val="28"/>
        </w:rPr>
        <w:t xml:space="preserve">
2.1 Товарно-       23342197,47 </w:t>
      </w:r>
      <w:r>
        <w:br/>
      </w:r>
      <w:r>
        <w:rPr>
          <w:rFonts w:ascii="Times New Roman"/>
          <w:b w:val="false"/>
          <w:i w:val="false"/>
          <w:color w:val="000000"/>
          <w:sz w:val="28"/>
        </w:rPr>
        <w:t xml:space="preserve">
    материальные               30195288,41 </w:t>
      </w:r>
      <w:r>
        <w:br/>
      </w:r>
      <w:r>
        <w:rPr>
          <w:rFonts w:ascii="Times New Roman"/>
          <w:b w:val="false"/>
          <w:i w:val="false"/>
          <w:color w:val="000000"/>
          <w:sz w:val="28"/>
        </w:rPr>
        <w:t xml:space="preserve">
    запасы                                32007293,34 </w:t>
      </w:r>
      <w:r>
        <w:br/>
      </w:r>
      <w:r>
        <w:rPr>
          <w:rFonts w:ascii="Times New Roman"/>
          <w:b w:val="false"/>
          <w:i w:val="false"/>
          <w:color w:val="000000"/>
          <w:sz w:val="28"/>
        </w:rPr>
        <w:t xml:space="preserve">
                                                      32200773,95 </w:t>
      </w:r>
      <w:r>
        <w:br/>
      </w:r>
      <w:r>
        <w:rPr>
          <w:rFonts w:ascii="Times New Roman"/>
          <w:b w:val="false"/>
          <w:i w:val="false"/>
          <w:color w:val="000000"/>
          <w:sz w:val="28"/>
        </w:rPr>
        <w:t xml:space="preserve">
                                                               32644349,50 </w:t>
      </w:r>
      <w:r>
        <w:br/>
      </w:r>
      <w:r>
        <w:rPr>
          <w:rFonts w:ascii="Times New Roman"/>
          <w:b w:val="false"/>
          <w:i w:val="false"/>
          <w:color w:val="000000"/>
          <w:sz w:val="28"/>
        </w:rPr>
        <w:t xml:space="preserve">
2.2 Краткосрочная  12494615,21 </w:t>
      </w:r>
      <w:r>
        <w:br/>
      </w:r>
      <w:r>
        <w:rPr>
          <w:rFonts w:ascii="Times New Roman"/>
          <w:b w:val="false"/>
          <w:i w:val="false"/>
          <w:color w:val="000000"/>
          <w:sz w:val="28"/>
        </w:rPr>
        <w:t xml:space="preserve">
    дебиторская                12503870,67 </w:t>
      </w:r>
      <w:r>
        <w:br/>
      </w:r>
      <w:r>
        <w:rPr>
          <w:rFonts w:ascii="Times New Roman"/>
          <w:b w:val="false"/>
          <w:i w:val="false"/>
          <w:color w:val="000000"/>
          <w:sz w:val="28"/>
        </w:rPr>
        <w:t xml:space="preserve">
    задолженность                         13725930,18 </w:t>
      </w:r>
      <w:r>
        <w:br/>
      </w:r>
      <w:r>
        <w:rPr>
          <w:rFonts w:ascii="Times New Roman"/>
          <w:b w:val="false"/>
          <w:i w:val="false"/>
          <w:color w:val="000000"/>
          <w:sz w:val="28"/>
        </w:rPr>
        <w:t xml:space="preserve">
                                                      13980754,89 </w:t>
      </w:r>
      <w:r>
        <w:br/>
      </w:r>
      <w:r>
        <w:rPr>
          <w:rFonts w:ascii="Times New Roman"/>
          <w:b w:val="false"/>
          <w:i w:val="false"/>
          <w:color w:val="000000"/>
          <w:sz w:val="28"/>
        </w:rPr>
        <w:t xml:space="preserve">
                                                               14242175,96 </w:t>
      </w:r>
      <w:r>
        <w:br/>
      </w:r>
      <w:r>
        <w:rPr>
          <w:rFonts w:ascii="Times New Roman"/>
          <w:b w:val="false"/>
          <w:i w:val="false"/>
          <w:color w:val="000000"/>
          <w:sz w:val="28"/>
        </w:rPr>
        <w:t xml:space="preserve">
2.3 Краткосрочные </w:t>
      </w:r>
      <w:r>
        <w:br/>
      </w:r>
      <w:r>
        <w:rPr>
          <w:rFonts w:ascii="Times New Roman"/>
          <w:b w:val="false"/>
          <w:i w:val="false"/>
          <w:color w:val="000000"/>
          <w:sz w:val="28"/>
        </w:rPr>
        <w:t xml:space="preserve">
    финансовые </w:t>
      </w:r>
      <w:r>
        <w:br/>
      </w:r>
      <w:r>
        <w:rPr>
          <w:rFonts w:ascii="Times New Roman"/>
          <w:b w:val="false"/>
          <w:i w:val="false"/>
          <w:color w:val="000000"/>
          <w:sz w:val="28"/>
        </w:rPr>
        <w:t xml:space="preserve">
    инвестиции </w:t>
      </w:r>
      <w:r>
        <w:br/>
      </w:r>
      <w:r>
        <w:rPr>
          <w:rFonts w:ascii="Times New Roman"/>
          <w:b w:val="false"/>
          <w:i w:val="false"/>
          <w:color w:val="000000"/>
          <w:sz w:val="28"/>
        </w:rPr>
        <w:t xml:space="preserve">
2.4 Деньги          6841742,31  3839226,85 </w:t>
      </w:r>
      <w:r>
        <w:br/>
      </w:r>
      <w:r>
        <w:rPr>
          <w:rFonts w:ascii="Times New Roman"/>
          <w:b w:val="false"/>
          <w:i w:val="false"/>
          <w:color w:val="000000"/>
          <w:sz w:val="28"/>
        </w:rPr>
        <w:t xml:space="preserve">
                                           9094276,32 </w:t>
      </w:r>
      <w:r>
        <w:br/>
      </w:r>
      <w:r>
        <w:rPr>
          <w:rFonts w:ascii="Times New Roman"/>
          <w:b w:val="false"/>
          <w:i w:val="false"/>
          <w:color w:val="000000"/>
          <w:sz w:val="28"/>
        </w:rPr>
        <w:t xml:space="preserve">
                                                       9373285,54 </w:t>
      </w:r>
      <w:r>
        <w:br/>
      </w:r>
      <w:r>
        <w:rPr>
          <w:rFonts w:ascii="Times New Roman"/>
          <w:b w:val="false"/>
          <w:i w:val="false"/>
          <w:color w:val="000000"/>
          <w:sz w:val="28"/>
        </w:rPr>
        <w:t xml:space="preserve">
                                                                9413285,54 </w:t>
      </w:r>
      <w:r>
        <w:br/>
      </w:r>
      <w:r>
        <w:rPr>
          <w:rFonts w:ascii="Times New Roman"/>
          <w:b w:val="false"/>
          <w:i w:val="false"/>
          <w:color w:val="000000"/>
          <w:sz w:val="28"/>
        </w:rPr>
        <w:t xml:space="preserve">
Собственный        43506377,71 </w:t>
      </w:r>
      <w:r>
        <w:br/>
      </w:r>
      <w:r>
        <w:rPr>
          <w:rFonts w:ascii="Times New Roman"/>
          <w:b w:val="false"/>
          <w:i w:val="false"/>
          <w:color w:val="000000"/>
          <w:sz w:val="28"/>
        </w:rPr>
        <w:t xml:space="preserve">
капитал                        47551066,45 </w:t>
      </w:r>
      <w:r>
        <w:br/>
      </w:r>
      <w:r>
        <w:rPr>
          <w:rFonts w:ascii="Times New Roman"/>
          <w:b w:val="false"/>
          <w:i w:val="false"/>
          <w:color w:val="000000"/>
          <w:sz w:val="28"/>
        </w:rPr>
        <w:t xml:space="preserve">
и обязательства,                          56025861,10 </w:t>
      </w:r>
      <w:r>
        <w:br/>
      </w:r>
      <w:r>
        <w:rPr>
          <w:rFonts w:ascii="Times New Roman"/>
          <w:b w:val="false"/>
          <w:i w:val="false"/>
          <w:color w:val="000000"/>
          <w:sz w:val="28"/>
        </w:rPr>
        <w:t xml:space="preserve">
всего                                                 56939576,92 </w:t>
      </w:r>
      <w:r>
        <w:br/>
      </w:r>
      <w:r>
        <w:rPr>
          <w:rFonts w:ascii="Times New Roman"/>
          <w:b w:val="false"/>
          <w:i w:val="false"/>
          <w:color w:val="000000"/>
          <w:sz w:val="28"/>
        </w:rPr>
        <w:t xml:space="preserve">
                                                               57871888,57 </w:t>
      </w:r>
      <w:r>
        <w:br/>
      </w:r>
      <w:r>
        <w:rPr>
          <w:rFonts w:ascii="Times New Roman"/>
          <w:b w:val="false"/>
          <w:i w:val="false"/>
          <w:color w:val="000000"/>
          <w:sz w:val="28"/>
        </w:rPr>
        <w:t xml:space="preserve">
3   Собственный    10314778,35 </w:t>
      </w:r>
      <w:r>
        <w:br/>
      </w:r>
      <w:r>
        <w:rPr>
          <w:rFonts w:ascii="Times New Roman"/>
          <w:b w:val="false"/>
          <w:i w:val="false"/>
          <w:color w:val="000000"/>
          <w:sz w:val="28"/>
        </w:rPr>
        <w:t xml:space="preserve">
    капитал, всего             11004712,92 </w:t>
      </w:r>
      <w:r>
        <w:br/>
      </w:r>
      <w:r>
        <w:rPr>
          <w:rFonts w:ascii="Times New Roman"/>
          <w:b w:val="false"/>
          <w:i w:val="false"/>
          <w:color w:val="000000"/>
          <w:sz w:val="28"/>
        </w:rPr>
        <w:t xml:space="preserve">
                                          18262199,48 </w:t>
      </w:r>
      <w:r>
        <w:br/>
      </w:r>
      <w:r>
        <w:rPr>
          <w:rFonts w:ascii="Times New Roman"/>
          <w:b w:val="false"/>
          <w:i w:val="false"/>
          <w:color w:val="000000"/>
          <w:sz w:val="28"/>
        </w:rPr>
        <w:t xml:space="preserve">
                                                      18524669,66 </w:t>
      </w:r>
      <w:r>
        <w:br/>
      </w:r>
      <w:r>
        <w:rPr>
          <w:rFonts w:ascii="Times New Roman"/>
          <w:b w:val="false"/>
          <w:i w:val="false"/>
          <w:color w:val="000000"/>
          <w:sz w:val="28"/>
        </w:rPr>
        <w:t xml:space="preserve">
                                                               18792219,90 </w:t>
      </w:r>
      <w:r>
        <w:br/>
      </w:r>
      <w:r>
        <w:rPr>
          <w:rFonts w:ascii="Times New Roman"/>
          <w:b w:val="false"/>
          <w:i w:val="false"/>
          <w:color w:val="000000"/>
          <w:sz w:val="28"/>
        </w:rPr>
        <w:t xml:space="preserve">
3.1 Уставный          45761,99   491582,99 </w:t>
      </w:r>
      <w:r>
        <w:br/>
      </w:r>
      <w:r>
        <w:rPr>
          <w:rFonts w:ascii="Times New Roman"/>
          <w:b w:val="false"/>
          <w:i w:val="false"/>
          <w:color w:val="000000"/>
          <w:sz w:val="28"/>
        </w:rPr>
        <w:t xml:space="preserve">
    капитал                                7491582,99  7491582,99 </w:t>
      </w:r>
      <w:r>
        <w:br/>
      </w:r>
      <w:r>
        <w:rPr>
          <w:rFonts w:ascii="Times New Roman"/>
          <w:b w:val="false"/>
          <w:i w:val="false"/>
          <w:color w:val="000000"/>
          <w:sz w:val="28"/>
        </w:rPr>
        <w:t xml:space="preserve">
                                                                7491582,99 </w:t>
      </w:r>
      <w:r>
        <w:br/>
      </w:r>
      <w:r>
        <w:rPr>
          <w:rFonts w:ascii="Times New Roman"/>
          <w:b w:val="false"/>
          <w:i w:val="false"/>
          <w:color w:val="000000"/>
          <w:sz w:val="28"/>
        </w:rPr>
        <w:t xml:space="preserve">
3.2 Неоплаченный </w:t>
      </w:r>
      <w:r>
        <w:br/>
      </w:r>
      <w:r>
        <w:rPr>
          <w:rFonts w:ascii="Times New Roman"/>
          <w:b w:val="false"/>
          <w:i w:val="false"/>
          <w:color w:val="000000"/>
          <w:sz w:val="28"/>
        </w:rPr>
        <w:t xml:space="preserve">
    капитал (-) </w:t>
      </w:r>
      <w:r>
        <w:br/>
      </w:r>
      <w:r>
        <w:rPr>
          <w:rFonts w:ascii="Times New Roman"/>
          <w:b w:val="false"/>
          <w:i w:val="false"/>
          <w:color w:val="000000"/>
          <w:sz w:val="28"/>
        </w:rPr>
        <w:t xml:space="preserve">
3.3 Изъятый </w:t>
      </w:r>
      <w:r>
        <w:br/>
      </w:r>
      <w:r>
        <w:rPr>
          <w:rFonts w:ascii="Times New Roman"/>
          <w:b w:val="false"/>
          <w:i w:val="false"/>
          <w:color w:val="000000"/>
          <w:sz w:val="28"/>
        </w:rPr>
        <w:t xml:space="preserve">
    капитал (-) </w:t>
      </w:r>
      <w:r>
        <w:br/>
      </w:r>
      <w:r>
        <w:rPr>
          <w:rFonts w:ascii="Times New Roman"/>
          <w:b w:val="false"/>
          <w:i w:val="false"/>
          <w:color w:val="000000"/>
          <w:sz w:val="28"/>
        </w:rPr>
        <w:t xml:space="preserve">
3.4 Дополнительный </w:t>
      </w:r>
      <w:r>
        <w:br/>
      </w:r>
      <w:r>
        <w:rPr>
          <w:rFonts w:ascii="Times New Roman"/>
          <w:b w:val="false"/>
          <w:i w:val="false"/>
          <w:color w:val="000000"/>
          <w:sz w:val="28"/>
        </w:rPr>
        <w:t xml:space="preserve">
    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3.5 Дополнительный </w:t>
      </w:r>
      <w:r>
        <w:br/>
      </w:r>
      <w:r>
        <w:rPr>
          <w:rFonts w:ascii="Times New Roman"/>
          <w:b w:val="false"/>
          <w:i w:val="false"/>
          <w:color w:val="000000"/>
          <w:sz w:val="28"/>
        </w:rPr>
        <w:t xml:space="preserve">
    неоплаченный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3.6 Резервный       9278831,44  9315448,48 </w:t>
      </w:r>
      <w:r>
        <w:br/>
      </w:r>
      <w:r>
        <w:rPr>
          <w:rFonts w:ascii="Times New Roman"/>
          <w:b w:val="false"/>
          <w:i w:val="false"/>
          <w:color w:val="000000"/>
          <w:sz w:val="28"/>
        </w:rPr>
        <w:t xml:space="preserve">
    капитал                                9354071,47  9393442,00 </w:t>
      </w:r>
      <w:r>
        <w:br/>
      </w:r>
      <w:r>
        <w:rPr>
          <w:rFonts w:ascii="Times New Roman"/>
          <w:b w:val="false"/>
          <w:i w:val="false"/>
          <w:color w:val="000000"/>
          <w:sz w:val="28"/>
        </w:rPr>
        <w:t xml:space="preserve">
                                                                9433574,54 </w:t>
      </w:r>
      <w:r>
        <w:br/>
      </w:r>
      <w:r>
        <w:rPr>
          <w:rFonts w:ascii="Times New Roman"/>
          <w:b w:val="false"/>
          <w:i w:val="false"/>
          <w:color w:val="000000"/>
          <w:sz w:val="28"/>
        </w:rPr>
        <w:t xml:space="preserve">
3.7 Нераспреде-      990184,92  1197681,45  </w:t>
      </w:r>
      <w:r>
        <w:br/>
      </w:r>
      <w:r>
        <w:rPr>
          <w:rFonts w:ascii="Times New Roman"/>
          <w:b w:val="false"/>
          <w:i w:val="false"/>
          <w:color w:val="000000"/>
          <w:sz w:val="28"/>
        </w:rPr>
        <w:t xml:space="preserve">
    ленный доход                           1416545,02  1639644,67 </w:t>
      </w:r>
      <w:r>
        <w:br/>
      </w:r>
      <w:r>
        <w:rPr>
          <w:rFonts w:ascii="Times New Roman"/>
          <w:b w:val="false"/>
          <w:i w:val="false"/>
          <w:color w:val="000000"/>
          <w:sz w:val="28"/>
        </w:rPr>
        <w:t xml:space="preserve">
    (непокрытый                                                 1867062,37 </w:t>
      </w:r>
      <w:r>
        <w:br/>
      </w:r>
      <w:r>
        <w:rPr>
          <w:rFonts w:ascii="Times New Roman"/>
          <w:b w:val="false"/>
          <w:i w:val="false"/>
          <w:color w:val="000000"/>
          <w:sz w:val="28"/>
        </w:rPr>
        <w:t xml:space="preserve">
    убыток) </w:t>
      </w:r>
      <w:r>
        <w:br/>
      </w:r>
      <w:r>
        <w:rPr>
          <w:rFonts w:ascii="Times New Roman"/>
          <w:b w:val="false"/>
          <w:i w:val="false"/>
          <w:color w:val="000000"/>
          <w:sz w:val="28"/>
        </w:rPr>
        <w:t xml:space="preserve">
4  Долгосрочные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4.1 Долгосрочные </w:t>
      </w:r>
      <w:r>
        <w:br/>
      </w:r>
      <w:r>
        <w:rPr>
          <w:rFonts w:ascii="Times New Roman"/>
          <w:b w:val="false"/>
          <w:i w:val="false"/>
          <w:color w:val="000000"/>
          <w:sz w:val="28"/>
        </w:rPr>
        <w:t xml:space="preserve">
    займы,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займы банков </w:t>
      </w:r>
      <w:r>
        <w:br/>
      </w:r>
      <w:r>
        <w:rPr>
          <w:rFonts w:ascii="Times New Roman"/>
          <w:b w:val="false"/>
          <w:i w:val="false"/>
          <w:color w:val="000000"/>
          <w:sz w:val="28"/>
        </w:rPr>
        <w:t xml:space="preserve">
    займы от </w:t>
      </w:r>
      <w:r>
        <w:br/>
      </w:r>
      <w:r>
        <w:rPr>
          <w:rFonts w:ascii="Times New Roman"/>
          <w:b w:val="false"/>
          <w:i w:val="false"/>
          <w:color w:val="000000"/>
          <w:sz w:val="28"/>
        </w:rPr>
        <w:t xml:space="preserve">
    внебанковских </w:t>
      </w:r>
      <w:r>
        <w:br/>
      </w:r>
      <w:r>
        <w:rPr>
          <w:rFonts w:ascii="Times New Roman"/>
          <w:b w:val="false"/>
          <w:i w:val="false"/>
          <w:color w:val="000000"/>
          <w:sz w:val="28"/>
        </w:rPr>
        <w:t xml:space="preserve">
    учреждений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4.2 Отсроченный </w:t>
      </w:r>
      <w:r>
        <w:br/>
      </w:r>
      <w:r>
        <w:rPr>
          <w:rFonts w:ascii="Times New Roman"/>
          <w:b w:val="false"/>
          <w:i w:val="false"/>
          <w:color w:val="000000"/>
          <w:sz w:val="28"/>
        </w:rPr>
        <w:t xml:space="preserve">
    корпоративный </w:t>
      </w:r>
      <w:r>
        <w:br/>
      </w:r>
      <w:r>
        <w:rPr>
          <w:rFonts w:ascii="Times New Roman"/>
          <w:b w:val="false"/>
          <w:i w:val="false"/>
          <w:color w:val="000000"/>
          <w:sz w:val="28"/>
        </w:rPr>
        <w:t xml:space="preserve">
    подоходный </w:t>
      </w:r>
      <w:r>
        <w:br/>
      </w:r>
      <w:r>
        <w:rPr>
          <w:rFonts w:ascii="Times New Roman"/>
          <w:b w:val="false"/>
          <w:i w:val="false"/>
          <w:color w:val="000000"/>
          <w:sz w:val="28"/>
        </w:rPr>
        <w:t xml:space="preserve">
    налог </w:t>
      </w:r>
      <w:r>
        <w:br/>
      </w:r>
      <w:r>
        <w:rPr>
          <w:rFonts w:ascii="Times New Roman"/>
          <w:b w:val="false"/>
          <w:i w:val="false"/>
          <w:color w:val="000000"/>
          <w:sz w:val="28"/>
        </w:rPr>
        <w:t xml:space="preserve">
5   Текущие        33191599,36 </w:t>
      </w:r>
      <w:r>
        <w:br/>
      </w:r>
      <w:r>
        <w:rPr>
          <w:rFonts w:ascii="Times New Roman"/>
          <w:b w:val="false"/>
          <w:i w:val="false"/>
          <w:color w:val="000000"/>
          <w:sz w:val="28"/>
        </w:rPr>
        <w:t xml:space="preserve">
    обязательства,             36546353,53 </w:t>
      </w:r>
      <w:r>
        <w:br/>
      </w:r>
      <w:r>
        <w:rPr>
          <w:rFonts w:ascii="Times New Roman"/>
          <w:b w:val="false"/>
          <w:i w:val="false"/>
          <w:color w:val="000000"/>
          <w:sz w:val="28"/>
        </w:rPr>
        <w:t xml:space="preserve">
    всего                                 37763661,62 </w:t>
      </w:r>
      <w:r>
        <w:br/>
      </w:r>
      <w:r>
        <w:rPr>
          <w:rFonts w:ascii="Times New Roman"/>
          <w:b w:val="false"/>
          <w:i w:val="false"/>
          <w:color w:val="000000"/>
          <w:sz w:val="28"/>
        </w:rPr>
        <w:t xml:space="preserve">
                                                      38414907,26 </w:t>
      </w:r>
      <w:r>
        <w:br/>
      </w:r>
      <w:r>
        <w:rPr>
          <w:rFonts w:ascii="Times New Roman"/>
          <w:b w:val="false"/>
          <w:i w:val="false"/>
          <w:color w:val="000000"/>
          <w:sz w:val="28"/>
        </w:rPr>
        <w:t xml:space="preserve">
                                                               39079668,67 </w:t>
      </w:r>
      <w:r>
        <w:br/>
      </w:r>
      <w:r>
        <w:rPr>
          <w:rFonts w:ascii="Times New Roman"/>
          <w:b w:val="false"/>
          <w:i w:val="false"/>
          <w:color w:val="000000"/>
          <w:sz w:val="28"/>
        </w:rPr>
        <w:t xml:space="preserve">
5.1 Краткосрочные  30168306,15 </w:t>
      </w:r>
      <w:r>
        <w:br/>
      </w:r>
      <w:r>
        <w:rPr>
          <w:rFonts w:ascii="Times New Roman"/>
          <w:b w:val="false"/>
          <w:i w:val="false"/>
          <w:color w:val="000000"/>
          <w:sz w:val="28"/>
        </w:rPr>
        <w:t xml:space="preserve">
    кредиты и                  33496303,49 </w:t>
      </w:r>
      <w:r>
        <w:br/>
      </w:r>
      <w:r>
        <w:rPr>
          <w:rFonts w:ascii="Times New Roman"/>
          <w:b w:val="false"/>
          <w:i w:val="false"/>
          <w:color w:val="000000"/>
          <w:sz w:val="28"/>
        </w:rPr>
        <w:t xml:space="preserve">
    овердрайфт                            34679649,60 </w:t>
      </w:r>
      <w:r>
        <w:br/>
      </w:r>
      <w:r>
        <w:rPr>
          <w:rFonts w:ascii="Times New Roman"/>
          <w:b w:val="false"/>
          <w:i w:val="false"/>
          <w:color w:val="000000"/>
          <w:sz w:val="28"/>
        </w:rPr>
        <w:t xml:space="preserve">
                                                      35273567,99 </w:t>
      </w:r>
      <w:r>
        <w:br/>
      </w:r>
      <w:r>
        <w:rPr>
          <w:rFonts w:ascii="Times New Roman"/>
          <w:b w:val="false"/>
          <w:i w:val="false"/>
          <w:color w:val="000000"/>
          <w:sz w:val="28"/>
        </w:rPr>
        <w:t xml:space="preserve">
                                                               35879567,99 </w:t>
      </w:r>
      <w:r>
        <w:br/>
      </w:r>
      <w:r>
        <w:rPr>
          <w:rFonts w:ascii="Times New Roman"/>
          <w:b w:val="false"/>
          <w:i w:val="false"/>
          <w:color w:val="000000"/>
          <w:sz w:val="28"/>
        </w:rPr>
        <w:t xml:space="preserve">
5.2 Текущая часть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5.3 Краткосрочная </w:t>
      </w:r>
      <w:r>
        <w:br/>
      </w:r>
      <w:r>
        <w:rPr>
          <w:rFonts w:ascii="Times New Roman"/>
          <w:b w:val="false"/>
          <w:i w:val="false"/>
          <w:color w:val="000000"/>
          <w:sz w:val="28"/>
        </w:rPr>
        <w:t xml:space="preserve">
    кредиторская     644607,44   652665,33  659902,97   670311,98 </w:t>
      </w:r>
      <w:r>
        <w:br/>
      </w:r>
      <w:r>
        <w:rPr>
          <w:rFonts w:ascii="Times New Roman"/>
          <w:b w:val="false"/>
          <w:i w:val="false"/>
          <w:color w:val="000000"/>
          <w:sz w:val="28"/>
        </w:rPr>
        <w:t xml:space="preserve">
    задолженность                                                681247,05 </w:t>
      </w:r>
      <w:r>
        <w:br/>
      </w:r>
      <w:r>
        <w:rPr>
          <w:rFonts w:ascii="Times New Roman"/>
          <w:b w:val="false"/>
          <w:i w:val="false"/>
          <w:color w:val="000000"/>
          <w:sz w:val="28"/>
        </w:rPr>
        <w:t xml:space="preserve">
5.4 Расчеты с </w:t>
      </w:r>
      <w:r>
        <w:br/>
      </w:r>
      <w:r>
        <w:rPr>
          <w:rFonts w:ascii="Times New Roman"/>
          <w:b w:val="false"/>
          <w:i w:val="false"/>
          <w:color w:val="000000"/>
          <w:sz w:val="28"/>
        </w:rPr>
        <w:t xml:space="preserve">
    бюджетом           9213,62     9216,62    9457,69     9640,74  9827,34 </w:t>
      </w:r>
      <w:r>
        <w:br/>
      </w:r>
      <w:r>
        <w:rPr>
          <w:rFonts w:ascii="Times New Roman"/>
          <w:b w:val="false"/>
          <w:i w:val="false"/>
          <w:color w:val="000000"/>
          <w:sz w:val="28"/>
        </w:rPr>
        <w:t xml:space="preserve">
5.5 Кредиторская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дочерним </w:t>
      </w:r>
      <w:r>
        <w:br/>
      </w:r>
      <w:r>
        <w:rPr>
          <w:rFonts w:ascii="Times New Roman"/>
          <w:b w:val="false"/>
          <w:i w:val="false"/>
          <w:color w:val="000000"/>
          <w:sz w:val="28"/>
        </w:rPr>
        <w:t xml:space="preserve">
    (зависимым) </w:t>
      </w:r>
      <w:r>
        <w:br/>
      </w:r>
      <w:r>
        <w:rPr>
          <w:rFonts w:ascii="Times New Roman"/>
          <w:b w:val="false"/>
          <w:i w:val="false"/>
          <w:color w:val="000000"/>
          <w:sz w:val="28"/>
        </w:rPr>
        <w:t xml:space="preserve">
    организациям </w:t>
      </w:r>
      <w:r>
        <w:br/>
      </w:r>
      <w:r>
        <w:rPr>
          <w:rFonts w:ascii="Times New Roman"/>
          <w:b w:val="false"/>
          <w:i w:val="false"/>
          <w:color w:val="000000"/>
          <w:sz w:val="28"/>
        </w:rPr>
        <w:t xml:space="preserve">
    и совместно </w:t>
      </w:r>
      <w:r>
        <w:br/>
      </w:r>
      <w:r>
        <w:rPr>
          <w:rFonts w:ascii="Times New Roman"/>
          <w:b w:val="false"/>
          <w:i w:val="false"/>
          <w:color w:val="000000"/>
          <w:sz w:val="28"/>
        </w:rPr>
        <w:t xml:space="preserve">
    контролируемым </w:t>
      </w:r>
      <w:r>
        <w:br/>
      </w:r>
      <w:r>
        <w:rPr>
          <w:rFonts w:ascii="Times New Roman"/>
          <w:b w:val="false"/>
          <w:i w:val="false"/>
          <w:color w:val="000000"/>
          <w:sz w:val="28"/>
        </w:rPr>
        <w:t xml:space="preserve">
    юридическим </w:t>
      </w:r>
      <w:r>
        <w:br/>
      </w:r>
      <w:r>
        <w:rPr>
          <w:rFonts w:ascii="Times New Roman"/>
          <w:b w:val="false"/>
          <w:i w:val="false"/>
          <w:color w:val="000000"/>
          <w:sz w:val="28"/>
        </w:rPr>
        <w:t xml:space="preserve">
    лицам                36,25 </w:t>
      </w:r>
      <w:r>
        <w:br/>
      </w:r>
      <w:r>
        <w:rPr>
          <w:rFonts w:ascii="Times New Roman"/>
          <w:b w:val="false"/>
          <w:i w:val="false"/>
          <w:color w:val="000000"/>
          <w:sz w:val="28"/>
        </w:rPr>
        <w:t xml:space="preserve">
5.6 Прочая </w:t>
      </w:r>
      <w:r>
        <w:br/>
      </w:r>
      <w:r>
        <w:rPr>
          <w:rFonts w:ascii="Times New Roman"/>
          <w:b w:val="false"/>
          <w:i w:val="false"/>
          <w:color w:val="000000"/>
          <w:sz w:val="28"/>
        </w:rPr>
        <w:t xml:space="preserve">
    кредиторская     2369435,91  2388168,09 </w:t>
      </w:r>
      <w:r>
        <w:br/>
      </w:r>
      <w:r>
        <w:rPr>
          <w:rFonts w:ascii="Times New Roman"/>
          <w:b w:val="false"/>
          <w:i w:val="false"/>
          <w:color w:val="000000"/>
          <w:sz w:val="28"/>
        </w:rPr>
        <w:t xml:space="preserve">
    задолженность                          2414651,36  2461386,55 </w:t>
      </w:r>
      <w:r>
        <w:br/>
      </w:r>
      <w:r>
        <w:rPr>
          <w:rFonts w:ascii="Times New Roman"/>
          <w:b w:val="false"/>
          <w:i w:val="false"/>
          <w:color w:val="000000"/>
          <w:sz w:val="28"/>
        </w:rPr>
        <w:t xml:space="preserve">
    и начисления                                                2509026,29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4" w:id="45"/>
    <w:p>
      <w:pPr>
        <w:spacing w:after="0"/>
        <w:ind w:left="0"/>
        <w:jc w:val="left"/>
      </w:pPr>
      <w:r>
        <w:rPr>
          <w:rFonts w:ascii="Times New Roman"/>
          <w:b/>
          <w:i w:val="false"/>
          <w:color w:val="000000"/>
        </w:rPr>
        <w:t xml:space="preserve"> 
Прогноз важнейших показателей развития на 2005-2007 годы </w:t>
      </w:r>
      <w:r>
        <w:br/>
      </w:r>
      <w:r>
        <w:rPr>
          <w:rFonts w:ascii="Times New Roman"/>
          <w:b/>
          <w:i w:val="false"/>
          <w:color w:val="000000"/>
        </w:rPr>
        <w:t xml:space="preserve">
ТОО "Астык Коймалары" </w:t>
      </w:r>
    </w:p>
    <w:bookmarkEnd w:id="45"/>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|Един. |  2003 г.  |  2004 г.   |2004 г. </w:t>
      </w:r>
      <w:r>
        <w:br/>
      </w:r>
      <w:r>
        <w:rPr>
          <w:rFonts w:ascii="Times New Roman"/>
          <w:b w:val="false"/>
          <w:i w:val="false"/>
          <w:color w:val="000000"/>
          <w:sz w:val="28"/>
        </w:rPr>
        <w:t xml:space="preserve">
п/п|   Показатели            |измер |  отчет    |  план      |в % </w:t>
      </w:r>
      <w:r>
        <w:br/>
      </w:r>
      <w:r>
        <w:rPr>
          <w:rFonts w:ascii="Times New Roman"/>
          <w:b w:val="false"/>
          <w:i w:val="false"/>
          <w:color w:val="000000"/>
          <w:sz w:val="28"/>
        </w:rPr>
        <w:t xml:space="preserve">
   |                         |      |           |            |к 2003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Объем произведенной </w:t>
      </w:r>
      <w:r>
        <w:br/>
      </w:r>
      <w:r>
        <w:rPr>
          <w:rFonts w:ascii="Times New Roman"/>
          <w:b w:val="false"/>
          <w:i w:val="false"/>
          <w:color w:val="000000"/>
          <w:sz w:val="28"/>
        </w:rPr>
        <w:t xml:space="preserve">
    продукции (работ, услуг) тыс.тн/ </w:t>
      </w:r>
      <w:r>
        <w:br/>
      </w:r>
      <w:r>
        <w:rPr>
          <w:rFonts w:ascii="Times New Roman"/>
          <w:b w:val="false"/>
          <w:i w:val="false"/>
          <w:color w:val="000000"/>
          <w:sz w:val="28"/>
        </w:rPr>
        <w:t xml:space="preserve">
    - всего:                  млн.тг </w:t>
      </w:r>
      <w:r>
        <w:br/>
      </w:r>
      <w:r>
        <w:rPr>
          <w:rFonts w:ascii="Times New Roman"/>
          <w:b w:val="false"/>
          <w:i w:val="false"/>
          <w:color w:val="000000"/>
          <w:sz w:val="28"/>
        </w:rPr>
        <w:t xml:space="preserve">
1.1 в том числе по видам     </w:t>
      </w:r>
      <w:r>
        <w:br/>
      </w:r>
      <w:r>
        <w:rPr>
          <w:rFonts w:ascii="Times New Roman"/>
          <w:b w:val="false"/>
          <w:i w:val="false"/>
          <w:color w:val="000000"/>
          <w:sz w:val="28"/>
        </w:rPr>
        <w:t xml:space="preserve">
2.  Экспорт всего:            тыс. тн/ </w:t>
      </w:r>
      <w:r>
        <w:br/>
      </w:r>
      <w:r>
        <w:rPr>
          <w:rFonts w:ascii="Times New Roman"/>
          <w:b w:val="false"/>
          <w:i w:val="false"/>
          <w:color w:val="000000"/>
          <w:sz w:val="28"/>
        </w:rPr>
        <w:t xml:space="preserve">
                              млн.$ </w:t>
      </w:r>
      <w:r>
        <w:br/>
      </w:r>
      <w:r>
        <w:rPr>
          <w:rFonts w:ascii="Times New Roman"/>
          <w:b w:val="false"/>
          <w:i w:val="false"/>
          <w:color w:val="000000"/>
          <w:sz w:val="28"/>
        </w:rPr>
        <w:t xml:space="preserve">
2.1 в т.ч. в страны СНГ         " </w:t>
      </w:r>
      <w:r>
        <w:br/>
      </w:r>
      <w:r>
        <w:rPr>
          <w:rFonts w:ascii="Times New Roman"/>
          <w:b w:val="false"/>
          <w:i w:val="false"/>
          <w:color w:val="000000"/>
          <w:sz w:val="28"/>
        </w:rPr>
        <w:t xml:space="preserve">
2.2 дальнее зарубежье           " </w:t>
      </w:r>
      <w:r>
        <w:br/>
      </w:r>
      <w:r>
        <w:rPr>
          <w:rFonts w:ascii="Times New Roman"/>
          <w:b w:val="false"/>
          <w:i w:val="false"/>
          <w:color w:val="000000"/>
          <w:sz w:val="28"/>
        </w:rPr>
        <w:t xml:space="preserve">
2.3 по видам продукции: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страны СНГ </w:t>
      </w:r>
      <w:r>
        <w:br/>
      </w:r>
      <w:r>
        <w:rPr>
          <w:rFonts w:ascii="Times New Roman"/>
          <w:b w:val="false"/>
          <w:i w:val="false"/>
          <w:color w:val="000000"/>
          <w:sz w:val="28"/>
        </w:rPr>
        <w:t xml:space="preserve">
3.2 дальнее зарубежье </w:t>
      </w:r>
      <w:r>
        <w:br/>
      </w:r>
      <w:r>
        <w:rPr>
          <w:rFonts w:ascii="Times New Roman"/>
          <w:b w:val="false"/>
          <w:i w:val="false"/>
          <w:color w:val="000000"/>
          <w:sz w:val="28"/>
        </w:rPr>
        <w:t xml:space="preserve">
3.3 по видам продукции: </w:t>
      </w:r>
      <w:r>
        <w:br/>
      </w:r>
      <w:r>
        <w:rPr>
          <w:rFonts w:ascii="Times New Roman"/>
          <w:b w:val="false"/>
          <w:i w:val="false"/>
          <w:color w:val="000000"/>
          <w:sz w:val="28"/>
        </w:rPr>
        <w:t xml:space="preserve">
4.  Инвестиции в основной </w:t>
      </w:r>
      <w:r>
        <w:br/>
      </w:r>
      <w:r>
        <w:rPr>
          <w:rFonts w:ascii="Times New Roman"/>
          <w:b w:val="false"/>
          <w:i w:val="false"/>
          <w:color w:val="000000"/>
          <w:sz w:val="28"/>
        </w:rPr>
        <w:t xml:space="preserve">
    капитал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тыс. </w:t>
      </w:r>
      <w:r>
        <w:br/>
      </w:r>
      <w:r>
        <w:rPr>
          <w:rFonts w:ascii="Times New Roman"/>
          <w:b w:val="false"/>
          <w:i w:val="false"/>
          <w:color w:val="000000"/>
          <w:sz w:val="28"/>
        </w:rPr>
        <w:t xml:space="preserve">
    - всего:                  тенге </w:t>
      </w:r>
      <w:r>
        <w:br/>
      </w:r>
      <w:r>
        <w:rPr>
          <w:rFonts w:ascii="Times New Roman"/>
          <w:b w:val="false"/>
          <w:i w:val="false"/>
          <w:color w:val="000000"/>
          <w:sz w:val="28"/>
        </w:rPr>
        <w:t xml:space="preserve">
4.1 за счет заемных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4.1.1. в т.ч. средств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 </w:t>
      </w:r>
      <w:r>
        <w:br/>
      </w:r>
      <w:r>
        <w:rPr>
          <w:rFonts w:ascii="Times New Roman"/>
          <w:b w:val="false"/>
          <w:i w:val="false"/>
          <w:color w:val="000000"/>
          <w:sz w:val="28"/>
        </w:rPr>
        <w:t xml:space="preserve">
4.2 за счет собственных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5.  Доходы, всего               "                 680961,05 </w:t>
      </w:r>
      <w:r>
        <w:br/>
      </w:r>
      <w:r>
        <w:rPr>
          <w:rFonts w:ascii="Times New Roman"/>
          <w:b w:val="false"/>
          <w:i w:val="false"/>
          <w:color w:val="000000"/>
          <w:sz w:val="28"/>
        </w:rPr>
        <w:t xml:space="preserve">
6.  Расходы, всего              "                 645384,80 </w:t>
      </w:r>
      <w:r>
        <w:br/>
      </w:r>
      <w:r>
        <w:rPr>
          <w:rFonts w:ascii="Times New Roman"/>
          <w:b w:val="false"/>
          <w:i w:val="false"/>
          <w:color w:val="000000"/>
          <w:sz w:val="28"/>
        </w:rPr>
        <w:t xml:space="preserve">
7.  Доход от основной </w:t>
      </w:r>
      <w:r>
        <w:br/>
      </w:r>
      <w:r>
        <w:rPr>
          <w:rFonts w:ascii="Times New Roman"/>
          <w:b w:val="false"/>
          <w:i w:val="false"/>
          <w:color w:val="000000"/>
          <w:sz w:val="28"/>
        </w:rPr>
        <w:t xml:space="preserve">
    деятельности                "                 680501,00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                 491001,70 </w:t>
      </w:r>
      <w:r>
        <w:br/>
      </w:r>
      <w:r>
        <w:rPr>
          <w:rFonts w:ascii="Times New Roman"/>
          <w:b w:val="false"/>
          <w:i w:val="false"/>
          <w:color w:val="000000"/>
          <w:sz w:val="28"/>
        </w:rPr>
        <w:t xml:space="preserve">
9.  Валовый доход               "                 189499,30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154383,10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154383,10 </w:t>
      </w:r>
      <w:r>
        <w:br/>
      </w:r>
      <w:r>
        <w:rPr>
          <w:rFonts w:ascii="Times New Roman"/>
          <w:b w:val="false"/>
          <w:i w:val="false"/>
          <w:color w:val="000000"/>
          <w:sz w:val="28"/>
        </w:rPr>
        <w:t xml:space="preserve">
10.2 расходы по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доход     "                  35576,20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10672,86 </w:t>
      </w:r>
      <w:r>
        <w:br/>
      </w:r>
      <w:r>
        <w:rPr>
          <w:rFonts w:ascii="Times New Roman"/>
          <w:b w:val="false"/>
          <w:i w:val="false"/>
          <w:color w:val="000000"/>
          <w:sz w:val="28"/>
        </w:rPr>
        <w:t xml:space="preserve">
13.  Чистый доход ( убыток)     "                  24903,34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тыс. </w:t>
      </w:r>
      <w:r>
        <w:br/>
      </w:r>
      <w:r>
        <w:rPr>
          <w:rFonts w:ascii="Times New Roman"/>
          <w:b w:val="false"/>
          <w:i w:val="false"/>
          <w:color w:val="000000"/>
          <w:sz w:val="28"/>
        </w:rPr>
        <w:t xml:space="preserve">
     пакет акций              тенге </w:t>
      </w:r>
      <w:r>
        <w:br/>
      </w:r>
      <w:r>
        <w:rPr>
          <w:rFonts w:ascii="Times New Roman"/>
          <w:b w:val="false"/>
          <w:i w:val="false"/>
          <w:color w:val="000000"/>
          <w:sz w:val="28"/>
        </w:rPr>
        <w:t xml:space="preserve">
15.  Нормативы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4% </w:t>
      </w:r>
      <w:r>
        <w:br/>
      </w:r>
      <w:r>
        <w:rPr>
          <w:rFonts w:ascii="Times New Roman"/>
          <w:b w:val="false"/>
          <w:i w:val="false"/>
          <w:color w:val="000000"/>
          <w:sz w:val="28"/>
        </w:rPr>
        <w:t xml:space="preserve">
17.  Расходы на амортизацию </w:t>
      </w:r>
      <w:r>
        <w:br/>
      </w:r>
      <w:r>
        <w:rPr>
          <w:rFonts w:ascii="Times New Roman"/>
          <w:b w:val="false"/>
          <w:i w:val="false"/>
          <w:color w:val="000000"/>
          <w:sz w:val="28"/>
        </w:rPr>
        <w:t xml:space="preserve">
     нематериальных активов    тыс. </w:t>
      </w:r>
      <w:r>
        <w:br/>
      </w:r>
      <w:r>
        <w:rPr>
          <w:rFonts w:ascii="Times New Roman"/>
          <w:b w:val="false"/>
          <w:i w:val="false"/>
          <w:color w:val="000000"/>
          <w:sz w:val="28"/>
        </w:rPr>
        <w:t xml:space="preserve">
     и основных средств       тенге                50420,60 </w:t>
      </w:r>
      <w:r>
        <w:br/>
      </w:r>
      <w:r>
        <w:rPr>
          <w:rFonts w:ascii="Times New Roman"/>
          <w:b w:val="false"/>
          <w:i w:val="false"/>
          <w:color w:val="000000"/>
          <w:sz w:val="28"/>
        </w:rPr>
        <w:t xml:space="preserve">
18.  Численность работников </w:t>
      </w:r>
      <w:r>
        <w:br/>
      </w:r>
      <w:r>
        <w:rPr>
          <w:rFonts w:ascii="Times New Roman"/>
          <w:b w:val="false"/>
          <w:i w:val="false"/>
          <w:color w:val="000000"/>
          <w:sz w:val="28"/>
        </w:rPr>
        <w:t xml:space="preserve">
     компании, всего           чел.                  607,00 </w:t>
      </w:r>
      <w:r>
        <w:br/>
      </w:r>
      <w:r>
        <w:rPr>
          <w:rFonts w:ascii="Times New Roman"/>
          <w:b w:val="false"/>
          <w:i w:val="false"/>
          <w:color w:val="000000"/>
          <w:sz w:val="28"/>
        </w:rPr>
        <w:t xml:space="preserve">
18.1 Численность сотрудников    </w:t>
      </w:r>
      <w:r>
        <w:br/>
      </w:r>
      <w:r>
        <w:rPr>
          <w:rFonts w:ascii="Times New Roman"/>
          <w:b w:val="false"/>
          <w:i w:val="false"/>
          <w:color w:val="000000"/>
          <w:sz w:val="28"/>
        </w:rPr>
        <w:t xml:space="preserve">
     центрального аппарата      "                     24,00 </w:t>
      </w:r>
      <w:r>
        <w:br/>
      </w:r>
      <w:r>
        <w:rPr>
          <w:rFonts w:ascii="Times New Roman"/>
          <w:b w:val="false"/>
          <w:i w:val="false"/>
          <w:color w:val="000000"/>
          <w:sz w:val="28"/>
        </w:rPr>
        <w:t xml:space="preserve">
19   Фонд заработной платы    тыс.                201263,40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плата </w:t>
      </w:r>
      <w:r>
        <w:br/>
      </w:r>
      <w:r>
        <w:rPr>
          <w:rFonts w:ascii="Times New Roman"/>
          <w:b w:val="false"/>
          <w:i w:val="false"/>
          <w:color w:val="000000"/>
          <w:sz w:val="28"/>
        </w:rPr>
        <w:t xml:space="preserve">
     работников, в целом </w:t>
      </w:r>
      <w:r>
        <w:br/>
      </w:r>
      <w:r>
        <w:rPr>
          <w:rFonts w:ascii="Times New Roman"/>
          <w:b w:val="false"/>
          <w:i w:val="false"/>
          <w:color w:val="000000"/>
          <w:sz w:val="28"/>
        </w:rPr>
        <w:t xml:space="preserve">
     по компании                "                     27,63 </w:t>
      </w:r>
      <w:r>
        <w:br/>
      </w:r>
      <w:r>
        <w:rPr>
          <w:rFonts w:ascii="Times New Roman"/>
          <w:b w:val="false"/>
          <w:i w:val="false"/>
          <w:color w:val="000000"/>
          <w:sz w:val="28"/>
        </w:rPr>
        <w:t xml:space="preserve">
20.1 в том числе работников </w:t>
      </w:r>
      <w:r>
        <w:br/>
      </w:r>
      <w:r>
        <w:rPr>
          <w:rFonts w:ascii="Times New Roman"/>
          <w:b w:val="false"/>
          <w:i w:val="false"/>
          <w:color w:val="000000"/>
          <w:sz w:val="28"/>
        </w:rPr>
        <w:t xml:space="preserve">
     центрального аппарата      "                     65,50 </w:t>
      </w:r>
      <w:r>
        <w:br/>
      </w:r>
      <w:r>
        <w:rPr>
          <w:rFonts w:ascii="Times New Roman"/>
          <w:b w:val="false"/>
          <w:i w:val="false"/>
          <w:color w:val="000000"/>
          <w:sz w:val="28"/>
        </w:rPr>
        <w:t xml:space="preserve">
21   Тарифы (цены)            тенге </w:t>
      </w:r>
      <w:r>
        <w:br/>
      </w:r>
      <w:r>
        <w:rPr>
          <w:rFonts w:ascii="Times New Roman"/>
          <w:b w:val="false"/>
          <w:i w:val="false"/>
          <w:color w:val="000000"/>
          <w:sz w:val="28"/>
        </w:rPr>
        <w:t xml:space="preserve">
     на единицу продукции      за </w:t>
      </w:r>
      <w:r>
        <w:br/>
      </w:r>
      <w:r>
        <w:rPr>
          <w:rFonts w:ascii="Times New Roman"/>
          <w:b w:val="false"/>
          <w:i w:val="false"/>
          <w:color w:val="000000"/>
          <w:sz w:val="28"/>
        </w:rPr>
        <w:t xml:space="preserve">
     (работ, услуг)          единицу                 125,00 </w:t>
      </w:r>
      <w:r>
        <w:br/>
      </w:r>
      <w:r>
        <w:rPr>
          <w:rFonts w:ascii="Times New Roman"/>
          <w:b w:val="false"/>
          <w:i w:val="false"/>
          <w:color w:val="000000"/>
          <w:sz w:val="28"/>
        </w:rPr>
        <w:t xml:space="preserve">
21.1 изменение тарифов </w:t>
      </w:r>
      <w:r>
        <w:br/>
      </w:r>
      <w:r>
        <w:rPr>
          <w:rFonts w:ascii="Times New Roman"/>
          <w:b w:val="false"/>
          <w:i w:val="false"/>
          <w:color w:val="000000"/>
          <w:sz w:val="28"/>
        </w:rPr>
        <w:t xml:space="preserve">
     (цен)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тыс. </w:t>
      </w:r>
      <w:r>
        <w:br/>
      </w:r>
      <w:r>
        <w:rPr>
          <w:rFonts w:ascii="Times New Roman"/>
          <w:b w:val="false"/>
          <w:i w:val="false"/>
          <w:color w:val="000000"/>
          <w:sz w:val="28"/>
        </w:rPr>
        <w:t xml:space="preserve">
     задолженность            тенге               113303,40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184485,80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   2006 г.   | 2007 г.    | 2007 г. в %  |2007 г. % </w:t>
      </w:r>
      <w:r>
        <w:br/>
      </w:r>
      <w:r>
        <w:rPr>
          <w:rFonts w:ascii="Times New Roman"/>
          <w:b w:val="false"/>
          <w:i w:val="false"/>
          <w:color w:val="000000"/>
          <w:sz w:val="28"/>
        </w:rPr>
        <w:t xml:space="preserve">
п/п  |   прогноз  |   прогноз   | прогноз    | к 2003 г.    |к 2004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4.       4648000,00 </w:t>
      </w:r>
      <w:r>
        <w:br/>
      </w:r>
      <w:r>
        <w:rPr>
          <w:rFonts w:ascii="Times New Roman"/>
          <w:b w:val="false"/>
          <w:i w:val="false"/>
          <w:color w:val="000000"/>
          <w:sz w:val="28"/>
        </w:rPr>
        <w:t xml:space="preserve">
4.1      4648000,00 </w:t>
      </w:r>
      <w:r>
        <w:br/>
      </w:r>
      <w:r>
        <w:rPr>
          <w:rFonts w:ascii="Times New Roman"/>
          <w:b w:val="false"/>
          <w:i w:val="false"/>
          <w:color w:val="000000"/>
          <w:sz w:val="28"/>
        </w:rPr>
        <w:t xml:space="preserve">
4.1.1. </w:t>
      </w:r>
      <w:r>
        <w:br/>
      </w:r>
      <w:r>
        <w:rPr>
          <w:rFonts w:ascii="Times New Roman"/>
          <w:b w:val="false"/>
          <w:i w:val="false"/>
          <w:color w:val="000000"/>
          <w:sz w:val="28"/>
        </w:rPr>
        <w:t xml:space="preserve">
4.2 </w:t>
      </w:r>
      <w:r>
        <w:br/>
      </w:r>
      <w:r>
        <w:rPr>
          <w:rFonts w:ascii="Times New Roman"/>
          <w:b w:val="false"/>
          <w:i w:val="false"/>
          <w:color w:val="000000"/>
          <w:sz w:val="28"/>
        </w:rPr>
        <w:t xml:space="preserve">
5.        729825,60    775578,60    822113,32                   121 </w:t>
      </w:r>
      <w:r>
        <w:br/>
      </w:r>
      <w:r>
        <w:rPr>
          <w:rFonts w:ascii="Times New Roman"/>
          <w:b w:val="false"/>
          <w:i w:val="false"/>
          <w:color w:val="000000"/>
          <w:sz w:val="28"/>
        </w:rPr>
        <w:t xml:space="preserve">
6.        678851,00    716308,60    755366,00                   117 </w:t>
      </w:r>
      <w:r>
        <w:br/>
      </w:r>
      <w:r>
        <w:rPr>
          <w:rFonts w:ascii="Times New Roman"/>
          <w:b w:val="false"/>
          <w:i w:val="false"/>
          <w:color w:val="000000"/>
          <w:sz w:val="28"/>
        </w:rPr>
        <w:t xml:space="preserve">
7.        729325,60    774078,60    820113,30                   121 </w:t>
      </w:r>
      <w:r>
        <w:br/>
      </w:r>
      <w:r>
        <w:rPr>
          <w:rFonts w:ascii="Times New Roman"/>
          <w:b w:val="false"/>
          <w:i w:val="false"/>
          <w:color w:val="000000"/>
          <w:sz w:val="28"/>
        </w:rPr>
        <w:t xml:space="preserve">
8.        509029,70    539571,00    566549,50                   115 </w:t>
      </w:r>
      <w:r>
        <w:br/>
      </w:r>
      <w:r>
        <w:rPr>
          <w:rFonts w:ascii="Times New Roman"/>
          <w:b w:val="false"/>
          <w:i w:val="false"/>
          <w:color w:val="000000"/>
          <w:sz w:val="28"/>
        </w:rPr>
        <w:t xml:space="preserve">
9.        220295,90    234507,60    253563,80                   134 </w:t>
      </w:r>
      <w:r>
        <w:br/>
      </w:r>
      <w:r>
        <w:rPr>
          <w:rFonts w:ascii="Times New Roman"/>
          <w:b w:val="false"/>
          <w:i w:val="false"/>
          <w:color w:val="000000"/>
          <w:sz w:val="28"/>
        </w:rPr>
        <w:t xml:space="preserve">
10.       169821,30    176737,60    188816,50                   122 </w:t>
      </w:r>
      <w:r>
        <w:br/>
      </w:r>
      <w:r>
        <w:rPr>
          <w:rFonts w:ascii="Times New Roman"/>
          <w:b w:val="false"/>
          <w:i w:val="false"/>
          <w:color w:val="000000"/>
          <w:sz w:val="28"/>
        </w:rPr>
        <w:t xml:space="preserve">
10.1      169821,30    176737,60    188816,50                   122 </w:t>
      </w:r>
      <w:r>
        <w:br/>
      </w:r>
      <w:r>
        <w:rPr>
          <w:rFonts w:ascii="Times New Roman"/>
          <w:b w:val="false"/>
          <w:i w:val="false"/>
          <w:color w:val="000000"/>
          <w:sz w:val="28"/>
        </w:rPr>
        <w:t xml:space="preserve">
10.2 </w:t>
      </w:r>
      <w:r>
        <w:br/>
      </w:r>
      <w:r>
        <w:rPr>
          <w:rFonts w:ascii="Times New Roman"/>
          <w:b w:val="false"/>
          <w:i w:val="false"/>
          <w:color w:val="000000"/>
          <w:sz w:val="28"/>
        </w:rPr>
        <w:t xml:space="preserve">
10.3 </w:t>
      </w:r>
      <w:r>
        <w:br/>
      </w:r>
      <w:r>
        <w:rPr>
          <w:rFonts w:ascii="Times New Roman"/>
          <w:b w:val="false"/>
          <w:i w:val="false"/>
          <w:color w:val="000000"/>
          <w:sz w:val="28"/>
        </w:rPr>
        <w:t xml:space="preserve">
11.        50974,60     59270,00     66747,32                   188 </w:t>
      </w:r>
      <w:r>
        <w:br/>
      </w:r>
      <w:r>
        <w:rPr>
          <w:rFonts w:ascii="Times New Roman"/>
          <w:b w:val="false"/>
          <w:i w:val="false"/>
          <w:color w:val="000000"/>
          <w:sz w:val="28"/>
        </w:rPr>
        <w:t xml:space="preserve">
12.        15292,38     17781,00     20024,19                   188 </w:t>
      </w:r>
      <w:r>
        <w:br/>
      </w:r>
      <w:r>
        <w:rPr>
          <w:rFonts w:ascii="Times New Roman"/>
          <w:b w:val="false"/>
          <w:i w:val="false"/>
          <w:color w:val="000000"/>
          <w:sz w:val="28"/>
        </w:rPr>
        <w:t xml:space="preserve">
13.        35682,22     41489,00     46723,12                   188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4,00%        4,20%        4,35% </w:t>
      </w:r>
      <w:r>
        <w:br/>
      </w:r>
      <w:r>
        <w:rPr>
          <w:rFonts w:ascii="Times New Roman"/>
          <w:b w:val="false"/>
          <w:i w:val="false"/>
          <w:color w:val="000000"/>
          <w:sz w:val="28"/>
        </w:rPr>
        <w:t xml:space="preserve">
17.        61120,00     69328,30     79727,50                   158 </w:t>
      </w:r>
      <w:r>
        <w:br/>
      </w:r>
      <w:r>
        <w:rPr>
          <w:rFonts w:ascii="Times New Roman"/>
          <w:b w:val="false"/>
          <w:i w:val="false"/>
          <w:color w:val="000000"/>
          <w:sz w:val="28"/>
        </w:rPr>
        <w:t xml:space="preserve">
18           610,00       615,00       620,00                   102 </w:t>
      </w:r>
      <w:r>
        <w:br/>
      </w:r>
      <w:r>
        <w:rPr>
          <w:rFonts w:ascii="Times New Roman"/>
          <w:b w:val="false"/>
          <w:i w:val="false"/>
          <w:color w:val="000000"/>
          <w:sz w:val="28"/>
        </w:rPr>
        <w:t xml:space="preserve">
18.1          36,00        38,00        40,00                   167 </w:t>
      </w:r>
      <w:r>
        <w:br/>
      </w:r>
      <w:r>
        <w:rPr>
          <w:rFonts w:ascii="Times New Roman"/>
          <w:b w:val="false"/>
          <w:i w:val="false"/>
          <w:color w:val="000000"/>
          <w:sz w:val="28"/>
        </w:rPr>
        <w:t xml:space="preserve">
19        273114,40    314081,50    351771,30                   175 </w:t>
      </w:r>
      <w:r>
        <w:br/>
      </w:r>
      <w:r>
        <w:rPr>
          <w:rFonts w:ascii="Times New Roman"/>
          <w:b w:val="false"/>
          <w:i w:val="false"/>
          <w:color w:val="000000"/>
          <w:sz w:val="28"/>
        </w:rPr>
        <w:t xml:space="preserve">
20            37,31        42,56        47,28                   171 </w:t>
      </w:r>
      <w:r>
        <w:br/>
      </w:r>
      <w:r>
        <w:rPr>
          <w:rFonts w:ascii="Times New Roman"/>
          <w:b w:val="false"/>
          <w:i w:val="false"/>
          <w:color w:val="000000"/>
          <w:sz w:val="28"/>
        </w:rPr>
        <w:t xml:space="preserve">
20.1          66,50        67,00        68,00                   104 </w:t>
      </w:r>
      <w:r>
        <w:br/>
      </w:r>
      <w:r>
        <w:rPr>
          <w:rFonts w:ascii="Times New Roman"/>
          <w:b w:val="false"/>
          <w:i w:val="false"/>
          <w:color w:val="000000"/>
          <w:sz w:val="28"/>
        </w:rPr>
        <w:t xml:space="preserve">
21.          155,00       139,00       139,50                   112 </w:t>
      </w:r>
      <w:r>
        <w:br/>
      </w:r>
      <w:r>
        <w:rPr>
          <w:rFonts w:ascii="Times New Roman"/>
          <w:b w:val="false"/>
          <w:i w:val="false"/>
          <w:color w:val="000000"/>
          <w:sz w:val="28"/>
        </w:rPr>
        <w:t xml:space="preserve">
21.1 </w:t>
      </w:r>
      <w:r>
        <w:br/>
      </w:r>
      <w:r>
        <w:rPr>
          <w:rFonts w:ascii="Times New Roman"/>
          <w:b w:val="false"/>
          <w:i w:val="false"/>
          <w:color w:val="000000"/>
          <w:sz w:val="28"/>
        </w:rPr>
        <w:t xml:space="preserve">
22.      5067000,00   3800250,00   3227222,10                  2848 </w:t>
      </w:r>
      <w:r>
        <w:br/>
      </w:r>
      <w:r>
        <w:rPr>
          <w:rFonts w:ascii="Times New Roman"/>
          <w:b w:val="false"/>
          <w:i w:val="false"/>
          <w:color w:val="000000"/>
          <w:sz w:val="28"/>
        </w:rPr>
        <w:t xml:space="preserve">
23.       419000,00    375000,00    163525,00                    89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5" w:id="46"/>
    <w:p>
      <w:pPr>
        <w:spacing w:after="0"/>
        <w:ind w:left="0"/>
        <w:jc w:val="left"/>
      </w:pPr>
      <w:r>
        <w:rPr>
          <w:rFonts w:ascii="Times New Roman"/>
          <w:b/>
          <w:i w:val="false"/>
          <w:color w:val="000000"/>
        </w:rPr>
        <w:t xml:space="preserve"> 
Прогноз доходов и расходов нa 2005 год </w:t>
      </w:r>
      <w:r>
        <w:br/>
      </w:r>
      <w:r>
        <w:rPr>
          <w:rFonts w:ascii="Times New Roman"/>
          <w:b/>
          <w:i w:val="false"/>
          <w:color w:val="000000"/>
        </w:rPr>
        <w:t xml:space="preserve">
ТОО "Астык Коймалары" </w:t>
      </w:r>
    </w:p>
    <w:bookmarkEnd w:id="46"/>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 тенге __________________________________________________________________________ </w:t>
      </w:r>
      <w:r>
        <w:br/>
      </w:r>
      <w:r>
        <w:rPr>
          <w:rFonts w:ascii="Times New Roman"/>
          <w:b w:val="false"/>
          <w:i w:val="false"/>
          <w:color w:val="000000"/>
          <w:sz w:val="28"/>
        </w:rPr>
        <w:t xml:space="preserve">
N   |  Наименование    |2003 г.    |2004 г.    |   2005г. (прогноз) </w:t>
      </w:r>
      <w:r>
        <w:br/>
      </w:r>
      <w:r>
        <w:rPr>
          <w:rFonts w:ascii="Times New Roman"/>
          <w:b w:val="false"/>
          <w:i w:val="false"/>
          <w:color w:val="000000"/>
          <w:sz w:val="28"/>
        </w:rPr>
        <w:t xml:space="preserve">
п/п  |  показателей     |отчет      |план       |------------------------- </w:t>
      </w:r>
      <w:r>
        <w:br/>
      </w:r>
      <w:r>
        <w:rPr>
          <w:rFonts w:ascii="Times New Roman"/>
          <w:b w:val="false"/>
          <w:i w:val="false"/>
          <w:color w:val="000000"/>
          <w:sz w:val="28"/>
        </w:rPr>
        <w:t xml:space="preserve">
     |                  |           |           |1 квартал   |1 полугодие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680501,00    126500,00   252200,00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491001,70     73475,00    188039,50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189499,30     53025,00     64160,50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154383,10     34540,52     73311,23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154383,10     34540,52     73311,23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от </w:t>
      </w:r>
      <w:r>
        <w:br/>
      </w:r>
      <w:r>
        <w:rPr>
          <w:rFonts w:ascii="Times New Roman"/>
          <w:b w:val="false"/>
          <w:i w:val="false"/>
          <w:color w:val="000000"/>
          <w:sz w:val="28"/>
        </w:rPr>
        <w:t xml:space="preserve">
      основной деятельности </w:t>
      </w:r>
      <w:r>
        <w:br/>
      </w:r>
      <w:r>
        <w:rPr>
          <w:rFonts w:ascii="Times New Roman"/>
          <w:b w:val="false"/>
          <w:i w:val="false"/>
          <w:color w:val="000000"/>
          <w:sz w:val="28"/>
        </w:rPr>
        <w:t xml:space="preserve">
      (стр.3 - стр.4)                  35116,20     18484,48    - 9150,73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460,00       125,00       250,00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 стр.6)               35576,20     18609,48    - 8900,73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10672,86      5582,84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после налогообложения </w:t>
      </w:r>
      <w:r>
        <w:br/>
      </w:r>
      <w:r>
        <w:rPr>
          <w:rFonts w:ascii="Times New Roman"/>
          <w:b w:val="false"/>
          <w:i w:val="false"/>
          <w:color w:val="000000"/>
          <w:sz w:val="28"/>
        </w:rPr>
        <w:t xml:space="preserve">
      (стр.7 - стр. 8)                 24903,44     13026,64    - 8900,73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операций </w:t>
      </w:r>
      <w:r>
        <w:br/>
      </w:r>
      <w:r>
        <w:rPr>
          <w:rFonts w:ascii="Times New Roman"/>
          <w:b w:val="false"/>
          <w:i w:val="false"/>
          <w:color w:val="000000"/>
          <w:sz w:val="28"/>
        </w:rPr>
        <w:t xml:space="preserve">
11    Чистый доход (убыток) </w:t>
      </w:r>
      <w:r>
        <w:br/>
      </w:r>
      <w:r>
        <w:rPr>
          <w:rFonts w:ascii="Times New Roman"/>
          <w:b w:val="false"/>
          <w:i w:val="false"/>
          <w:color w:val="000000"/>
          <w:sz w:val="28"/>
        </w:rPr>
        <w:t xml:space="preserve">
      (стр. 9 +(-) стр. 10)            24903,34     13026,64    - 8900,73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год (прогноз)       |   2004 г. в %   |   2005 г. в % </w:t>
      </w:r>
      <w:r>
        <w:br/>
      </w:r>
      <w:r>
        <w:rPr>
          <w:rFonts w:ascii="Times New Roman"/>
          <w:b w:val="false"/>
          <w:i w:val="false"/>
          <w:color w:val="000000"/>
          <w:sz w:val="28"/>
        </w:rPr>
        <w:t xml:space="preserve">
п/п  |-------------------------------| к  2003 г.      |   к 2004 г. </w:t>
      </w:r>
      <w:r>
        <w:br/>
      </w:r>
      <w:r>
        <w:rPr>
          <w:rFonts w:ascii="Times New Roman"/>
          <w:b w:val="false"/>
          <w:i w:val="false"/>
          <w:color w:val="000000"/>
          <w:sz w:val="28"/>
        </w:rPr>
        <w:t xml:space="preserve">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1         429700,00      729325,60                          107 </w:t>
      </w:r>
      <w:r>
        <w:br/>
      </w:r>
      <w:r>
        <w:rPr>
          <w:rFonts w:ascii="Times New Roman"/>
          <w:b w:val="false"/>
          <w:i w:val="false"/>
          <w:color w:val="000000"/>
          <w:sz w:val="28"/>
        </w:rPr>
        <w:t xml:space="preserve">
2         303880,00      509029,70                          104 </w:t>
      </w:r>
      <w:r>
        <w:br/>
      </w:r>
      <w:r>
        <w:rPr>
          <w:rFonts w:ascii="Times New Roman"/>
          <w:b w:val="false"/>
          <w:i w:val="false"/>
          <w:color w:val="000000"/>
          <w:sz w:val="28"/>
        </w:rPr>
        <w:t xml:space="preserve">
3         125820,00      220295,90                          116 </w:t>
      </w:r>
      <w:r>
        <w:br/>
      </w:r>
      <w:r>
        <w:rPr>
          <w:rFonts w:ascii="Times New Roman"/>
          <w:b w:val="false"/>
          <w:i w:val="false"/>
          <w:color w:val="000000"/>
          <w:sz w:val="28"/>
        </w:rPr>
        <w:t xml:space="preserve">
4         109000,00      169821,30                          110 </w:t>
      </w:r>
      <w:r>
        <w:br/>
      </w:r>
      <w:r>
        <w:rPr>
          <w:rFonts w:ascii="Times New Roman"/>
          <w:b w:val="false"/>
          <w:i w:val="false"/>
          <w:color w:val="000000"/>
          <w:sz w:val="28"/>
        </w:rPr>
        <w:t xml:space="preserve">
4.1       109000,00      169821,30                          110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5          16820,00       50474,60                          144 </w:t>
      </w:r>
      <w:r>
        <w:br/>
      </w:r>
      <w:r>
        <w:rPr>
          <w:rFonts w:ascii="Times New Roman"/>
          <w:b w:val="false"/>
          <w:i w:val="false"/>
          <w:color w:val="000000"/>
          <w:sz w:val="28"/>
        </w:rPr>
        <w:t xml:space="preserve">
6            380,00         500,00 </w:t>
      </w:r>
      <w:r>
        <w:br/>
      </w:r>
      <w:r>
        <w:rPr>
          <w:rFonts w:ascii="Times New Roman"/>
          <w:b w:val="false"/>
          <w:i w:val="false"/>
          <w:color w:val="000000"/>
          <w:sz w:val="28"/>
        </w:rPr>
        <w:t xml:space="preserve">
7          17200,00       50974,60                          143 </w:t>
      </w:r>
      <w:r>
        <w:br/>
      </w:r>
      <w:r>
        <w:rPr>
          <w:rFonts w:ascii="Times New Roman"/>
          <w:b w:val="false"/>
          <w:i w:val="false"/>
          <w:color w:val="000000"/>
          <w:sz w:val="28"/>
        </w:rPr>
        <w:t xml:space="preserve">
8           5160,00       15292,38                          143 </w:t>
      </w:r>
      <w:r>
        <w:br/>
      </w:r>
      <w:r>
        <w:rPr>
          <w:rFonts w:ascii="Times New Roman"/>
          <w:b w:val="false"/>
          <w:i w:val="false"/>
          <w:color w:val="000000"/>
          <w:sz w:val="28"/>
        </w:rPr>
        <w:t xml:space="preserve">
9          12040,00       35682,22                          143 </w:t>
      </w:r>
      <w:r>
        <w:br/>
      </w:r>
      <w:r>
        <w:rPr>
          <w:rFonts w:ascii="Times New Roman"/>
          <w:b w:val="false"/>
          <w:i w:val="false"/>
          <w:color w:val="000000"/>
          <w:sz w:val="28"/>
        </w:rPr>
        <w:t xml:space="preserve">
10 </w:t>
      </w:r>
      <w:r>
        <w:br/>
      </w:r>
      <w:r>
        <w:rPr>
          <w:rFonts w:ascii="Times New Roman"/>
          <w:b w:val="false"/>
          <w:i w:val="false"/>
          <w:color w:val="000000"/>
          <w:sz w:val="28"/>
        </w:rPr>
        <w:t xml:space="preserve">
11         12140,00       35682,22                          143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70" w:id="47"/>
    <w:p>
      <w:pPr>
        <w:spacing w:after="0"/>
        <w:ind w:left="0"/>
        <w:jc w:val="left"/>
      </w:pPr>
      <w:r>
        <w:rPr>
          <w:rFonts w:ascii="Times New Roman"/>
          <w:b/>
          <w:i w:val="false"/>
          <w:color w:val="000000"/>
        </w:rPr>
        <w:t xml:space="preserve"> 
Прогноз движения денежных потоков в 2005 году </w:t>
      </w:r>
      <w:r>
        <w:br/>
      </w:r>
      <w:r>
        <w:rPr>
          <w:rFonts w:ascii="Times New Roman"/>
          <w:b/>
          <w:i w:val="false"/>
          <w:color w:val="000000"/>
        </w:rPr>
        <w:t xml:space="preserve">
ТОО "Астык Коймалары" </w:t>
      </w:r>
    </w:p>
    <w:bookmarkEnd w:id="47"/>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г.      |2005 г.(прогноз) </w:t>
      </w:r>
      <w:r>
        <w:br/>
      </w:r>
      <w:r>
        <w:rPr>
          <w:rFonts w:ascii="Times New Roman"/>
          <w:b w:val="false"/>
          <w:i w:val="false"/>
          <w:color w:val="000000"/>
          <w:sz w:val="28"/>
        </w:rPr>
        <w:t xml:space="preserve">
п/п   |    показателей   |отчет         | план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567769,00      182456,00          </w:t>
      </w:r>
      <w:r>
        <w:br/>
      </w:r>
      <w:r>
        <w:rPr>
          <w:rFonts w:ascii="Times New Roman"/>
          <w:b w:val="false"/>
          <w:i w:val="false"/>
          <w:color w:val="000000"/>
          <w:sz w:val="28"/>
        </w:rPr>
        <w:t xml:space="preserve">
1.1   доход от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567769,00      182456,00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I.2.  Выбытие денег:                         549999,70      169259,46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201044,00       58050,00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плате                    195500,00       66778,60 </w:t>
      </w:r>
      <w:r>
        <w:br/>
      </w:r>
      <w:r>
        <w:rPr>
          <w:rFonts w:ascii="Times New Roman"/>
          <w:b w:val="false"/>
          <w:i w:val="false"/>
          <w:color w:val="000000"/>
          <w:sz w:val="28"/>
        </w:rPr>
        <w:t xml:space="preserve">
2.4   в фонды социального </w:t>
      </w:r>
      <w:r>
        <w:br/>
      </w:r>
      <w:r>
        <w:rPr>
          <w:rFonts w:ascii="Times New Roman"/>
          <w:b w:val="false"/>
          <w:i w:val="false"/>
          <w:color w:val="000000"/>
          <w:sz w:val="28"/>
        </w:rPr>
        <w:t xml:space="preserve">
      страхования и </w:t>
      </w:r>
      <w:r>
        <w:br/>
      </w:r>
      <w:r>
        <w:rPr>
          <w:rFonts w:ascii="Times New Roman"/>
          <w:b w:val="false"/>
          <w:i w:val="false"/>
          <w:color w:val="000000"/>
          <w:sz w:val="28"/>
        </w:rPr>
        <w:t xml:space="preserve">
      пенсионного </w:t>
      </w:r>
      <w:r>
        <w:br/>
      </w:r>
      <w:r>
        <w:rPr>
          <w:rFonts w:ascii="Times New Roman"/>
          <w:b w:val="false"/>
          <w:i w:val="false"/>
          <w:color w:val="000000"/>
          <w:sz w:val="28"/>
        </w:rPr>
        <w:t xml:space="preserve">
      обеспечения                             20126,30        6677,86 </w:t>
      </w:r>
      <w:r>
        <w:br/>
      </w:r>
      <w:r>
        <w:rPr>
          <w:rFonts w:ascii="Times New Roman"/>
          <w:b w:val="false"/>
          <w:i w:val="false"/>
          <w:color w:val="000000"/>
          <w:sz w:val="28"/>
        </w:rPr>
        <w:t xml:space="preserve">
2.5   по налогам                              57523,50       15800,00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75805,90        21953,00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17769,30       13196,54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181741,00 </w:t>
      </w:r>
      <w:r>
        <w:br/>
      </w:r>
      <w:r>
        <w:rPr>
          <w:rFonts w:ascii="Times New Roman"/>
          <w:b w:val="false"/>
          <w:i w:val="false"/>
          <w:color w:val="000000"/>
          <w:sz w:val="28"/>
        </w:rPr>
        <w:t xml:space="preserve">
II.1. Поступление денег: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предоставленных </w:t>
      </w:r>
      <w:r>
        <w:br/>
      </w:r>
      <w:r>
        <w:rPr>
          <w:rFonts w:ascii="Times New Roman"/>
          <w:b w:val="false"/>
          <w:i w:val="false"/>
          <w:color w:val="000000"/>
          <w:sz w:val="28"/>
        </w:rPr>
        <w:t xml:space="preserve">
      другим юридическим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2.3   приобретение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инвестиций </w:t>
      </w:r>
      <w:r>
        <w:br/>
      </w:r>
      <w:r>
        <w:rPr>
          <w:rFonts w:ascii="Times New Roman"/>
          <w:b w:val="false"/>
          <w:i w:val="false"/>
          <w:color w:val="000000"/>
          <w:sz w:val="28"/>
        </w:rPr>
        <w:t xml:space="preserve">
2.5   предоставление займов </w:t>
      </w:r>
      <w:r>
        <w:br/>
      </w:r>
      <w:r>
        <w:rPr>
          <w:rFonts w:ascii="Times New Roman"/>
          <w:b w:val="false"/>
          <w:i w:val="false"/>
          <w:color w:val="000000"/>
          <w:sz w:val="28"/>
        </w:rPr>
        <w:t xml:space="preserve">
      другим юридическим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денег </w:t>
      </w:r>
      <w:r>
        <w:br/>
      </w:r>
      <w:r>
        <w:rPr>
          <w:rFonts w:ascii="Times New Roman"/>
          <w:b w:val="false"/>
          <w:i w:val="false"/>
          <w:color w:val="000000"/>
          <w:sz w:val="28"/>
        </w:rPr>
        <w:t xml:space="preserve">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финансовой </w:t>
      </w:r>
      <w:r>
        <w:br/>
      </w:r>
      <w:r>
        <w:rPr>
          <w:rFonts w:ascii="Times New Roman"/>
          <w:b w:val="false"/>
          <w:i w:val="false"/>
          <w:color w:val="000000"/>
          <w:sz w:val="28"/>
        </w:rPr>
        <w:t xml:space="preserve">
      деятельности                                                 587,00 </w:t>
      </w:r>
      <w:r>
        <w:br/>
      </w:r>
      <w:r>
        <w:rPr>
          <w:rFonts w:ascii="Times New Roman"/>
          <w:b w:val="false"/>
          <w:i w:val="false"/>
          <w:color w:val="000000"/>
          <w:sz w:val="28"/>
        </w:rPr>
        <w:t xml:space="preserve">
III.l. Поступление денег: </w:t>
      </w:r>
      <w:r>
        <w:br/>
      </w:r>
      <w:r>
        <w:rPr>
          <w:rFonts w:ascii="Times New Roman"/>
          <w:b w:val="false"/>
          <w:i w:val="false"/>
          <w:color w:val="000000"/>
          <w:sz w:val="28"/>
        </w:rPr>
        <w:t xml:space="preserve">
1.1    от выпуска акций и </w:t>
      </w:r>
      <w:r>
        <w:br/>
      </w:r>
      <w:r>
        <w:rPr>
          <w:rFonts w:ascii="Times New Roman"/>
          <w:b w:val="false"/>
          <w:i w:val="false"/>
          <w:color w:val="000000"/>
          <w:sz w:val="28"/>
        </w:rPr>
        <w:t xml:space="preserve">
       других ценных бумаг </w:t>
      </w:r>
      <w:r>
        <w:br/>
      </w:r>
      <w:r>
        <w:rPr>
          <w:rFonts w:ascii="Times New Roman"/>
          <w:b w:val="false"/>
          <w:i w:val="false"/>
          <w:color w:val="000000"/>
          <w:sz w:val="28"/>
        </w:rPr>
        <w:t xml:space="preserve">
1.2    получение банковских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1.3    прочие поступления                                          587,00 </w:t>
      </w:r>
      <w:r>
        <w:br/>
      </w:r>
      <w:r>
        <w:rPr>
          <w:rFonts w:ascii="Times New Roman"/>
          <w:b w:val="false"/>
          <w:i w:val="false"/>
          <w:color w:val="000000"/>
          <w:sz w:val="28"/>
        </w:rPr>
        <w:t xml:space="preserve">
III.2  Выбытие денег                                               230,00 </w:t>
      </w:r>
      <w:r>
        <w:br/>
      </w:r>
      <w:r>
        <w:rPr>
          <w:rFonts w:ascii="Times New Roman"/>
          <w:b w:val="false"/>
          <w:i w:val="false"/>
          <w:color w:val="000000"/>
          <w:sz w:val="28"/>
        </w:rPr>
        <w:t xml:space="preserve">
2.1    погашение банковских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230,00 </w:t>
      </w:r>
      <w:r>
        <w:br/>
      </w:r>
      <w:r>
        <w:rPr>
          <w:rFonts w:ascii="Times New Roman"/>
          <w:b w:val="false"/>
          <w:i w:val="false"/>
          <w:color w:val="000000"/>
          <w:sz w:val="28"/>
        </w:rPr>
        <w:t xml:space="preserve">
III.3  Увеличение (+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деятельности                                     357,00 </w:t>
      </w:r>
      <w:r>
        <w:br/>
      </w:r>
      <w:r>
        <w:rPr>
          <w:rFonts w:ascii="Times New Roman"/>
          <w:b w:val="false"/>
          <w:i w:val="false"/>
          <w:color w:val="000000"/>
          <w:sz w:val="28"/>
        </w:rPr>
        <w:t xml:space="preserve">
       ИТОГО: Увеличение (+)/ </w:t>
      </w:r>
      <w:r>
        <w:br/>
      </w:r>
      <w:r>
        <w:rPr>
          <w:rFonts w:ascii="Times New Roman"/>
          <w:b w:val="false"/>
          <w:i w:val="false"/>
          <w:color w:val="000000"/>
          <w:sz w:val="28"/>
        </w:rPr>
        <w:t xml:space="preserve">
       уменьшение (-) денег                   17769,30           13196,54 </w:t>
      </w:r>
      <w:r>
        <w:br/>
      </w:r>
      <w:r>
        <w:rPr>
          <w:rFonts w:ascii="Times New Roman"/>
          <w:b w:val="false"/>
          <w:i w:val="false"/>
          <w:color w:val="000000"/>
          <w:sz w:val="28"/>
        </w:rPr>
        <w:t xml:space="preserve">
       Деньги на начало периода                                  17769,30 </w:t>
      </w:r>
      <w:r>
        <w:br/>
      </w:r>
      <w:r>
        <w:rPr>
          <w:rFonts w:ascii="Times New Roman"/>
          <w:b w:val="false"/>
          <w:i w:val="false"/>
          <w:color w:val="000000"/>
          <w:sz w:val="28"/>
        </w:rPr>
        <w:t xml:space="preserve">
       Деньги на конец периода                17769,30           30965,84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 2004 г.в %  |2005 г. в </w:t>
      </w:r>
      <w:r>
        <w:br/>
      </w:r>
      <w:r>
        <w:rPr>
          <w:rFonts w:ascii="Times New Roman"/>
          <w:b w:val="false"/>
          <w:i w:val="false"/>
          <w:color w:val="000000"/>
          <w:sz w:val="28"/>
        </w:rPr>
        <w:t xml:space="preserve">
п/п   |--------------------------------------| к 2003 г.   |% к 2004 г. </w:t>
      </w:r>
      <w:r>
        <w:br/>
      </w:r>
      <w:r>
        <w:rPr>
          <w:rFonts w:ascii="Times New Roman"/>
          <w:b w:val="false"/>
          <w:i w:val="false"/>
          <w:color w:val="000000"/>
          <w:sz w:val="28"/>
        </w:rPr>
        <w:t xml:space="preserve">
       | 1 полугодие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I </w:t>
      </w:r>
      <w:r>
        <w:br/>
      </w:r>
      <w:r>
        <w:rPr>
          <w:rFonts w:ascii="Times New Roman"/>
          <w:b w:val="false"/>
          <w:i w:val="false"/>
          <w:color w:val="000000"/>
          <w:sz w:val="28"/>
        </w:rPr>
        <w:t xml:space="preserve">
I.1      273684,00    486550,00     690825,60                  133,97 </w:t>
      </w:r>
      <w:r>
        <w:br/>
      </w:r>
      <w:r>
        <w:rPr>
          <w:rFonts w:ascii="Times New Roman"/>
          <w:b w:val="false"/>
          <w:i w:val="false"/>
          <w:color w:val="000000"/>
          <w:sz w:val="28"/>
        </w:rPr>
        <w:t xml:space="preserve">
1.1      273684,00    486550,00     690825,60                  133,97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1.6       40000,00 </w:t>
      </w:r>
      <w:r>
        <w:br/>
      </w:r>
      <w:r>
        <w:rPr>
          <w:rFonts w:ascii="Times New Roman"/>
          <w:b w:val="false"/>
          <w:i w:val="false"/>
          <w:color w:val="000000"/>
          <w:sz w:val="28"/>
        </w:rPr>
        <w:t xml:space="preserve">
I.2      287001,92    460160,38     677037,84                  115,38 </w:t>
      </w:r>
      <w:r>
        <w:br/>
      </w:r>
      <w:r>
        <w:rPr>
          <w:rFonts w:ascii="Times New Roman"/>
          <w:b w:val="false"/>
          <w:i w:val="false"/>
          <w:color w:val="000000"/>
          <w:sz w:val="28"/>
        </w:rPr>
        <w:t xml:space="preserve">
2.1       98013,00    126532,00     232200,00                  127,43 </w:t>
      </w:r>
      <w:r>
        <w:br/>
      </w:r>
      <w:r>
        <w:rPr>
          <w:rFonts w:ascii="Times New Roman"/>
          <w:b w:val="false"/>
          <w:i w:val="false"/>
          <w:color w:val="000000"/>
          <w:sz w:val="28"/>
        </w:rPr>
        <w:t xml:space="preserve">
2.2 </w:t>
      </w:r>
      <w:r>
        <w:br/>
      </w:r>
      <w:r>
        <w:rPr>
          <w:rFonts w:ascii="Times New Roman"/>
          <w:b w:val="false"/>
          <w:i w:val="false"/>
          <w:color w:val="000000"/>
          <w:sz w:val="28"/>
        </w:rPr>
        <w:t xml:space="preserve">
2.3      130527,20    200335,80     267114,40                  110,33 </w:t>
      </w:r>
      <w:r>
        <w:br/>
      </w:r>
      <w:r>
        <w:rPr>
          <w:rFonts w:ascii="Times New Roman"/>
          <w:b w:val="false"/>
          <w:i w:val="false"/>
          <w:color w:val="000000"/>
          <w:sz w:val="28"/>
        </w:rPr>
        <w:t xml:space="preserve">
2.4       13355,72     20033,58      26711,44                  103,66 </w:t>
      </w:r>
      <w:r>
        <w:br/>
      </w:r>
      <w:r>
        <w:rPr>
          <w:rFonts w:ascii="Times New Roman"/>
          <w:b w:val="false"/>
          <w:i w:val="false"/>
          <w:color w:val="000000"/>
          <w:sz w:val="28"/>
        </w:rPr>
        <w:t xml:space="preserve">
2.5       21200,00     47400,00      63200,00                   87,56 </w:t>
      </w:r>
      <w:r>
        <w:br/>
      </w:r>
      <w:r>
        <w:rPr>
          <w:rFonts w:ascii="Times New Roman"/>
          <w:b w:val="false"/>
          <w:i w:val="false"/>
          <w:color w:val="000000"/>
          <w:sz w:val="28"/>
        </w:rPr>
        <w:t xml:space="preserve">
2.6 </w:t>
      </w:r>
      <w:r>
        <w:br/>
      </w:r>
      <w:r>
        <w:rPr>
          <w:rFonts w:ascii="Times New Roman"/>
          <w:b w:val="false"/>
          <w:i w:val="false"/>
          <w:color w:val="000000"/>
          <w:sz w:val="28"/>
        </w:rPr>
        <w:t xml:space="preserve">
2.7       23906,00     65859,00      87812,00                  115,84 </w:t>
      </w:r>
      <w:r>
        <w:br/>
      </w:r>
      <w:r>
        <w:rPr>
          <w:rFonts w:ascii="Times New Roman"/>
          <w:b w:val="false"/>
          <w:i w:val="false"/>
          <w:color w:val="000000"/>
          <w:sz w:val="28"/>
        </w:rPr>
        <w:t xml:space="preserve">
I.3     - 13317,92     26389,62      13787,76              10125160,00  </w:t>
      </w:r>
      <w:r>
        <w:br/>
      </w:r>
      <w:r>
        <w:rPr>
          <w:rFonts w:ascii="Times New Roman"/>
          <w:b w:val="false"/>
          <w:i w:val="false"/>
          <w:color w:val="000000"/>
          <w:sz w:val="28"/>
        </w:rPr>
        <w:t xml:space="preserve">
II </w:t>
      </w:r>
      <w:r>
        <w:br/>
      </w:r>
      <w:r>
        <w:rPr>
          <w:rFonts w:ascii="Times New Roman"/>
          <w:b w:val="false"/>
          <w:i w:val="false"/>
          <w:color w:val="000000"/>
          <w:sz w:val="28"/>
        </w:rPr>
        <w:t xml:space="preserve">
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II.2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II.3        -              -             - </w:t>
      </w:r>
      <w:r>
        <w:br/>
      </w:r>
      <w:r>
        <w:rPr>
          <w:rFonts w:ascii="Times New Roman"/>
          <w:b w:val="false"/>
          <w:i w:val="false"/>
          <w:color w:val="000000"/>
          <w:sz w:val="28"/>
        </w:rPr>
        <w:t xml:space="preserve">
III         995,00      1720,00       2350,00 </w:t>
      </w:r>
      <w:r>
        <w:br/>
      </w:r>
      <w:r>
        <w:rPr>
          <w:rFonts w:ascii="Times New Roman"/>
          <w:b w:val="false"/>
          <w:i w:val="false"/>
          <w:color w:val="000000"/>
          <w:sz w:val="28"/>
        </w:rPr>
        <w:t xml:space="preserve">
III.1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1.3         995,00      1720,00       2350,00 </w:t>
      </w:r>
      <w:r>
        <w:br/>
      </w:r>
      <w:r>
        <w:rPr>
          <w:rFonts w:ascii="Times New Roman"/>
          <w:b w:val="false"/>
          <w:i w:val="false"/>
          <w:color w:val="000000"/>
          <w:sz w:val="28"/>
        </w:rPr>
        <w:t xml:space="preserve">
III.2       499,00       705,00        985,00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2.4         499,00       705,00        985,00 </w:t>
      </w:r>
      <w:r>
        <w:br/>
      </w:r>
      <w:r>
        <w:rPr>
          <w:rFonts w:ascii="Times New Roman"/>
          <w:b w:val="false"/>
          <w:i w:val="false"/>
          <w:color w:val="000000"/>
          <w:sz w:val="28"/>
        </w:rPr>
        <w:t xml:space="preserve">
III.3       496,00      1015,00       1365,00 </w:t>
      </w:r>
      <w:r>
        <w:br/>
      </w:r>
      <w:r>
        <w:rPr>
          <w:rFonts w:ascii="Times New Roman"/>
          <w:b w:val="false"/>
          <w:i w:val="false"/>
          <w:color w:val="000000"/>
          <w:sz w:val="28"/>
        </w:rPr>
        <w:t xml:space="preserve">
          13317,92     26389,62      13787,76 </w:t>
      </w:r>
      <w:r>
        <w:br/>
      </w:r>
      <w:r>
        <w:rPr>
          <w:rFonts w:ascii="Times New Roman"/>
          <w:b w:val="false"/>
          <w:i w:val="false"/>
          <w:color w:val="000000"/>
          <w:sz w:val="28"/>
        </w:rPr>
        <w:t xml:space="preserve">
          17769,30     17769,30      17769,30 </w:t>
      </w:r>
      <w:r>
        <w:br/>
      </w:r>
      <w:r>
        <w:rPr>
          <w:rFonts w:ascii="Times New Roman"/>
          <w:b w:val="false"/>
          <w:i w:val="false"/>
          <w:color w:val="000000"/>
          <w:sz w:val="28"/>
        </w:rPr>
        <w:t xml:space="preserve">
           4451,38     44158,92      31557,06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14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6" w:id="48"/>
    <w:p>
      <w:pPr>
        <w:spacing w:after="0"/>
        <w:ind w:left="0"/>
        <w:jc w:val="left"/>
      </w:pPr>
      <w:r>
        <w:rPr>
          <w:rFonts w:ascii="Times New Roman"/>
          <w:b/>
          <w:i w:val="false"/>
          <w:color w:val="000000"/>
        </w:rPr>
        <w:t xml:space="preserve"> 
Прогноз расходов на 2005 год </w:t>
      </w:r>
      <w:r>
        <w:br/>
      </w:r>
      <w:r>
        <w:rPr>
          <w:rFonts w:ascii="Times New Roman"/>
          <w:b/>
          <w:i w:val="false"/>
          <w:color w:val="000000"/>
        </w:rPr>
        <w:t xml:space="preserve">
ТОО "Астык Коймалары" </w:t>
      </w:r>
    </w:p>
    <w:bookmarkEnd w:id="48"/>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г.     |2005 г.(прогноз) </w:t>
      </w:r>
      <w:r>
        <w:br/>
      </w:r>
      <w:r>
        <w:rPr>
          <w:rFonts w:ascii="Times New Roman"/>
          <w:b w:val="false"/>
          <w:i w:val="false"/>
          <w:color w:val="000000"/>
          <w:sz w:val="28"/>
        </w:rPr>
        <w:t xml:space="preserve">
п/п |    показателей           |отчет      | План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154383,10       34540,52 </w:t>
      </w:r>
      <w:r>
        <w:br/>
      </w:r>
      <w:r>
        <w:rPr>
          <w:rFonts w:ascii="Times New Roman"/>
          <w:b w:val="false"/>
          <w:i w:val="false"/>
          <w:color w:val="000000"/>
          <w:sz w:val="28"/>
        </w:rPr>
        <w:t xml:space="preserve">
1     Общие и административ-                   154383,10       34540,52 </w:t>
      </w:r>
      <w:r>
        <w:br/>
      </w:r>
      <w:r>
        <w:rPr>
          <w:rFonts w:ascii="Times New Roman"/>
          <w:b w:val="false"/>
          <w:i w:val="false"/>
          <w:color w:val="000000"/>
          <w:sz w:val="28"/>
        </w:rPr>
        <w:t xml:space="preserve">
      ные расходы, всего </w:t>
      </w:r>
      <w:r>
        <w:br/>
      </w:r>
      <w:r>
        <w:rPr>
          <w:rFonts w:ascii="Times New Roman"/>
          <w:b w:val="false"/>
          <w:i w:val="false"/>
          <w:color w:val="000000"/>
          <w:sz w:val="28"/>
        </w:rPr>
        <w:t xml:space="preserve">
1.1   Материалы                                  2500,00         119,83 </w:t>
      </w:r>
      <w:r>
        <w:br/>
      </w:r>
      <w:r>
        <w:rPr>
          <w:rFonts w:ascii="Times New Roman"/>
          <w:b w:val="false"/>
          <w:i w:val="false"/>
          <w:color w:val="000000"/>
          <w:sz w:val="28"/>
        </w:rPr>
        <w:t xml:space="preserve">
1.2   Оплата труда работников                   68437,00       17500,00 </w:t>
      </w:r>
      <w:r>
        <w:br/>
      </w:r>
      <w:r>
        <w:rPr>
          <w:rFonts w:ascii="Times New Roman"/>
          <w:b w:val="false"/>
          <w:i w:val="false"/>
          <w:color w:val="000000"/>
          <w:sz w:val="28"/>
        </w:rPr>
        <w:t xml:space="preserve">
1.3   Отчисления от оплаты                      11702,00        2755,29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1.4   Амортизация основных                       8220,00        2655,00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1.5   Обслуживание и ремонт                      6195,60         777,06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1.6   Коммунальные расходы (ГСМ)                 1650,00         428,80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7766,70        1400,00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норм                         7766,70        1400,00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расходы                   944,80         200,00 </w:t>
      </w:r>
      <w:r>
        <w:br/>
      </w:r>
      <w:r>
        <w:rPr>
          <w:rFonts w:ascii="Times New Roman"/>
          <w:b w:val="false"/>
          <w:i w:val="false"/>
          <w:color w:val="000000"/>
          <w:sz w:val="28"/>
        </w:rPr>
        <w:t xml:space="preserve">
1.9   Расходы на повышение                       8557,40         120,00 </w:t>
      </w:r>
      <w:r>
        <w:br/>
      </w:r>
      <w:r>
        <w:rPr>
          <w:rFonts w:ascii="Times New Roman"/>
          <w:b w:val="false"/>
          <w:i w:val="false"/>
          <w:color w:val="000000"/>
          <w:sz w:val="28"/>
        </w:rPr>
        <w:t xml:space="preserve">
      квалификации работников </w:t>
      </w:r>
      <w:r>
        <w:br/>
      </w:r>
      <w:r>
        <w:rPr>
          <w:rFonts w:ascii="Times New Roman"/>
          <w:b w:val="false"/>
          <w:i w:val="false"/>
          <w:color w:val="000000"/>
          <w:sz w:val="28"/>
        </w:rPr>
        <w:t xml:space="preserve">
1.10  Расходы на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налогам                        10427,90        2844,00 </w:t>
      </w:r>
      <w:r>
        <w:br/>
      </w:r>
      <w:r>
        <w:rPr>
          <w:rFonts w:ascii="Times New Roman"/>
          <w:b w:val="false"/>
          <w:i w:val="false"/>
          <w:color w:val="000000"/>
          <w:sz w:val="28"/>
        </w:rPr>
        <w:t xml:space="preserve">
1.12  Канцелярские и                             2659,00         534,18 </w:t>
      </w:r>
      <w:r>
        <w:br/>
      </w:r>
      <w:r>
        <w:rPr>
          <w:rFonts w:ascii="Times New Roman"/>
          <w:b w:val="false"/>
          <w:i w:val="false"/>
          <w:color w:val="000000"/>
          <w:sz w:val="28"/>
        </w:rPr>
        <w:t xml:space="preserve">
      типографские работы </w:t>
      </w:r>
      <w:r>
        <w:br/>
      </w:r>
      <w:r>
        <w:rPr>
          <w:rFonts w:ascii="Times New Roman"/>
          <w:b w:val="false"/>
          <w:i w:val="false"/>
          <w:color w:val="000000"/>
          <w:sz w:val="28"/>
        </w:rPr>
        <w:t xml:space="preserve">
1.13  Услуги связи                               9478,00        2504,80 </w:t>
      </w:r>
      <w:r>
        <w:br/>
      </w:r>
      <w:r>
        <w:rPr>
          <w:rFonts w:ascii="Times New Roman"/>
          <w:b w:val="false"/>
          <w:i w:val="false"/>
          <w:color w:val="000000"/>
          <w:sz w:val="28"/>
        </w:rPr>
        <w:t xml:space="preserve">
1.14  Расходы на охрану                                          625,00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услуги </w:t>
      </w:r>
      <w:r>
        <w:br/>
      </w:r>
      <w:r>
        <w:rPr>
          <w:rFonts w:ascii="Times New Roman"/>
          <w:b w:val="false"/>
          <w:i w:val="false"/>
          <w:color w:val="000000"/>
          <w:sz w:val="28"/>
        </w:rPr>
        <w:t xml:space="preserve">
1.16  Банковские услуги                          1155,70         194,24 </w:t>
      </w:r>
      <w:r>
        <w:br/>
      </w:r>
      <w:r>
        <w:rPr>
          <w:rFonts w:ascii="Times New Roman"/>
          <w:b w:val="false"/>
          <w:i w:val="false"/>
          <w:color w:val="000000"/>
          <w:sz w:val="28"/>
        </w:rPr>
        <w:t xml:space="preserve">
1.17  Расходы на страхование                                     250,00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и неустойки </w:t>
      </w:r>
      <w:r>
        <w:br/>
      </w:r>
      <w:r>
        <w:rPr>
          <w:rFonts w:ascii="Times New Roman"/>
          <w:b w:val="false"/>
          <w:i w:val="false"/>
          <w:color w:val="000000"/>
          <w:sz w:val="28"/>
        </w:rPr>
        <w:t xml:space="preserve">
      за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за </w:t>
      </w:r>
      <w:r>
        <w:br/>
      </w:r>
      <w:r>
        <w:rPr>
          <w:rFonts w:ascii="Times New Roman"/>
          <w:b w:val="false"/>
          <w:i w:val="false"/>
          <w:color w:val="000000"/>
          <w:sz w:val="28"/>
        </w:rPr>
        <w:t xml:space="preserve">
      сокрытие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недостача ТМЗ </w:t>
      </w:r>
      <w:r>
        <w:br/>
      </w:r>
      <w:r>
        <w:rPr>
          <w:rFonts w:ascii="Times New Roman"/>
          <w:b w:val="false"/>
          <w:i w:val="false"/>
          <w:color w:val="000000"/>
          <w:sz w:val="28"/>
        </w:rPr>
        <w:t xml:space="preserve">
1.22  Расходы по аренде                          4172,20         323,73 </w:t>
      </w:r>
      <w:r>
        <w:br/>
      </w:r>
      <w:r>
        <w:rPr>
          <w:rFonts w:ascii="Times New Roman"/>
          <w:b w:val="false"/>
          <w:i w:val="false"/>
          <w:color w:val="000000"/>
          <w:sz w:val="28"/>
        </w:rPr>
        <w:t xml:space="preserve">
1.23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1.24  Расходы по созданию </w:t>
      </w:r>
      <w:r>
        <w:br/>
      </w:r>
      <w:r>
        <w:rPr>
          <w:rFonts w:ascii="Times New Roman"/>
          <w:b w:val="false"/>
          <w:i w:val="false"/>
          <w:color w:val="000000"/>
          <w:sz w:val="28"/>
        </w:rPr>
        <w:t xml:space="preserve">
      резервов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праздничных, </w:t>
      </w:r>
      <w:r>
        <w:br/>
      </w:r>
      <w:r>
        <w:rPr>
          <w:rFonts w:ascii="Times New Roman"/>
          <w:b w:val="false"/>
          <w:i w:val="false"/>
          <w:color w:val="000000"/>
          <w:sz w:val="28"/>
        </w:rPr>
        <w:t xml:space="preserve">
      культурно-массовых и </w:t>
      </w:r>
      <w:r>
        <w:br/>
      </w:r>
      <w:r>
        <w:rPr>
          <w:rFonts w:ascii="Times New Roman"/>
          <w:b w:val="false"/>
          <w:i w:val="false"/>
          <w:color w:val="000000"/>
          <w:sz w:val="28"/>
        </w:rPr>
        <w:t xml:space="preserve">
      спортивных мероприятий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1.28  Прочие расходы                            10516,80        1308,59 </w:t>
      </w:r>
      <w:r>
        <w:br/>
      </w:r>
      <w:r>
        <w:rPr>
          <w:rFonts w:ascii="Times New Roman"/>
          <w:b w:val="false"/>
          <w:i w:val="false"/>
          <w:color w:val="000000"/>
          <w:sz w:val="28"/>
        </w:rPr>
        <w:t xml:space="preserve">
2     Расходы по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(с-сть) </w:t>
      </w:r>
      <w:r>
        <w:br/>
      </w:r>
      <w:r>
        <w:rPr>
          <w:rFonts w:ascii="Times New Roman"/>
          <w:b w:val="false"/>
          <w:i w:val="false"/>
          <w:color w:val="000000"/>
          <w:sz w:val="28"/>
        </w:rPr>
        <w:t xml:space="preserve">
2.2   Оплата труда работников </w:t>
      </w:r>
      <w:r>
        <w:br/>
      </w:r>
      <w:r>
        <w:rPr>
          <w:rFonts w:ascii="Times New Roman"/>
          <w:b w:val="false"/>
          <w:i w:val="false"/>
          <w:color w:val="000000"/>
          <w:sz w:val="28"/>
        </w:rPr>
        <w:t xml:space="preserve">
2.3   Отчисления от оплаты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2.4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(услуги и подряд)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(э/энергия) </w:t>
      </w:r>
      <w:r>
        <w:br/>
      </w:r>
      <w:r>
        <w:rPr>
          <w:rFonts w:ascii="Times New Roman"/>
          <w:b w:val="false"/>
          <w:i w:val="false"/>
          <w:color w:val="000000"/>
          <w:sz w:val="28"/>
        </w:rPr>
        <w:t xml:space="preserve">
2.7   ГСМ, топливо </w:t>
      </w:r>
      <w:r>
        <w:br/>
      </w:r>
      <w:r>
        <w:rPr>
          <w:rFonts w:ascii="Times New Roman"/>
          <w:b w:val="false"/>
          <w:i w:val="false"/>
          <w:color w:val="000000"/>
          <w:sz w:val="28"/>
        </w:rPr>
        <w:t xml:space="preserve">
2.7   Командировочные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2.8.1 в пределах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Платежи в бюджет </w:t>
      </w:r>
      <w:r>
        <w:br/>
      </w:r>
      <w:r>
        <w:rPr>
          <w:rFonts w:ascii="Times New Roman"/>
          <w:b w:val="false"/>
          <w:i w:val="false"/>
          <w:color w:val="000000"/>
          <w:sz w:val="28"/>
        </w:rPr>
        <w:t xml:space="preserve">
2.9   Услуги связи </w:t>
      </w:r>
      <w:r>
        <w:br/>
      </w:r>
      <w:r>
        <w:rPr>
          <w:rFonts w:ascii="Times New Roman"/>
          <w:b w:val="false"/>
          <w:i w:val="false"/>
          <w:color w:val="000000"/>
          <w:sz w:val="28"/>
        </w:rPr>
        <w:t xml:space="preserve">
2.8   Расходы по погрузке, </w:t>
      </w:r>
      <w:r>
        <w:br/>
      </w:r>
      <w:r>
        <w:rPr>
          <w:rFonts w:ascii="Times New Roman"/>
          <w:b w:val="false"/>
          <w:i w:val="false"/>
          <w:color w:val="000000"/>
          <w:sz w:val="28"/>
        </w:rPr>
        <w:t xml:space="preserve">
      транспортировке и </w:t>
      </w:r>
      <w:r>
        <w:br/>
      </w:r>
      <w:r>
        <w:rPr>
          <w:rFonts w:ascii="Times New Roman"/>
          <w:b w:val="false"/>
          <w:i w:val="false"/>
          <w:color w:val="000000"/>
          <w:sz w:val="28"/>
        </w:rPr>
        <w:t xml:space="preserve">
      хранению </w:t>
      </w:r>
      <w:r>
        <w:br/>
      </w:r>
      <w:r>
        <w:rPr>
          <w:rFonts w:ascii="Times New Roman"/>
          <w:b w:val="false"/>
          <w:i w:val="false"/>
          <w:color w:val="000000"/>
          <w:sz w:val="28"/>
        </w:rPr>
        <w:t xml:space="preserve">
2.11  Расходы на страхование </w:t>
      </w:r>
      <w:r>
        <w:br/>
      </w:r>
      <w:r>
        <w:rPr>
          <w:rFonts w:ascii="Times New Roman"/>
          <w:b w:val="false"/>
          <w:i w:val="false"/>
          <w:color w:val="000000"/>
          <w:sz w:val="28"/>
        </w:rPr>
        <w:t xml:space="preserve">
2.12  Повышение квалификации </w:t>
      </w:r>
      <w:r>
        <w:br/>
      </w:r>
      <w:r>
        <w:rPr>
          <w:rFonts w:ascii="Times New Roman"/>
          <w:b w:val="false"/>
          <w:i w:val="false"/>
          <w:color w:val="000000"/>
          <w:sz w:val="28"/>
        </w:rPr>
        <w:t xml:space="preserve">
2.13  Канцелярские и </w:t>
      </w:r>
      <w:r>
        <w:br/>
      </w:r>
      <w:r>
        <w:rPr>
          <w:rFonts w:ascii="Times New Roman"/>
          <w:b w:val="false"/>
          <w:i w:val="false"/>
          <w:color w:val="000000"/>
          <w:sz w:val="28"/>
        </w:rPr>
        <w:t xml:space="preserve">
      типографские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2.14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всего </w:t>
      </w:r>
      <w:r>
        <w:br/>
      </w:r>
      <w:r>
        <w:rPr>
          <w:rFonts w:ascii="Times New Roman"/>
          <w:b w:val="false"/>
          <w:i w:val="false"/>
          <w:color w:val="000000"/>
          <w:sz w:val="28"/>
        </w:rPr>
        <w:t xml:space="preserve">
3.1   Расходы по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банков </w:t>
      </w:r>
      <w:r>
        <w:br/>
      </w:r>
      <w:r>
        <w:rPr>
          <w:rFonts w:ascii="Times New Roman"/>
          <w:b w:val="false"/>
          <w:i w:val="false"/>
          <w:color w:val="000000"/>
          <w:sz w:val="28"/>
        </w:rPr>
        <w:t xml:space="preserve">
3.2   Расходы по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вознаграждению </w:t>
      </w:r>
      <w:r>
        <w:br/>
      </w:r>
      <w:r>
        <w:rPr>
          <w:rFonts w:ascii="Times New Roman"/>
          <w:b w:val="false"/>
          <w:i w:val="false"/>
          <w:color w:val="000000"/>
          <w:sz w:val="28"/>
        </w:rPr>
        <w:t xml:space="preserve">
      (процентам)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|2004 г. в % | 2005 г. в % </w:t>
      </w:r>
      <w:r>
        <w:br/>
      </w:r>
      <w:r>
        <w:rPr>
          <w:rFonts w:ascii="Times New Roman"/>
          <w:b w:val="false"/>
          <w:i w:val="false"/>
          <w:color w:val="000000"/>
          <w:sz w:val="28"/>
        </w:rPr>
        <w:t xml:space="preserve">
п/п   |_______________________________________| к 2003 г.  | к 2004 г. </w:t>
      </w:r>
      <w:r>
        <w:br/>
      </w:r>
      <w:r>
        <w:rPr>
          <w:rFonts w:ascii="Times New Roman"/>
          <w:b w:val="false"/>
          <w:i w:val="false"/>
          <w:color w:val="000000"/>
          <w:sz w:val="28"/>
        </w:rPr>
        <w:t xml:space="preserve">
       |1 полугодие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__________________________________________________________________________ </w:t>
      </w:r>
      <w:r>
        <w:br/>
      </w:r>
      <w:r>
        <w:rPr>
          <w:rFonts w:ascii="Times New Roman"/>
          <w:b w:val="false"/>
          <w:i w:val="false"/>
          <w:color w:val="000000"/>
          <w:sz w:val="28"/>
        </w:rPr>
        <w:t xml:space="preserve">
            73311,23    109000,00    169821,30 </w:t>
      </w:r>
      <w:r>
        <w:br/>
      </w:r>
      <w:r>
        <w:rPr>
          <w:rFonts w:ascii="Times New Roman"/>
          <w:b w:val="false"/>
          <w:i w:val="false"/>
          <w:color w:val="000000"/>
          <w:sz w:val="28"/>
        </w:rPr>
        <w:t xml:space="preserve">
1           73311,23    109000,00    169821,30                     110 </w:t>
      </w:r>
      <w:r>
        <w:br/>
      </w:r>
      <w:r>
        <w:rPr>
          <w:rFonts w:ascii="Times New Roman"/>
          <w:b w:val="false"/>
          <w:i w:val="false"/>
          <w:color w:val="000000"/>
          <w:sz w:val="28"/>
        </w:rPr>
        <w:t xml:space="preserve">
1.1           239,66       359,38       479,21                      19 </w:t>
      </w:r>
      <w:r>
        <w:br/>
      </w:r>
      <w:r>
        <w:rPr>
          <w:rFonts w:ascii="Times New Roman"/>
          <w:b w:val="false"/>
          <w:i w:val="false"/>
          <w:color w:val="000000"/>
          <w:sz w:val="28"/>
        </w:rPr>
        <w:t xml:space="preserve">
1.2         33600,00     50100,00     75080,70                     110 </w:t>
      </w:r>
      <w:r>
        <w:br/>
      </w:r>
      <w:r>
        <w:rPr>
          <w:rFonts w:ascii="Times New Roman"/>
          <w:b w:val="false"/>
          <w:i w:val="false"/>
          <w:color w:val="000000"/>
          <w:sz w:val="28"/>
        </w:rPr>
        <w:t xml:space="preserve">
1.3          5745,60      8700,00     14264,90                     122 </w:t>
      </w:r>
      <w:r>
        <w:br/>
      </w:r>
      <w:r>
        <w:rPr>
          <w:rFonts w:ascii="Times New Roman"/>
          <w:b w:val="false"/>
          <w:i w:val="false"/>
          <w:color w:val="000000"/>
          <w:sz w:val="28"/>
        </w:rPr>
        <w:t xml:space="preserve">
1.4          5310,00      7965,00     10620,02                     129 </w:t>
      </w:r>
      <w:r>
        <w:br/>
      </w:r>
      <w:r>
        <w:rPr>
          <w:rFonts w:ascii="Times New Roman"/>
          <w:b w:val="false"/>
          <w:i w:val="false"/>
          <w:color w:val="000000"/>
          <w:sz w:val="28"/>
        </w:rPr>
        <w:t xml:space="preserve">
1.5          4817,93      5700,00      8649,60                     140 </w:t>
      </w:r>
      <w:r>
        <w:br/>
      </w:r>
      <w:r>
        <w:rPr>
          <w:rFonts w:ascii="Times New Roman"/>
          <w:b w:val="false"/>
          <w:i w:val="false"/>
          <w:color w:val="000000"/>
          <w:sz w:val="28"/>
        </w:rPr>
        <w:t xml:space="preserve">
1.6           857,60      1286,40      1715,20                     104 </w:t>
      </w:r>
      <w:r>
        <w:br/>
      </w:r>
      <w:r>
        <w:rPr>
          <w:rFonts w:ascii="Times New Roman"/>
          <w:b w:val="false"/>
          <w:i w:val="false"/>
          <w:color w:val="000000"/>
          <w:sz w:val="28"/>
        </w:rPr>
        <w:t xml:space="preserve">
1.7          2800,00      2202,00      5604,10                      72 </w:t>
      </w:r>
      <w:r>
        <w:br/>
      </w:r>
      <w:r>
        <w:rPr>
          <w:rFonts w:ascii="Times New Roman"/>
          <w:b w:val="false"/>
          <w:i w:val="false"/>
          <w:color w:val="000000"/>
          <w:sz w:val="28"/>
        </w:rPr>
        <w:t xml:space="preserve">
1.7.1        2800,00      2202,00      5604,10 </w:t>
      </w:r>
      <w:r>
        <w:br/>
      </w:r>
      <w:r>
        <w:rPr>
          <w:rFonts w:ascii="Times New Roman"/>
          <w:b w:val="false"/>
          <w:i w:val="false"/>
          <w:color w:val="000000"/>
          <w:sz w:val="28"/>
        </w:rPr>
        <w:t xml:space="preserve">
1.7.2 </w:t>
      </w:r>
      <w:r>
        <w:br/>
      </w:r>
      <w:r>
        <w:rPr>
          <w:rFonts w:ascii="Times New Roman"/>
          <w:b w:val="false"/>
          <w:i w:val="false"/>
          <w:color w:val="000000"/>
          <w:sz w:val="28"/>
        </w:rPr>
        <w:t xml:space="preserve">
1.8           300,00       200,00      1000,00                     106 </w:t>
      </w:r>
      <w:r>
        <w:br/>
      </w:r>
      <w:r>
        <w:rPr>
          <w:rFonts w:ascii="Times New Roman"/>
          <w:b w:val="false"/>
          <w:i w:val="false"/>
          <w:color w:val="000000"/>
          <w:sz w:val="28"/>
        </w:rPr>
        <w:t xml:space="preserve">
1.9           600,00      4700,00      5491,10                      64 </w:t>
      </w:r>
      <w:r>
        <w:br/>
      </w:r>
      <w:r>
        <w:rPr>
          <w:rFonts w:ascii="Times New Roman"/>
          <w:b w:val="false"/>
          <w:i w:val="false"/>
          <w:color w:val="000000"/>
          <w:sz w:val="28"/>
        </w:rPr>
        <w:t xml:space="preserve">
1.10 </w:t>
      </w:r>
      <w:r>
        <w:br/>
      </w:r>
      <w:r>
        <w:rPr>
          <w:rFonts w:ascii="Times New Roman"/>
          <w:b w:val="false"/>
          <w:i w:val="false"/>
          <w:color w:val="000000"/>
          <w:sz w:val="28"/>
        </w:rPr>
        <w:t xml:space="preserve">
1.11         5688,40      8532,00     11376,80                     109 </w:t>
      </w:r>
      <w:r>
        <w:br/>
      </w:r>
      <w:r>
        <w:rPr>
          <w:rFonts w:ascii="Times New Roman"/>
          <w:b w:val="false"/>
          <w:i w:val="false"/>
          <w:color w:val="000000"/>
          <w:sz w:val="28"/>
        </w:rPr>
        <w:t xml:space="preserve">
1.12         1068,47      1602,64      2547,40                      96 </w:t>
      </w:r>
      <w:r>
        <w:br/>
      </w:r>
      <w:r>
        <w:rPr>
          <w:rFonts w:ascii="Times New Roman"/>
          <w:b w:val="false"/>
          <w:i w:val="false"/>
          <w:color w:val="000000"/>
          <w:sz w:val="28"/>
        </w:rPr>
        <w:t xml:space="preserve">
1.13         5009,70      6273,00     10019,50                     106 </w:t>
      </w:r>
      <w:r>
        <w:br/>
      </w:r>
      <w:r>
        <w:rPr>
          <w:rFonts w:ascii="Times New Roman"/>
          <w:b w:val="false"/>
          <w:i w:val="false"/>
          <w:color w:val="000000"/>
          <w:sz w:val="28"/>
        </w:rPr>
        <w:t xml:space="preserve">
1.14         1250,00      1875,00      2500,00 </w:t>
      </w:r>
      <w:r>
        <w:br/>
      </w:r>
      <w:r>
        <w:rPr>
          <w:rFonts w:ascii="Times New Roman"/>
          <w:b w:val="false"/>
          <w:i w:val="false"/>
          <w:color w:val="000000"/>
          <w:sz w:val="28"/>
        </w:rPr>
        <w:t xml:space="preserve">
1.15         1750,00      3500,00      3500,00 </w:t>
      </w:r>
      <w:r>
        <w:br/>
      </w:r>
      <w:r>
        <w:rPr>
          <w:rFonts w:ascii="Times New Roman"/>
          <w:b w:val="false"/>
          <w:i w:val="false"/>
          <w:color w:val="000000"/>
          <w:sz w:val="28"/>
        </w:rPr>
        <w:t xml:space="preserve">
1.16          388,47       582,82      1205,70                     104 </w:t>
      </w:r>
      <w:r>
        <w:br/>
      </w:r>
      <w:r>
        <w:rPr>
          <w:rFonts w:ascii="Times New Roman"/>
          <w:b w:val="false"/>
          <w:i w:val="false"/>
          <w:color w:val="000000"/>
          <w:sz w:val="28"/>
        </w:rPr>
        <w:t xml:space="preserve">
1.17                                    250,00 </w:t>
      </w:r>
      <w:r>
        <w:br/>
      </w:r>
      <w:r>
        <w:rPr>
          <w:rFonts w:ascii="Times New Roman"/>
          <w:b w:val="false"/>
          <w:i w:val="false"/>
          <w:color w:val="000000"/>
          <w:sz w:val="28"/>
        </w:rPr>
        <w:t xml:space="preserve">
1.18 </w:t>
      </w:r>
      <w:r>
        <w:br/>
      </w:r>
      <w:r>
        <w:rPr>
          <w:rFonts w:ascii="Times New Roman"/>
          <w:b w:val="false"/>
          <w:i w:val="false"/>
          <w:color w:val="000000"/>
          <w:sz w:val="28"/>
        </w:rPr>
        <w:t xml:space="preserve">
1.19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1.22          647,57       971,29      9886,07                     237 </w:t>
      </w:r>
      <w:r>
        <w:br/>
      </w:r>
      <w:r>
        <w:rPr>
          <w:rFonts w:ascii="Times New Roman"/>
          <w:b w:val="false"/>
          <w:i w:val="false"/>
          <w:color w:val="000000"/>
          <w:sz w:val="28"/>
        </w:rPr>
        <w:t xml:space="preserve">
1.23 </w:t>
      </w:r>
      <w:r>
        <w:br/>
      </w:r>
      <w:r>
        <w:rPr>
          <w:rFonts w:ascii="Times New Roman"/>
          <w:b w:val="false"/>
          <w:i w:val="false"/>
          <w:color w:val="000000"/>
          <w:sz w:val="28"/>
        </w:rPr>
        <w:t xml:space="preserve">
1.24 </w:t>
      </w:r>
      <w:r>
        <w:br/>
      </w:r>
      <w:r>
        <w:rPr>
          <w:rFonts w:ascii="Times New Roman"/>
          <w:b w:val="false"/>
          <w:i w:val="false"/>
          <w:color w:val="000000"/>
          <w:sz w:val="28"/>
        </w:rPr>
        <w:t xml:space="preserve">
1.25 </w:t>
      </w:r>
      <w:r>
        <w:br/>
      </w:r>
      <w:r>
        <w:rPr>
          <w:rFonts w:ascii="Times New Roman"/>
          <w:b w:val="false"/>
          <w:i w:val="false"/>
          <w:color w:val="000000"/>
          <w:sz w:val="28"/>
        </w:rPr>
        <w:t xml:space="preserve">
1.26 </w:t>
      </w:r>
      <w:r>
        <w:br/>
      </w:r>
      <w:r>
        <w:rPr>
          <w:rFonts w:ascii="Times New Roman"/>
          <w:b w:val="false"/>
          <w:i w:val="false"/>
          <w:color w:val="000000"/>
          <w:sz w:val="28"/>
        </w:rPr>
        <w:t xml:space="preserve">
1.28         3237,83      4450,47      5631,00                      54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2.8.1 </w:t>
      </w:r>
      <w:r>
        <w:br/>
      </w:r>
      <w:r>
        <w:rPr>
          <w:rFonts w:ascii="Times New Roman"/>
          <w:b w:val="false"/>
          <w:i w:val="false"/>
          <w:color w:val="000000"/>
          <w:sz w:val="28"/>
        </w:rPr>
        <w:t xml:space="preserve">
2.7.2 </w:t>
      </w:r>
      <w:r>
        <w:br/>
      </w:r>
      <w:r>
        <w:rPr>
          <w:rFonts w:ascii="Times New Roman"/>
          <w:b w:val="false"/>
          <w:i w:val="false"/>
          <w:color w:val="000000"/>
          <w:sz w:val="28"/>
        </w:rPr>
        <w:t xml:space="preserve">
2.8 </w:t>
      </w:r>
      <w:r>
        <w:br/>
      </w:r>
      <w:r>
        <w:rPr>
          <w:rFonts w:ascii="Times New Roman"/>
          <w:b w:val="false"/>
          <w:i w:val="false"/>
          <w:color w:val="000000"/>
          <w:sz w:val="28"/>
        </w:rPr>
        <w:t xml:space="preserve">
2.9 </w:t>
      </w:r>
      <w:r>
        <w:br/>
      </w:r>
      <w:r>
        <w:rPr>
          <w:rFonts w:ascii="Times New Roman"/>
          <w:b w:val="false"/>
          <w:i w:val="false"/>
          <w:color w:val="000000"/>
          <w:sz w:val="28"/>
        </w:rPr>
        <w:t xml:space="preserve">
2.8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2.13 </w:t>
      </w:r>
      <w:r>
        <w:br/>
      </w:r>
      <w:r>
        <w:rPr>
          <w:rFonts w:ascii="Times New Roman"/>
          <w:b w:val="false"/>
          <w:i w:val="false"/>
          <w:color w:val="000000"/>
          <w:sz w:val="28"/>
        </w:rPr>
        <w:t xml:space="preserve">
2.14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7" w:id="49"/>
    <w:p>
      <w:pPr>
        <w:spacing w:after="0"/>
        <w:ind w:left="0"/>
        <w:jc w:val="left"/>
      </w:pPr>
      <w:r>
        <w:rPr>
          <w:rFonts w:ascii="Times New Roman"/>
          <w:b/>
          <w:i w:val="false"/>
          <w:color w:val="000000"/>
        </w:rPr>
        <w:t xml:space="preserve"> 
Перечень инвестиционных проектов </w:t>
      </w:r>
      <w:r>
        <w:br/>
      </w:r>
      <w:r>
        <w:rPr>
          <w:rFonts w:ascii="Times New Roman"/>
          <w:b/>
          <w:i w:val="false"/>
          <w:color w:val="000000"/>
        </w:rPr>
        <w:t xml:space="preserve">
ТОО "Астык Коймалары" </w:t>
      </w:r>
    </w:p>
    <w:bookmarkEnd w:id="49"/>
    <w:p>
      <w:pPr>
        <w:spacing w:after="0"/>
        <w:ind w:left="0"/>
        <w:jc w:val="both"/>
      </w:pPr>
      <w:r>
        <w:rPr>
          <w:rFonts w:ascii="Times New Roman"/>
          <w:b w:val="false"/>
          <w:i w:val="false"/>
          <w:color w:val="000000"/>
          <w:sz w:val="28"/>
        </w:rPr>
        <w:t xml:space="preserve">                                                             форма 5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 Период     |  Общая         |Источники </w:t>
      </w:r>
      <w:r>
        <w:br/>
      </w:r>
      <w:r>
        <w:rPr>
          <w:rFonts w:ascii="Times New Roman"/>
          <w:b w:val="false"/>
          <w:i w:val="false"/>
          <w:color w:val="000000"/>
          <w:sz w:val="28"/>
        </w:rPr>
        <w:t xml:space="preserve">
п/п|    проекта           | реализации |  стоимость     |финансирования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1    Строительство и/или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хлебоприемных и </w:t>
      </w:r>
      <w:r>
        <w:br/>
      </w:r>
      <w:r>
        <w:rPr>
          <w:rFonts w:ascii="Times New Roman"/>
          <w:b w:val="false"/>
          <w:i w:val="false"/>
          <w:color w:val="000000"/>
          <w:sz w:val="28"/>
        </w:rPr>
        <w:t xml:space="preserve">
     перерабатывающих                                      кредитные </w:t>
      </w:r>
      <w:r>
        <w:br/>
      </w:r>
      <w:r>
        <w:rPr>
          <w:rFonts w:ascii="Times New Roman"/>
          <w:b w:val="false"/>
          <w:i w:val="false"/>
          <w:color w:val="000000"/>
          <w:sz w:val="28"/>
        </w:rPr>
        <w:t xml:space="preserve">
     предприятий                2005       4648000         средства </w:t>
      </w:r>
      <w:r>
        <w:br/>
      </w:r>
      <w:r>
        <w:rPr>
          <w:rFonts w:ascii="Times New Roman"/>
          <w:b w:val="false"/>
          <w:i w:val="false"/>
          <w:color w:val="000000"/>
          <w:sz w:val="28"/>
        </w:rPr>
        <w:t xml:space="preserve">
     Итого                                 4648000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|освоено      |2005 год  |2006 год  |2007 год  |остаток </w:t>
      </w:r>
      <w:r>
        <w:br/>
      </w:r>
      <w:r>
        <w:rPr>
          <w:rFonts w:ascii="Times New Roman"/>
          <w:b w:val="false"/>
          <w:i w:val="false"/>
          <w:color w:val="000000"/>
          <w:sz w:val="28"/>
        </w:rPr>
        <w:t xml:space="preserve">
   |на 01.01.04  |(прогноз) |(прогноз) |(прогноз) |на 01.01.08 г. </w:t>
      </w:r>
      <w:r>
        <w:br/>
      </w:r>
      <w:r>
        <w:rPr>
          <w:rFonts w:ascii="Times New Roman"/>
          <w:b w:val="false"/>
          <w:i w:val="false"/>
          <w:color w:val="000000"/>
          <w:sz w:val="28"/>
        </w:rPr>
        <w:t xml:space="preserve">
-------------------------------------------------------------------------- </w:t>
      </w:r>
      <w:r>
        <w:br/>
      </w:r>
      <w:r>
        <w:rPr>
          <w:rFonts w:ascii="Times New Roman"/>
          <w:b w:val="false"/>
          <w:i w:val="false"/>
          <w:color w:val="000000"/>
          <w:sz w:val="28"/>
        </w:rPr>
        <w:t xml:space="preserve">
1                  4648000 </w:t>
      </w:r>
      <w:r>
        <w:br/>
      </w:r>
      <w:r>
        <w:rPr>
          <w:rFonts w:ascii="Times New Roman"/>
          <w:b w:val="false"/>
          <w:i w:val="false"/>
          <w:color w:val="000000"/>
          <w:sz w:val="28"/>
        </w:rPr>
        <w:t xml:space="preserve">
                   4648000         0          0              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8" w:id="50"/>
    <w:p>
      <w:pPr>
        <w:spacing w:after="0"/>
        <w:ind w:left="0"/>
        <w:jc w:val="left"/>
      </w:pPr>
      <w:r>
        <w:rPr>
          <w:rFonts w:ascii="Times New Roman"/>
          <w:b/>
          <w:i w:val="false"/>
          <w:color w:val="000000"/>
        </w:rPr>
        <w:t xml:space="preserve"> 
Прогнозный баланс на 2005-2007 годы (тыс.тенге) </w:t>
      </w:r>
      <w:r>
        <w:br/>
      </w:r>
      <w:r>
        <w:rPr>
          <w:rFonts w:ascii="Times New Roman"/>
          <w:b/>
          <w:i w:val="false"/>
          <w:color w:val="000000"/>
        </w:rPr>
        <w:t xml:space="preserve">
ТОО "Астык Коймалары" </w:t>
      </w:r>
    </w:p>
    <w:bookmarkEnd w:id="50"/>
    <w:p>
      <w:pPr>
        <w:spacing w:after="0"/>
        <w:ind w:left="0"/>
        <w:jc w:val="both"/>
      </w:pPr>
      <w:r>
        <w:rPr>
          <w:rFonts w:ascii="Times New Roman"/>
          <w:b w:val="false"/>
          <w:i w:val="false"/>
          <w:color w:val="000000"/>
          <w:sz w:val="28"/>
        </w:rPr>
        <w:t xml:space="preserve">      (на конец периода)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Показатели  | 2003     | 2004     |  2005     |  2006    | 2007 </w:t>
      </w:r>
      <w:r>
        <w:br/>
      </w:r>
      <w:r>
        <w:rPr>
          <w:rFonts w:ascii="Times New Roman"/>
          <w:b w:val="false"/>
          <w:i w:val="false"/>
          <w:color w:val="000000"/>
          <w:sz w:val="28"/>
        </w:rPr>
        <w:t xml:space="preserve">
п/п|               | отчет    | оценка   | прогноз   | прогноз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Активы, всего        922889,6   1065912,9   1037263,4   986713,6  934312,3 </w:t>
      </w:r>
      <w:r>
        <w:br/>
      </w:r>
      <w:r>
        <w:rPr>
          <w:rFonts w:ascii="Times New Roman"/>
          <w:b w:val="false"/>
          <w:i w:val="false"/>
          <w:color w:val="000000"/>
          <w:sz w:val="28"/>
        </w:rPr>
        <w:t xml:space="preserve">
I   Долгосрочные </w:t>
      </w:r>
      <w:r>
        <w:br/>
      </w:r>
      <w:r>
        <w:rPr>
          <w:rFonts w:ascii="Times New Roman"/>
          <w:b w:val="false"/>
          <w:i w:val="false"/>
          <w:color w:val="000000"/>
          <w:sz w:val="28"/>
        </w:rPr>
        <w:t xml:space="preserve">
    активы, всего    605035,4    649022,1    655166,3   644521,3  650771,9 </w:t>
      </w:r>
      <w:r>
        <w:br/>
      </w:r>
      <w:r>
        <w:rPr>
          <w:rFonts w:ascii="Times New Roman"/>
          <w:b w:val="false"/>
          <w:i w:val="false"/>
          <w:color w:val="000000"/>
          <w:sz w:val="28"/>
        </w:rPr>
        <w:t xml:space="preserve">
1   Нематериальные </w:t>
      </w:r>
      <w:r>
        <w:br/>
      </w:r>
      <w:r>
        <w:rPr>
          <w:rFonts w:ascii="Times New Roman"/>
          <w:b w:val="false"/>
          <w:i w:val="false"/>
          <w:color w:val="000000"/>
          <w:sz w:val="28"/>
        </w:rPr>
        <w:t xml:space="preserve">
    активы, всего       851,1      1330,8       998,1      748,6     561,4 </w:t>
      </w:r>
      <w:r>
        <w:br/>
      </w:r>
      <w:r>
        <w:rPr>
          <w:rFonts w:ascii="Times New Roman"/>
          <w:b w:val="false"/>
          <w:i w:val="false"/>
          <w:color w:val="000000"/>
          <w:sz w:val="28"/>
        </w:rPr>
        <w:t xml:space="preserve">
2   Основные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в т.ч. земля     604184,3    647691,3    654168,2   643772,7  650210,5 </w:t>
      </w:r>
      <w:r>
        <w:br/>
      </w:r>
      <w:r>
        <w:rPr>
          <w:rFonts w:ascii="Times New Roman"/>
          <w:b w:val="false"/>
          <w:i w:val="false"/>
          <w:color w:val="000000"/>
          <w:sz w:val="28"/>
        </w:rPr>
        <w:t xml:space="preserve">
3   Незавершенное </w:t>
      </w:r>
      <w:r>
        <w:br/>
      </w:r>
      <w:r>
        <w:rPr>
          <w:rFonts w:ascii="Times New Roman"/>
          <w:b w:val="false"/>
          <w:i w:val="false"/>
          <w:color w:val="000000"/>
          <w:sz w:val="28"/>
        </w:rPr>
        <w:t xml:space="preserve">
    капитальное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4   Расходы будущих </w:t>
      </w:r>
      <w:r>
        <w:br/>
      </w:r>
      <w:r>
        <w:rPr>
          <w:rFonts w:ascii="Times New Roman"/>
          <w:b w:val="false"/>
          <w:i w:val="false"/>
          <w:color w:val="000000"/>
          <w:sz w:val="28"/>
        </w:rPr>
        <w:t xml:space="preserve">
    периодов </w:t>
      </w:r>
      <w:r>
        <w:br/>
      </w:r>
      <w:r>
        <w:rPr>
          <w:rFonts w:ascii="Times New Roman"/>
          <w:b w:val="false"/>
          <w:i w:val="false"/>
          <w:color w:val="000000"/>
          <w:sz w:val="28"/>
        </w:rPr>
        <w:t xml:space="preserve">
5   Долгосрочная </w:t>
      </w:r>
      <w:r>
        <w:br/>
      </w:r>
      <w:r>
        <w:rPr>
          <w:rFonts w:ascii="Times New Roman"/>
          <w:b w:val="false"/>
          <w:i w:val="false"/>
          <w:color w:val="000000"/>
          <w:sz w:val="28"/>
        </w:rPr>
        <w:t xml:space="preserve">
    дебиторская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6   Долгосрочные </w:t>
      </w:r>
      <w:r>
        <w:br/>
      </w:r>
      <w:r>
        <w:rPr>
          <w:rFonts w:ascii="Times New Roman"/>
          <w:b w:val="false"/>
          <w:i w:val="false"/>
          <w:color w:val="000000"/>
          <w:sz w:val="28"/>
        </w:rPr>
        <w:t xml:space="preserve">
    финансовые </w:t>
      </w:r>
      <w:r>
        <w:br/>
      </w:r>
      <w:r>
        <w:rPr>
          <w:rFonts w:ascii="Times New Roman"/>
          <w:b w:val="false"/>
          <w:i w:val="false"/>
          <w:color w:val="000000"/>
          <w:sz w:val="28"/>
        </w:rPr>
        <w:t xml:space="preserve">
    инвестиции </w:t>
      </w:r>
      <w:r>
        <w:br/>
      </w:r>
      <w:r>
        <w:rPr>
          <w:rFonts w:ascii="Times New Roman"/>
          <w:b w:val="false"/>
          <w:i w:val="false"/>
          <w:color w:val="000000"/>
          <w:sz w:val="28"/>
        </w:rPr>
        <w:t xml:space="preserve">
7   Прочие </w:t>
      </w:r>
      <w:r>
        <w:br/>
      </w:r>
      <w:r>
        <w:rPr>
          <w:rFonts w:ascii="Times New Roman"/>
          <w:b w:val="false"/>
          <w:i w:val="false"/>
          <w:color w:val="000000"/>
          <w:sz w:val="28"/>
        </w:rPr>
        <w:t xml:space="preserve">
    долгосрочные </w:t>
      </w:r>
      <w:r>
        <w:br/>
      </w:r>
      <w:r>
        <w:rPr>
          <w:rFonts w:ascii="Times New Roman"/>
          <w:b w:val="false"/>
          <w:i w:val="false"/>
          <w:color w:val="000000"/>
          <w:sz w:val="28"/>
        </w:rPr>
        <w:t xml:space="preserve">
    активы </w:t>
      </w:r>
      <w:r>
        <w:br/>
      </w:r>
      <w:r>
        <w:rPr>
          <w:rFonts w:ascii="Times New Roman"/>
          <w:b w:val="false"/>
          <w:i w:val="false"/>
          <w:color w:val="000000"/>
          <w:sz w:val="28"/>
        </w:rPr>
        <w:t xml:space="preserve">
II  Текущие активы, </w:t>
      </w:r>
      <w:r>
        <w:br/>
      </w:r>
      <w:r>
        <w:rPr>
          <w:rFonts w:ascii="Times New Roman"/>
          <w:b w:val="false"/>
          <w:i w:val="false"/>
          <w:color w:val="000000"/>
          <w:sz w:val="28"/>
        </w:rPr>
        <w:t xml:space="preserve">
    всего            317854,2    416890,8    382097,1   342192,3  283540,4 </w:t>
      </w:r>
      <w:r>
        <w:br/>
      </w:r>
      <w:r>
        <w:rPr>
          <w:rFonts w:ascii="Times New Roman"/>
          <w:b w:val="false"/>
          <w:i w:val="false"/>
          <w:color w:val="000000"/>
          <w:sz w:val="28"/>
        </w:rPr>
        <w:t xml:space="preserve">
8   Материалы        144259,4    164759,2    123111,5    77156,4   34638,1 </w:t>
      </w:r>
      <w:r>
        <w:br/>
      </w:r>
      <w:r>
        <w:rPr>
          <w:rFonts w:ascii="Times New Roman"/>
          <w:b w:val="false"/>
          <w:i w:val="false"/>
          <w:color w:val="000000"/>
          <w:sz w:val="28"/>
        </w:rPr>
        <w:t xml:space="preserve">
9   Незавершенное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10  Готовая </w:t>
      </w:r>
      <w:r>
        <w:br/>
      </w:r>
      <w:r>
        <w:rPr>
          <w:rFonts w:ascii="Times New Roman"/>
          <w:b w:val="false"/>
          <w:i w:val="false"/>
          <w:color w:val="000000"/>
          <w:sz w:val="28"/>
        </w:rPr>
        <w:t xml:space="preserve">
    продукция, </w:t>
      </w:r>
      <w:r>
        <w:br/>
      </w:r>
      <w:r>
        <w:rPr>
          <w:rFonts w:ascii="Times New Roman"/>
          <w:b w:val="false"/>
          <w:i w:val="false"/>
          <w:color w:val="000000"/>
          <w:sz w:val="28"/>
        </w:rPr>
        <w:t xml:space="preserve">
    товары            10091,7     10899,1       11226    12348,7    9300,1 </w:t>
      </w:r>
      <w:r>
        <w:br/>
      </w:r>
      <w:r>
        <w:rPr>
          <w:rFonts w:ascii="Times New Roman"/>
          <w:b w:val="false"/>
          <w:i w:val="false"/>
          <w:color w:val="000000"/>
          <w:sz w:val="28"/>
        </w:rPr>
        <w:t xml:space="preserve">
11  Дебиторская </w:t>
      </w:r>
      <w:r>
        <w:br/>
      </w:r>
      <w:r>
        <w:rPr>
          <w:rFonts w:ascii="Times New Roman"/>
          <w:b w:val="false"/>
          <w:i w:val="false"/>
          <w:color w:val="000000"/>
          <w:sz w:val="28"/>
        </w:rPr>
        <w:t xml:space="preserve">
    задолженность     89176,9    184485,8    188175,5   190057,2  187275,4 </w:t>
      </w:r>
      <w:r>
        <w:br/>
      </w:r>
      <w:r>
        <w:rPr>
          <w:rFonts w:ascii="Times New Roman"/>
          <w:b w:val="false"/>
          <w:i w:val="false"/>
          <w:color w:val="000000"/>
          <w:sz w:val="28"/>
        </w:rPr>
        <w:t xml:space="preserve">
12  Расходы </w:t>
      </w:r>
      <w:r>
        <w:br/>
      </w:r>
      <w:r>
        <w:rPr>
          <w:rFonts w:ascii="Times New Roman"/>
          <w:b w:val="false"/>
          <w:i w:val="false"/>
          <w:color w:val="000000"/>
          <w:sz w:val="28"/>
        </w:rPr>
        <w:t xml:space="preserve">
    будущих </w:t>
      </w:r>
      <w:r>
        <w:br/>
      </w:r>
      <w:r>
        <w:rPr>
          <w:rFonts w:ascii="Times New Roman"/>
          <w:b w:val="false"/>
          <w:i w:val="false"/>
          <w:color w:val="000000"/>
          <w:sz w:val="28"/>
        </w:rPr>
        <w:t xml:space="preserve">
    периодов </w:t>
      </w:r>
      <w:r>
        <w:br/>
      </w:r>
      <w:r>
        <w:rPr>
          <w:rFonts w:ascii="Times New Roman"/>
          <w:b w:val="false"/>
          <w:i w:val="false"/>
          <w:color w:val="000000"/>
          <w:sz w:val="28"/>
        </w:rPr>
        <w:t xml:space="preserve">
13  Краткосрочные </w:t>
      </w:r>
      <w:r>
        <w:br/>
      </w:r>
      <w:r>
        <w:rPr>
          <w:rFonts w:ascii="Times New Roman"/>
          <w:b w:val="false"/>
          <w:i w:val="false"/>
          <w:color w:val="000000"/>
          <w:sz w:val="28"/>
        </w:rPr>
        <w:t xml:space="preserve">
    финансовые </w:t>
      </w:r>
      <w:r>
        <w:br/>
      </w:r>
      <w:r>
        <w:rPr>
          <w:rFonts w:ascii="Times New Roman"/>
          <w:b w:val="false"/>
          <w:i w:val="false"/>
          <w:color w:val="000000"/>
          <w:sz w:val="28"/>
        </w:rPr>
        <w:t xml:space="preserve">
    инвестиции </w:t>
      </w:r>
      <w:r>
        <w:br/>
      </w:r>
      <w:r>
        <w:rPr>
          <w:rFonts w:ascii="Times New Roman"/>
          <w:b w:val="false"/>
          <w:i w:val="false"/>
          <w:color w:val="000000"/>
          <w:sz w:val="28"/>
        </w:rPr>
        <w:t xml:space="preserve">
14  Денежные </w:t>
      </w:r>
      <w:r>
        <w:br/>
      </w:r>
      <w:r>
        <w:rPr>
          <w:rFonts w:ascii="Times New Roman"/>
          <w:b w:val="false"/>
          <w:i w:val="false"/>
          <w:color w:val="000000"/>
          <w:sz w:val="28"/>
        </w:rPr>
        <w:t xml:space="preserve">
    средства          74326,2     56746,7     59584,1      62630   52326,8 </w:t>
      </w:r>
      <w:r>
        <w:br/>
      </w:r>
      <w:r>
        <w:rPr>
          <w:rFonts w:ascii="Times New Roman"/>
          <w:b w:val="false"/>
          <w:i w:val="false"/>
          <w:color w:val="000000"/>
          <w:sz w:val="28"/>
        </w:rPr>
        <w:t xml:space="preserve">
15  Прочие </w:t>
      </w:r>
      <w:r>
        <w:br/>
      </w:r>
      <w:r>
        <w:rPr>
          <w:rFonts w:ascii="Times New Roman"/>
          <w:b w:val="false"/>
          <w:i w:val="false"/>
          <w:color w:val="000000"/>
          <w:sz w:val="28"/>
        </w:rPr>
        <w:t xml:space="preserve">
    текущие </w:t>
      </w:r>
      <w:r>
        <w:br/>
      </w:r>
      <w:r>
        <w:rPr>
          <w:rFonts w:ascii="Times New Roman"/>
          <w:b w:val="false"/>
          <w:i w:val="false"/>
          <w:color w:val="000000"/>
          <w:sz w:val="28"/>
        </w:rPr>
        <w:t xml:space="preserve">
    активы </w:t>
      </w:r>
      <w:r>
        <w:br/>
      </w:r>
      <w:r>
        <w:rPr>
          <w:rFonts w:ascii="Times New Roman"/>
          <w:b w:val="false"/>
          <w:i w:val="false"/>
          <w:color w:val="000000"/>
          <w:sz w:val="28"/>
        </w:rPr>
        <w:t xml:space="preserve">
Обязательства и </w:t>
      </w:r>
      <w:r>
        <w:br/>
      </w:r>
      <w:r>
        <w:rPr>
          <w:rFonts w:ascii="Times New Roman"/>
          <w:b w:val="false"/>
          <w:i w:val="false"/>
          <w:color w:val="000000"/>
          <w:sz w:val="28"/>
        </w:rPr>
        <w:t xml:space="preserve">
собственный капитал, </w:t>
      </w:r>
      <w:r>
        <w:br/>
      </w:r>
      <w:r>
        <w:rPr>
          <w:rFonts w:ascii="Times New Roman"/>
          <w:b w:val="false"/>
          <w:i w:val="false"/>
          <w:color w:val="000000"/>
          <w:sz w:val="28"/>
        </w:rPr>
        <w:t xml:space="preserve">
всего                922889,6   1065912,9   1037263,4   986713,6  934312,3 </w:t>
      </w:r>
      <w:r>
        <w:br/>
      </w:r>
      <w:r>
        <w:rPr>
          <w:rFonts w:ascii="Times New Roman"/>
          <w:b w:val="false"/>
          <w:i w:val="false"/>
          <w:color w:val="000000"/>
          <w:sz w:val="28"/>
        </w:rPr>
        <w:t xml:space="preserve">
I   Собственный </w:t>
      </w:r>
      <w:r>
        <w:br/>
      </w:r>
      <w:r>
        <w:rPr>
          <w:rFonts w:ascii="Times New Roman"/>
          <w:b w:val="false"/>
          <w:i w:val="false"/>
          <w:color w:val="000000"/>
          <w:sz w:val="28"/>
        </w:rPr>
        <w:t xml:space="preserve">
    капитал, всего        200    604184,3    604184,3   604164,3  604184,3 </w:t>
      </w:r>
      <w:r>
        <w:br/>
      </w:r>
      <w:r>
        <w:rPr>
          <w:rFonts w:ascii="Times New Roman"/>
          <w:b w:val="false"/>
          <w:i w:val="false"/>
          <w:color w:val="000000"/>
          <w:sz w:val="28"/>
        </w:rPr>
        <w:t xml:space="preserve">
16  Уставный </w:t>
      </w:r>
      <w:r>
        <w:br/>
      </w:r>
      <w:r>
        <w:rPr>
          <w:rFonts w:ascii="Times New Roman"/>
          <w:b w:val="false"/>
          <w:i w:val="false"/>
          <w:color w:val="000000"/>
          <w:sz w:val="28"/>
        </w:rPr>
        <w:t xml:space="preserve">
    капитал               200    604184,3    604184,3   604184,3  604184,3 </w:t>
      </w:r>
      <w:r>
        <w:br/>
      </w:r>
      <w:r>
        <w:rPr>
          <w:rFonts w:ascii="Times New Roman"/>
          <w:b w:val="false"/>
          <w:i w:val="false"/>
          <w:color w:val="000000"/>
          <w:sz w:val="28"/>
        </w:rPr>
        <w:t xml:space="preserve">
17  Дополнительный </w:t>
      </w:r>
      <w:r>
        <w:br/>
      </w:r>
      <w:r>
        <w:rPr>
          <w:rFonts w:ascii="Times New Roman"/>
          <w:b w:val="false"/>
          <w:i w:val="false"/>
          <w:color w:val="000000"/>
          <w:sz w:val="28"/>
        </w:rPr>
        <w:t xml:space="preserve">
    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18  Дополнительный </w:t>
      </w:r>
      <w:r>
        <w:br/>
      </w:r>
      <w:r>
        <w:rPr>
          <w:rFonts w:ascii="Times New Roman"/>
          <w:b w:val="false"/>
          <w:i w:val="false"/>
          <w:color w:val="000000"/>
          <w:sz w:val="28"/>
        </w:rPr>
        <w:t xml:space="preserve">
    неоплаченный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19  Резервный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20  Нераспределенный </w:t>
      </w:r>
      <w:r>
        <w:br/>
      </w:r>
      <w:r>
        <w:rPr>
          <w:rFonts w:ascii="Times New Roman"/>
          <w:b w:val="false"/>
          <w:i w:val="false"/>
          <w:color w:val="000000"/>
          <w:sz w:val="28"/>
        </w:rPr>
        <w:t xml:space="preserve">
    доход </w:t>
      </w:r>
      <w:r>
        <w:br/>
      </w:r>
      <w:r>
        <w:rPr>
          <w:rFonts w:ascii="Times New Roman"/>
          <w:b w:val="false"/>
          <w:i w:val="false"/>
          <w:color w:val="000000"/>
          <w:sz w:val="28"/>
        </w:rPr>
        <w:t xml:space="preserve">
    (непокрытый </w:t>
      </w:r>
      <w:r>
        <w:br/>
      </w:r>
      <w:r>
        <w:rPr>
          <w:rFonts w:ascii="Times New Roman"/>
          <w:b w:val="false"/>
          <w:i w:val="false"/>
          <w:color w:val="000000"/>
          <w:sz w:val="28"/>
        </w:rPr>
        <w:t xml:space="preserve">
    убыток) </w:t>
      </w:r>
      <w:r>
        <w:br/>
      </w:r>
      <w:r>
        <w:rPr>
          <w:rFonts w:ascii="Times New Roman"/>
          <w:b w:val="false"/>
          <w:i w:val="false"/>
          <w:color w:val="000000"/>
          <w:sz w:val="28"/>
        </w:rPr>
        <w:t xml:space="preserve">
II  Долгосрочные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21  Долгосрочные </w:t>
      </w:r>
      <w:r>
        <w:br/>
      </w:r>
      <w:r>
        <w:rPr>
          <w:rFonts w:ascii="Times New Roman"/>
          <w:b w:val="false"/>
          <w:i w:val="false"/>
          <w:color w:val="000000"/>
          <w:sz w:val="28"/>
        </w:rPr>
        <w:t xml:space="preserve">
    кредиты </w:t>
      </w:r>
      <w:r>
        <w:br/>
      </w:r>
      <w:r>
        <w:rPr>
          <w:rFonts w:ascii="Times New Roman"/>
          <w:b w:val="false"/>
          <w:i w:val="false"/>
          <w:color w:val="000000"/>
          <w:sz w:val="28"/>
        </w:rPr>
        <w:t xml:space="preserve">
22  Отсроченные </w:t>
      </w:r>
      <w:r>
        <w:br/>
      </w:r>
      <w:r>
        <w:rPr>
          <w:rFonts w:ascii="Times New Roman"/>
          <w:b w:val="false"/>
          <w:i w:val="false"/>
          <w:color w:val="000000"/>
          <w:sz w:val="28"/>
        </w:rPr>
        <w:t xml:space="preserve">
    налоги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III Текущие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922689,6    461728,6    433079,1   382529,3    330128 </w:t>
      </w:r>
      <w:r>
        <w:br/>
      </w:r>
      <w:r>
        <w:rPr>
          <w:rFonts w:ascii="Times New Roman"/>
          <w:b w:val="false"/>
          <w:i w:val="false"/>
          <w:color w:val="000000"/>
          <w:sz w:val="28"/>
        </w:rPr>
        <w:t xml:space="preserve">
23  Краткосрочные </w:t>
      </w:r>
      <w:r>
        <w:br/>
      </w:r>
      <w:r>
        <w:rPr>
          <w:rFonts w:ascii="Times New Roman"/>
          <w:b w:val="false"/>
          <w:i w:val="false"/>
          <w:color w:val="000000"/>
          <w:sz w:val="28"/>
        </w:rPr>
        <w:t xml:space="preserve">
    кредиты </w:t>
      </w:r>
      <w:r>
        <w:br/>
      </w:r>
      <w:r>
        <w:rPr>
          <w:rFonts w:ascii="Times New Roman"/>
          <w:b w:val="false"/>
          <w:i w:val="false"/>
          <w:color w:val="000000"/>
          <w:sz w:val="28"/>
        </w:rPr>
        <w:t xml:space="preserve">
24  Текущая часть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кредитов </w:t>
      </w:r>
      <w:r>
        <w:br/>
      </w:r>
      <w:r>
        <w:rPr>
          <w:rFonts w:ascii="Times New Roman"/>
          <w:b w:val="false"/>
          <w:i w:val="false"/>
          <w:color w:val="000000"/>
          <w:sz w:val="28"/>
        </w:rPr>
        <w:t xml:space="preserve">
25  Кредиторская </w:t>
      </w:r>
      <w:r>
        <w:br/>
      </w:r>
      <w:r>
        <w:rPr>
          <w:rFonts w:ascii="Times New Roman"/>
          <w:b w:val="false"/>
          <w:i w:val="false"/>
          <w:color w:val="000000"/>
          <w:sz w:val="28"/>
        </w:rPr>
        <w:t xml:space="preserve">
    задолженность      8348,9    113303,4    115569,4   116725,1  114450,1 </w:t>
      </w:r>
      <w:r>
        <w:br/>
      </w:r>
      <w:r>
        <w:rPr>
          <w:rFonts w:ascii="Times New Roman"/>
          <w:b w:val="false"/>
          <w:i w:val="false"/>
          <w:color w:val="000000"/>
          <w:sz w:val="28"/>
        </w:rPr>
        <w:t xml:space="preserve">
26  Задолженность </w:t>
      </w:r>
      <w:r>
        <w:br/>
      </w:r>
      <w:r>
        <w:rPr>
          <w:rFonts w:ascii="Times New Roman"/>
          <w:b w:val="false"/>
          <w:i w:val="false"/>
          <w:color w:val="000000"/>
          <w:sz w:val="28"/>
        </w:rPr>
        <w:t xml:space="preserve">
    по налогам        10689,1     11358,9     13573,9    14931,4   15677,9 </w:t>
      </w:r>
      <w:r>
        <w:br/>
      </w:r>
      <w:r>
        <w:rPr>
          <w:rFonts w:ascii="Times New Roman"/>
          <w:b w:val="false"/>
          <w:i w:val="false"/>
          <w:color w:val="000000"/>
          <w:sz w:val="28"/>
        </w:rPr>
        <w:t xml:space="preserve">
27  Отсроченные </w:t>
      </w:r>
      <w:r>
        <w:br/>
      </w:r>
      <w:r>
        <w:rPr>
          <w:rFonts w:ascii="Times New Roman"/>
          <w:b w:val="false"/>
          <w:i w:val="false"/>
          <w:color w:val="000000"/>
          <w:sz w:val="28"/>
        </w:rPr>
        <w:t xml:space="preserve">
    налоги. </w:t>
      </w:r>
      <w:r>
        <w:br/>
      </w:r>
      <w:r>
        <w:rPr>
          <w:rFonts w:ascii="Times New Roman"/>
          <w:b w:val="false"/>
          <w:i w:val="false"/>
          <w:color w:val="000000"/>
          <w:sz w:val="28"/>
        </w:rPr>
        <w:t xml:space="preserve">
    Расчеты с </w:t>
      </w:r>
      <w:r>
        <w:br/>
      </w:r>
      <w:r>
        <w:rPr>
          <w:rFonts w:ascii="Times New Roman"/>
          <w:b w:val="false"/>
          <w:i w:val="false"/>
          <w:color w:val="000000"/>
          <w:sz w:val="28"/>
        </w:rPr>
        <w:t xml:space="preserve">
    Корпорацией      903651,6    337066,3    303935,8   250872,8    200000 </w:t>
      </w:r>
      <w:r>
        <w:br/>
      </w:r>
      <w:r>
        <w:rPr>
          <w:rFonts w:ascii="Times New Roman"/>
          <w:b w:val="false"/>
          <w:i w:val="false"/>
          <w:color w:val="000000"/>
          <w:sz w:val="28"/>
        </w:rPr>
        <w:t xml:space="preserve">
28  Начисленные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29  Доходы </w:t>
      </w:r>
      <w:r>
        <w:br/>
      </w:r>
      <w:r>
        <w:rPr>
          <w:rFonts w:ascii="Times New Roman"/>
          <w:b w:val="false"/>
          <w:i w:val="false"/>
          <w:color w:val="000000"/>
          <w:sz w:val="28"/>
        </w:rPr>
        <w:t xml:space="preserve">
    будущих </w:t>
      </w:r>
      <w:r>
        <w:br/>
      </w:r>
      <w:r>
        <w:rPr>
          <w:rFonts w:ascii="Times New Roman"/>
          <w:b w:val="false"/>
          <w:i w:val="false"/>
          <w:color w:val="000000"/>
          <w:sz w:val="28"/>
        </w:rPr>
        <w:t xml:space="preserve">
    периодов </w:t>
      </w:r>
      <w:r>
        <w:br/>
      </w:r>
      <w:r>
        <w:rPr>
          <w:rFonts w:ascii="Times New Roman"/>
          <w:b w:val="false"/>
          <w:i w:val="false"/>
          <w:color w:val="000000"/>
          <w:sz w:val="28"/>
        </w:rPr>
        <w:t xml:space="preserve">
30  Начис. </w:t>
      </w:r>
      <w:r>
        <w:br/>
      </w:r>
      <w:r>
        <w:rPr>
          <w:rFonts w:ascii="Times New Roman"/>
          <w:b w:val="false"/>
          <w:i w:val="false"/>
          <w:color w:val="000000"/>
          <w:sz w:val="28"/>
        </w:rPr>
        <w:t xml:space="preserve">
    платежи по </w:t>
      </w:r>
      <w:r>
        <w:br/>
      </w:r>
      <w:r>
        <w:rPr>
          <w:rFonts w:ascii="Times New Roman"/>
          <w:b w:val="false"/>
          <w:i w:val="false"/>
          <w:color w:val="000000"/>
          <w:sz w:val="28"/>
        </w:rPr>
        <w:t xml:space="preserve">
    непредвиденным </w:t>
      </w:r>
      <w:r>
        <w:br/>
      </w:r>
      <w:r>
        <w:rPr>
          <w:rFonts w:ascii="Times New Roman"/>
          <w:b w:val="false"/>
          <w:i w:val="false"/>
          <w:color w:val="000000"/>
          <w:sz w:val="28"/>
        </w:rPr>
        <w:t xml:space="preserve">
    обстоятельствам.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17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49" w:id="51"/>
    <w:p>
      <w:pPr>
        <w:spacing w:after="0"/>
        <w:ind w:left="0"/>
        <w:jc w:val="left"/>
      </w:pPr>
      <w:r>
        <w:rPr>
          <w:rFonts w:ascii="Times New Roman"/>
          <w:b/>
          <w:i w:val="false"/>
          <w:color w:val="000000"/>
        </w:rPr>
        <w:t xml:space="preserve"> 
Прогноз важнейших показателей развития </w:t>
      </w:r>
      <w:r>
        <w:br/>
      </w:r>
      <w:r>
        <w:rPr>
          <w:rFonts w:ascii="Times New Roman"/>
          <w:b/>
          <w:i w:val="false"/>
          <w:color w:val="000000"/>
        </w:rPr>
        <w:t xml:space="preserve">
на 2005-2007 годы ТОО"Казастыктранс" </w:t>
      </w:r>
    </w:p>
    <w:bookmarkEnd w:id="51"/>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|Един. |  2003 г.  |  2004 г.   |2004 г. </w:t>
      </w:r>
      <w:r>
        <w:br/>
      </w:r>
      <w:r>
        <w:rPr>
          <w:rFonts w:ascii="Times New Roman"/>
          <w:b w:val="false"/>
          <w:i w:val="false"/>
          <w:color w:val="000000"/>
          <w:sz w:val="28"/>
        </w:rPr>
        <w:t xml:space="preserve">
п/п|   Показатели            |измер |  отчет    |  план      |в % </w:t>
      </w:r>
      <w:r>
        <w:br/>
      </w:r>
      <w:r>
        <w:rPr>
          <w:rFonts w:ascii="Times New Roman"/>
          <w:b w:val="false"/>
          <w:i w:val="false"/>
          <w:color w:val="000000"/>
          <w:sz w:val="28"/>
        </w:rPr>
        <w:t xml:space="preserve">
   |                         |      |           |            |к 2003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Объем произведенной </w:t>
      </w:r>
      <w:r>
        <w:br/>
      </w:r>
      <w:r>
        <w:rPr>
          <w:rFonts w:ascii="Times New Roman"/>
          <w:b w:val="false"/>
          <w:i w:val="false"/>
          <w:color w:val="000000"/>
          <w:sz w:val="28"/>
        </w:rPr>
        <w:t xml:space="preserve">
     продукции (работ, услуг) тыс.тн/ </w:t>
      </w:r>
      <w:r>
        <w:br/>
      </w:r>
      <w:r>
        <w:rPr>
          <w:rFonts w:ascii="Times New Roman"/>
          <w:b w:val="false"/>
          <w:i w:val="false"/>
          <w:color w:val="000000"/>
          <w:sz w:val="28"/>
        </w:rPr>
        <w:t xml:space="preserve">
     - всего:                 млн.тг    3934,20      14921,00      379% </w:t>
      </w:r>
      <w:r>
        <w:br/>
      </w:r>
      <w:r>
        <w:rPr>
          <w:rFonts w:ascii="Times New Roman"/>
          <w:b w:val="false"/>
          <w:i w:val="false"/>
          <w:color w:val="000000"/>
          <w:sz w:val="28"/>
        </w:rPr>
        <w:t xml:space="preserve">
1.1  в том числе по видам </w:t>
      </w:r>
      <w:r>
        <w:br/>
      </w:r>
      <w:r>
        <w:rPr>
          <w:rFonts w:ascii="Times New Roman"/>
          <w:b w:val="false"/>
          <w:i w:val="false"/>
          <w:color w:val="000000"/>
          <w:sz w:val="28"/>
        </w:rPr>
        <w:t xml:space="preserve">
2.   Экспорт всего:           тыс.тн/ </w:t>
      </w:r>
      <w:r>
        <w:br/>
      </w:r>
      <w:r>
        <w:rPr>
          <w:rFonts w:ascii="Times New Roman"/>
          <w:b w:val="false"/>
          <w:i w:val="false"/>
          <w:color w:val="000000"/>
          <w:sz w:val="28"/>
        </w:rPr>
        <w:t xml:space="preserve">
                               млн $ </w:t>
      </w:r>
      <w:r>
        <w:br/>
      </w:r>
      <w:r>
        <w:rPr>
          <w:rFonts w:ascii="Times New Roman"/>
          <w:b w:val="false"/>
          <w:i w:val="false"/>
          <w:color w:val="000000"/>
          <w:sz w:val="28"/>
        </w:rPr>
        <w:t xml:space="preserve">
2.1  в т.ч. в страны СНГ         " </w:t>
      </w:r>
      <w:r>
        <w:br/>
      </w:r>
      <w:r>
        <w:rPr>
          <w:rFonts w:ascii="Times New Roman"/>
          <w:b w:val="false"/>
          <w:i w:val="false"/>
          <w:color w:val="000000"/>
          <w:sz w:val="28"/>
        </w:rPr>
        <w:t xml:space="preserve">
2.2  дальнее зарубежье           " </w:t>
      </w:r>
      <w:r>
        <w:br/>
      </w:r>
      <w:r>
        <w:rPr>
          <w:rFonts w:ascii="Times New Roman"/>
          <w:b w:val="false"/>
          <w:i w:val="false"/>
          <w:color w:val="000000"/>
          <w:sz w:val="28"/>
        </w:rPr>
        <w:t xml:space="preserve">
2.3  по видам продукции: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страны СНГ </w:t>
      </w:r>
      <w:r>
        <w:br/>
      </w:r>
      <w:r>
        <w:rPr>
          <w:rFonts w:ascii="Times New Roman"/>
          <w:b w:val="false"/>
          <w:i w:val="false"/>
          <w:color w:val="000000"/>
          <w:sz w:val="28"/>
        </w:rPr>
        <w:t xml:space="preserve">
3.2  дальнее зарубежье </w:t>
      </w:r>
      <w:r>
        <w:br/>
      </w:r>
      <w:r>
        <w:rPr>
          <w:rFonts w:ascii="Times New Roman"/>
          <w:b w:val="false"/>
          <w:i w:val="false"/>
          <w:color w:val="000000"/>
          <w:sz w:val="28"/>
        </w:rPr>
        <w:t xml:space="preserve">
3.3  по видам продукции: </w:t>
      </w:r>
      <w:r>
        <w:br/>
      </w:r>
      <w:r>
        <w:rPr>
          <w:rFonts w:ascii="Times New Roman"/>
          <w:b w:val="false"/>
          <w:i w:val="false"/>
          <w:color w:val="000000"/>
          <w:sz w:val="28"/>
        </w:rPr>
        <w:t xml:space="preserve">
4.   Инвестиции в основной </w:t>
      </w:r>
      <w:r>
        <w:br/>
      </w:r>
      <w:r>
        <w:rPr>
          <w:rFonts w:ascii="Times New Roman"/>
          <w:b w:val="false"/>
          <w:i w:val="false"/>
          <w:color w:val="000000"/>
          <w:sz w:val="28"/>
        </w:rPr>
        <w:t xml:space="preserve">
     капитал за счет всех </w:t>
      </w:r>
      <w:r>
        <w:br/>
      </w:r>
      <w:r>
        <w:rPr>
          <w:rFonts w:ascii="Times New Roman"/>
          <w:b w:val="false"/>
          <w:i w:val="false"/>
          <w:color w:val="000000"/>
          <w:sz w:val="28"/>
        </w:rPr>
        <w:t xml:space="preserve">
     источников                 тыс. </w:t>
      </w:r>
      <w:r>
        <w:br/>
      </w:r>
      <w:r>
        <w:rPr>
          <w:rFonts w:ascii="Times New Roman"/>
          <w:b w:val="false"/>
          <w:i w:val="false"/>
          <w:color w:val="000000"/>
          <w:sz w:val="28"/>
        </w:rPr>
        <w:t xml:space="preserve">
     финансирования - всего:   тенге </w:t>
      </w:r>
      <w:r>
        <w:br/>
      </w:r>
      <w:r>
        <w:rPr>
          <w:rFonts w:ascii="Times New Roman"/>
          <w:b w:val="false"/>
          <w:i w:val="false"/>
          <w:color w:val="000000"/>
          <w:sz w:val="28"/>
        </w:rPr>
        <w:t xml:space="preserve">
4.1  за счет заемных средств     " </w:t>
      </w:r>
      <w:r>
        <w:br/>
      </w:r>
      <w:r>
        <w:rPr>
          <w:rFonts w:ascii="Times New Roman"/>
          <w:b w:val="false"/>
          <w:i w:val="false"/>
          <w:color w:val="000000"/>
          <w:sz w:val="28"/>
        </w:rPr>
        <w:t xml:space="preserve">
4.1.1.  в т.ч. средств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w:t>
      </w:r>
      <w:r>
        <w:br/>
      </w:r>
      <w:r>
        <w:rPr>
          <w:rFonts w:ascii="Times New Roman"/>
          <w:b w:val="false"/>
          <w:i w:val="false"/>
          <w:color w:val="000000"/>
          <w:sz w:val="28"/>
        </w:rPr>
        <w:t xml:space="preserve">
4.2  за счет собственных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5.   Доходы, всего               "     10318,20      23783,70      231% </w:t>
      </w:r>
      <w:r>
        <w:br/>
      </w:r>
      <w:r>
        <w:rPr>
          <w:rFonts w:ascii="Times New Roman"/>
          <w:b w:val="false"/>
          <w:i w:val="false"/>
          <w:color w:val="000000"/>
          <w:sz w:val="28"/>
        </w:rPr>
        <w:t xml:space="preserve">
6.   Расходы, всего              "      9618,50      22656,00      236% </w:t>
      </w:r>
      <w:r>
        <w:br/>
      </w:r>
      <w:r>
        <w:rPr>
          <w:rFonts w:ascii="Times New Roman"/>
          <w:b w:val="false"/>
          <w:i w:val="false"/>
          <w:color w:val="000000"/>
          <w:sz w:val="28"/>
        </w:rPr>
        <w:t xml:space="preserve">
7.   Доход от основной </w:t>
      </w:r>
      <w:r>
        <w:br/>
      </w:r>
      <w:r>
        <w:rPr>
          <w:rFonts w:ascii="Times New Roman"/>
          <w:b w:val="false"/>
          <w:i w:val="false"/>
          <w:color w:val="000000"/>
          <w:sz w:val="28"/>
        </w:rPr>
        <w:t xml:space="preserve">
     деятельности                "      3934,20      14921,00      379% </w:t>
      </w:r>
      <w:r>
        <w:br/>
      </w:r>
      <w:r>
        <w:rPr>
          <w:rFonts w:ascii="Times New Roman"/>
          <w:b w:val="false"/>
          <w:i w:val="false"/>
          <w:color w:val="000000"/>
          <w:sz w:val="28"/>
        </w:rPr>
        <w:t xml:space="preserve">
8.   Себестоимость               "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9.   Валовый доход               "      3934,20      14921,00      379%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9618,50      22656,00      236%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9618,50      22656,00      236%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10.3 расходы в виде              "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11.  Доход до </w:t>
      </w:r>
      <w:r>
        <w:br/>
      </w:r>
      <w:r>
        <w:rPr>
          <w:rFonts w:ascii="Times New Roman"/>
          <w:b w:val="false"/>
          <w:i w:val="false"/>
          <w:color w:val="000000"/>
          <w:sz w:val="28"/>
        </w:rPr>
        <w:t xml:space="preserve">
     налогообложения             "       748,30       1127,70      151%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256,00        338,31      132%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492,30        789,39      160%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тыс. </w:t>
      </w:r>
      <w:r>
        <w:br/>
      </w:r>
      <w:r>
        <w:rPr>
          <w:rFonts w:ascii="Times New Roman"/>
          <w:b w:val="false"/>
          <w:i w:val="false"/>
          <w:color w:val="000000"/>
          <w:sz w:val="28"/>
        </w:rPr>
        <w:t xml:space="preserve">
     пакет акций               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от </w:t>
      </w:r>
      <w:r>
        <w:br/>
      </w:r>
      <w:r>
        <w:rPr>
          <w:rFonts w:ascii="Times New Roman"/>
          <w:b w:val="false"/>
          <w:i w:val="false"/>
          <w:color w:val="000000"/>
          <w:sz w:val="28"/>
        </w:rPr>
        <w:t xml:space="preserve">
     прибыли*                    %        30,00         30,00      100% </w:t>
      </w:r>
      <w:r>
        <w:br/>
      </w:r>
      <w:r>
        <w:rPr>
          <w:rFonts w:ascii="Times New Roman"/>
          <w:b w:val="false"/>
          <w:i w:val="false"/>
          <w:color w:val="000000"/>
          <w:sz w:val="28"/>
        </w:rPr>
        <w:t xml:space="preserve">
16.  Рентабельность              "         5,12          3,48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тыс. </w:t>
      </w:r>
      <w:r>
        <w:br/>
      </w:r>
      <w:r>
        <w:rPr>
          <w:rFonts w:ascii="Times New Roman"/>
          <w:b w:val="false"/>
          <w:i w:val="false"/>
          <w:color w:val="000000"/>
          <w:sz w:val="28"/>
        </w:rPr>
        <w:t xml:space="preserve">
     нематериальных            тенге     203,63        546,00      268%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4,00         15,00      375%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         4,00         15,00      375% </w:t>
      </w:r>
      <w:r>
        <w:br/>
      </w:r>
      <w:r>
        <w:rPr>
          <w:rFonts w:ascii="Times New Roman"/>
          <w:b w:val="false"/>
          <w:i w:val="false"/>
          <w:color w:val="000000"/>
          <w:sz w:val="28"/>
        </w:rPr>
        <w:t xml:space="preserve">
     аппарата </w:t>
      </w:r>
      <w:r>
        <w:br/>
      </w:r>
      <w:r>
        <w:rPr>
          <w:rFonts w:ascii="Times New Roman"/>
          <w:b w:val="false"/>
          <w:i w:val="false"/>
          <w:color w:val="000000"/>
          <w:sz w:val="28"/>
        </w:rPr>
        <w:t xml:space="preserve">
19   Фонд заработной            тыс. </w:t>
      </w:r>
      <w:r>
        <w:br/>
      </w:r>
      <w:r>
        <w:rPr>
          <w:rFonts w:ascii="Times New Roman"/>
          <w:b w:val="false"/>
          <w:i w:val="false"/>
          <w:color w:val="000000"/>
          <w:sz w:val="28"/>
        </w:rPr>
        <w:t xml:space="preserve">
     платы                     тенге    4160,10      12514,70      301%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плата            "        86,70         69,53       80% </w:t>
      </w:r>
      <w:r>
        <w:br/>
      </w:r>
      <w:r>
        <w:rPr>
          <w:rFonts w:ascii="Times New Roman"/>
          <w:b w:val="false"/>
          <w:i w:val="false"/>
          <w:color w:val="000000"/>
          <w:sz w:val="28"/>
        </w:rPr>
        <w:t xml:space="preserve">
     работников, в </w:t>
      </w:r>
      <w:r>
        <w:br/>
      </w:r>
      <w:r>
        <w:rPr>
          <w:rFonts w:ascii="Times New Roman"/>
          <w:b w:val="false"/>
          <w:i w:val="false"/>
          <w:color w:val="000000"/>
          <w:sz w:val="28"/>
        </w:rPr>
        <w:t xml:space="preserve">
     целом по компании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        86,70         69,53       80% </w:t>
      </w:r>
      <w:r>
        <w:br/>
      </w:r>
      <w:r>
        <w:rPr>
          <w:rFonts w:ascii="Times New Roman"/>
          <w:b w:val="false"/>
          <w:i w:val="false"/>
          <w:color w:val="000000"/>
          <w:sz w:val="28"/>
        </w:rPr>
        <w:t xml:space="preserve">
     аппарата </w:t>
      </w:r>
      <w:r>
        <w:br/>
      </w:r>
      <w:r>
        <w:rPr>
          <w:rFonts w:ascii="Times New Roman"/>
          <w:b w:val="false"/>
          <w:i w:val="false"/>
          <w:color w:val="000000"/>
          <w:sz w:val="28"/>
        </w:rPr>
        <w:t xml:space="preserve">
21   Тарифы (цены) на          тенге </w:t>
      </w:r>
      <w:r>
        <w:br/>
      </w:r>
      <w:r>
        <w:rPr>
          <w:rFonts w:ascii="Times New Roman"/>
          <w:b w:val="false"/>
          <w:i w:val="false"/>
          <w:color w:val="000000"/>
          <w:sz w:val="28"/>
        </w:rPr>
        <w:t xml:space="preserve">
     единицу продукции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21.1 изменение тарифов </w:t>
      </w:r>
      <w:r>
        <w:br/>
      </w:r>
      <w:r>
        <w:rPr>
          <w:rFonts w:ascii="Times New Roman"/>
          <w:b w:val="false"/>
          <w:i w:val="false"/>
          <w:color w:val="000000"/>
          <w:sz w:val="28"/>
        </w:rPr>
        <w:t xml:space="preserve">
     (цен)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тыс. </w:t>
      </w:r>
      <w:r>
        <w:br/>
      </w:r>
      <w:r>
        <w:rPr>
          <w:rFonts w:ascii="Times New Roman"/>
          <w:b w:val="false"/>
          <w:i w:val="false"/>
          <w:color w:val="000000"/>
          <w:sz w:val="28"/>
        </w:rPr>
        <w:t xml:space="preserve">
     задолженность             тенге     3275,0        3105,0       95%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2254,00        1754,30      78%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   2006 г.   | 2007 г.    | 2007 г. в %  |2007 г. % </w:t>
      </w:r>
      <w:r>
        <w:br/>
      </w:r>
      <w:r>
        <w:rPr>
          <w:rFonts w:ascii="Times New Roman"/>
          <w:b w:val="false"/>
          <w:i w:val="false"/>
          <w:color w:val="000000"/>
          <w:sz w:val="28"/>
        </w:rPr>
        <w:t xml:space="preserve">
п/п  |   прогноз  |   прогноз   | прогноз    | к 2003 г.    |к 2004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30635,50      32473,63      34422,05      875%          231%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4      121600,00     364800,00     364800,00 </w:t>
      </w:r>
      <w:r>
        <w:br/>
      </w:r>
      <w:r>
        <w:rPr>
          <w:rFonts w:ascii="Times New Roman"/>
          <w:b w:val="false"/>
          <w:i w:val="false"/>
          <w:color w:val="000000"/>
          <w:sz w:val="28"/>
        </w:rPr>
        <w:t xml:space="preserve">
4.1    121600,00     364800,00     364800,00 </w:t>
      </w:r>
      <w:r>
        <w:br/>
      </w:r>
      <w:r>
        <w:rPr>
          <w:rFonts w:ascii="Times New Roman"/>
          <w:b w:val="false"/>
          <w:i w:val="false"/>
          <w:color w:val="000000"/>
          <w:sz w:val="28"/>
        </w:rPr>
        <w:t xml:space="preserve">
4.1.1. </w:t>
      </w:r>
      <w:r>
        <w:br/>
      </w:r>
      <w:r>
        <w:rPr>
          <w:rFonts w:ascii="Times New Roman"/>
          <w:b w:val="false"/>
          <w:i w:val="false"/>
          <w:color w:val="000000"/>
          <w:sz w:val="28"/>
        </w:rPr>
        <w:t xml:space="preserve">
4.2 </w:t>
      </w:r>
      <w:r>
        <w:br/>
      </w:r>
      <w:r>
        <w:rPr>
          <w:rFonts w:ascii="Times New Roman"/>
          <w:b w:val="false"/>
          <w:i w:val="false"/>
          <w:color w:val="000000"/>
          <w:sz w:val="28"/>
        </w:rPr>
        <w:t xml:space="preserve">
5.      43765,00      46390,90      49174,35      477%          207% </w:t>
      </w:r>
      <w:r>
        <w:br/>
      </w:r>
      <w:r>
        <w:rPr>
          <w:rFonts w:ascii="Times New Roman"/>
          <w:b w:val="false"/>
          <w:i w:val="false"/>
          <w:color w:val="000000"/>
          <w:sz w:val="28"/>
        </w:rPr>
        <w:t xml:space="preserve">
6.      41268,38      44076,27      46766,52      486%          206% </w:t>
      </w:r>
      <w:r>
        <w:br/>
      </w:r>
      <w:r>
        <w:rPr>
          <w:rFonts w:ascii="Times New Roman"/>
          <w:b w:val="false"/>
          <w:i w:val="false"/>
          <w:color w:val="000000"/>
          <w:sz w:val="28"/>
        </w:rPr>
        <w:t xml:space="preserve">
7.      30635,50      32473,63      34422,05      875%          231% </w:t>
      </w:r>
      <w:r>
        <w:br/>
      </w:r>
      <w:r>
        <w:rPr>
          <w:rFonts w:ascii="Times New Roman"/>
          <w:b w:val="false"/>
          <w:i w:val="false"/>
          <w:color w:val="000000"/>
          <w:sz w:val="28"/>
        </w:rPr>
        <w:t xml:space="preserve">
8.       1245,50       1865,50       2052,00 </w:t>
      </w:r>
      <w:r>
        <w:br/>
      </w:r>
      <w:r>
        <w:rPr>
          <w:rFonts w:ascii="Times New Roman"/>
          <w:b w:val="false"/>
          <w:i w:val="false"/>
          <w:color w:val="000000"/>
          <w:sz w:val="28"/>
        </w:rPr>
        <w:t xml:space="preserve">
9.      29390,00      30608,13      32370,05      823%          217% </w:t>
      </w:r>
      <w:r>
        <w:br/>
      </w:r>
      <w:r>
        <w:rPr>
          <w:rFonts w:ascii="Times New Roman"/>
          <w:b w:val="false"/>
          <w:i w:val="false"/>
          <w:color w:val="000000"/>
          <w:sz w:val="28"/>
        </w:rPr>
        <w:t xml:space="preserve">
10      41268,38      44076,27      46766,52      486%          206% </w:t>
      </w:r>
      <w:r>
        <w:br/>
      </w:r>
      <w:r>
        <w:rPr>
          <w:rFonts w:ascii="Times New Roman"/>
          <w:b w:val="false"/>
          <w:i w:val="false"/>
          <w:color w:val="000000"/>
          <w:sz w:val="28"/>
        </w:rPr>
        <w:t xml:space="preserve">
10.1    40514,88      42945,77      45522,52      473%          201% </w:t>
      </w:r>
      <w:r>
        <w:br/>
      </w:r>
      <w:r>
        <w:rPr>
          <w:rFonts w:ascii="Times New Roman"/>
          <w:b w:val="false"/>
          <w:i w:val="false"/>
          <w:color w:val="000000"/>
          <w:sz w:val="28"/>
        </w:rPr>
        <w:t xml:space="preserve">
10.2      753,50       1130,50       1244,00 </w:t>
      </w:r>
      <w:r>
        <w:br/>
      </w:r>
      <w:r>
        <w:rPr>
          <w:rFonts w:ascii="Times New Roman"/>
          <w:b w:val="false"/>
          <w:i w:val="false"/>
          <w:color w:val="000000"/>
          <w:sz w:val="28"/>
        </w:rPr>
        <w:t xml:space="preserve">
10.3 </w:t>
      </w:r>
      <w:r>
        <w:br/>
      </w:r>
      <w:r>
        <w:rPr>
          <w:rFonts w:ascii="Times New Roman"/>
          <w:b w:val="false"/>
          <w:i w:val="false"/>
          <w:color w:val="000000"/>
          <w:sz w:val="28"/>
        </w:rPr>
        <w:t xml:space="preserve">
11.      2496,62       2314,63       2407,83      322%          214% </w:t>
      </w:r>
      <w:r>
        <w:br/>
      </w:r>
      <w:r>
        <w:rPr>
          <w:rFonts w:ascii="Times New Roman"/>
          <w:b w:val="false"/>
          <w:i w:val="false"/>
          <w:color w:val="000000"/>
          <w:sz w:val="28"/>
        </w:rPr>
        <w:t xml:space="preserve">
12.       748,99        694,39        722,35      282%          214% </w:t>
      </w:r>
      <w:r>
        <w:br/>
      </w:r>
      <w:r>
        <w:rPr>
          <w:rFonts w:ascii="Times New Roman"/>
          <w:b w:val="false"/>
          <w:i w:val="false"/>
          <w:color w:val="000000"/>
          <w:sz w:val="28"/>
        </w:rPr>
        <w:t xml:space="preserve">
13.      1747,63       1620,24       1685,48      342%          214%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30,00         30,00         30,00      100%          100% </w:t>
      </w:r>
      <w:r>
        <w:br/>
      </w:r>
      <w:r>
        <w:rPr>
          <w:rFonts w:ascii="Times New Roman"/>
          <w:b w:val="false"/>
          <w:i w:val="false"/>
          <w:color w:val="000000"/>
          <w:sz w:val="28"/>
        </w:rPr>
        <w:t xml:space="preserve">
16. </w:t>
      </w:r>
      <w:r>
        <w:br/>
      </w:r>
      <w:r>
        <w:rPr>
          <w:rFonts w:ascii="Times New Roman"/>
          <w:b w:val="false"/>
          <w:i w:val="false"/>
          <w:color w:val="000000"/>
          <w:sz w:val="28"/>
        </w:rPr>
        <w:t xml:space="preserve">
17.      1154,00       1270,00       1396,00      686%          256% </w:t>
      </w:r>
      <w:r>
        <w:br/>
      </w:r>
      <w:r>
        <w:rPr>
          <w:rFonts w:ascii="Times New Roman"/>
          <w:b w:val="false"/>
          <w:i w:val="false"/>
          <w:color w:val="000000"/>
          <w:sz w:val="28"/>
        </w:rPr>
        <w:t xml:space="preserve">
18.        20,00         25,00         30,00      750%          200% </w:t>
      </w:r>
      <w:r>
        <w:br/>
      </w:r>
      <w:r>
        <w:rPr>
          <w:rFonts w:ascii="Times New Roman"/>
          <w:b w:val="false"/>
          <w:i w:val="false"/>
          <w:color w:val="000000"/>
          <w:sz w:val="28"/>
        </w:rPr>
        <w:t xml:space="preserve">
18.1       20,00         25,00         30,00      750%          200% </w:t>
      </w:r>
      <w:r>
        <w:br/>
      </w:r>
      <w:r>
        <w:rPr>
          <w:rFonts w:ascii="Times New Roman"/>
          <w:b w:val="false"/>
          <w:i w:val="false"/>
          <w:color w:val="000000"/>
          <w:sz w:val="28"/>
        </w:rPr>
        <w:t xml:space="preserve">
19.     17555,60      18608,94      19725,47      474%          158% </w:t>
      </w:r>
      <w:r>
        <w:br/>
      </w:r>
      <w:r>
        <w:rPr>
          <w:rFonts w:ascii="Times New Roman"/>
          <w:b w:val="false"/>
          <w:i w:val="false"/>
          <w:color w:val="000000"/>
          <w:sz w:val="28"/>
        </w:rPr>
        <w:t xml:space="preserve">
20.        86,70         86,70         86,70      100%          125% </w:t>
      </w:r>
      <w:r>
        <w:br/>
      </w:r>
      <w:r>
        <w:rPr>
          <w:rFonts w:ascii="Times New Roman"/>
          <w:b w:val="false"/>
          <w:i w:val="false"/>
          <w:color w:val="000000"/>
          <w:sz w:val="28"/>
        </w:rPr>
        <w:t xml:space="preserve">
20.1       86,70         86,70         86,70      100%          125% </w:t>
      </w:r>
      <w:r>
        <w:br/>
      </w:r>
      <w:r>
        <w:rPr>
          <w:rFonts w:ascii="Times New Roman"/>
          <w:b w:val="false"/>
          <w:i w:val="false"/>
          <w:color w:val="000000"/>
          <w:sz w:val="28"/>
        </w:rPr>
        <w:t xml:space="preserve">
21. </w:t>
      </w:r>
      <w:r>
        <w:br/>
      </w:r>
      <w:r>
        <w:rPr>
          <w:rFonts w:ascii="Times New Roman"/>
          <w:b w:val="false"/>
          <w:i w:val="false"/>
          <w:color w:val="000000"/>
          <w:sz w:val="28"/>
        </w:rPr>
        <w:t xml:space="preserve">
21.1 </w:t>
      </w:r>
      <w:r>
        <w:br/>
      </w:r>
      <w:r>
        <w:rPr>
          <w:rFonts w:ascii="Times New Roman"/>
          <w:b w:val="false"/>
          <w:i w:val="false"/>
          <w:color w:val="000000"/>
          <w:sz w:val="28"/>
        </w:rPr>
        <w:t xml:space="preserve">
22.      2900,00       2800,00       3200,00       98%          103% </w:t>
      </w:r>
      <w:r>
        <w:br/>
      </w:r>
      <w:r>
        <w:rPr>
          <w:rFonts w:ascii="Times New Roman"/>
          <w:b w:val="false"/>
          <w:i w:val="false"/>
          <w:color w:val="000000"/>
          <w:sz w:val="28"/>
        </w:rPr>
        <w:t xml:space="preserve">
23.      4839,80       8423,97       4500,00      200%          257%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0" w:id="52"/>
    <w:p>
      <w:pPr>
        <w:spacing w:after="0"/>
        <w:ind w:left="0"/>
        <w:jc w:val="left"/>
      </w:pPr>
      <w:r>
        <w:rPr>
          <w:rFonts w:ascii="Times New Roman"/>
          <w:b/>
          <w:i w:val="false"/>
          <w:color w:val="000000"/>
        </w:rPr>
        <w:t xml:space="preserve"> 
Прогноз доходов и расходов на 2005 год </w:t>
      </w:r>
      <w:r>
        <w:br/>
      </w:r>
      <w:r>
        <w:rPr>
          <w:rFonts w:ascii="Times New Roman"/>
          <w:b/>
          <w:i w:val="false"/>
          <w:color w:val="000000"/>
        </w:rPr>
        <w:t xml:space="preserve">
ТОО "Казастыктранс" </w:t>
      </w:r>
    </w:p>
    <w:bookmarkEnd w:id="52"/>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|2005г.(прогноз) </w:t>
      </w:r>
      <w:r>
        <w:br/>
      </w:r>
      <w:r>
        <w:rPr>
          <w:rFonts w:ascii="Times New Roman"/>
          <w:b w:val="false"/>
          <w:i w:val="false"/>
          <w:color w:val="000000"/>
          <w:sz w:val="28"/>
        </w:rPr>
        <w:t xml:space="preserve">
п/п   |    показателей   |отчет         | план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3934,20       14921,00        10211,83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3934,20       14921,00        10211,83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9618,50       22656,00        13756,13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9618,50       22656,00         6239,00 </w:t>
      </w:r>
      <w:r>
        <w:br/>
      </w:r>
      <w:r>
        <w:rPr>
          <w:rFonts w:ascii="Times New Roman"/>
          <w:b w:val="false"/>
          <w:i w:val="false"/>
          <w:color w:val="000000"/>
          <w:sz w:val="28"/>
        </w:rPr>
        <w:t xml:space="preserve">
4.2.  расходы по                                                  -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(стр.3-стр.4)           - 5684,30     - 7735,00        - 3544,29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6432,60        8862,70         4376,50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 стр.6)         748,30        1127,70          832,21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256,00         338,31          249,66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(стр.7 - стр. 8)           492,30         789,39          582,54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(убыток) </w:t>
      </w:r>
      <w:r>
        <w:br/>
      </w:r>
      <w:r>
        <w:rPr>
          <w:rFonts w:ascii="Times New Roman"/>
          <w:b w:val="false"/>
          <w:i w:val="false"/>
          <w:color w:val="000000"/>
          <w:sz w:val="28"/>
        </w:rPr>
        <w:t xml:space="preserve">
      (стр. 9 +(-) стр. 10)      492,30         789,39          582,54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 2004 г.в %  |2005 г. в % </w:t>
      </w:r>
      <w:r>
        <w:br/>
      </w:r>
      <w:r>
        <w:rPr>
          <w:rFonts w:ascii="Times New Roman"/>
          <w:b w:val="false"/>
          <w:i w:val="false"/>
          <w:color w:val="000000"/>
          <w:sz w:val="28"/>
        </w:rPr>
        <w:t xml:space="preserve">
п/п  |--------------------------------------| к 2003 г.   |к 2004 г. </w:t>
      </w:r>
      <w:r>
        <w:br/>
      </w:r>
      <w:r>
        <w:rPr>
          <w:rFonts w:ascii="Times New Roman"/>
          <w:b w:val="false"/>
          <w:i w:val="false"/>
          <w:color w:val="000000"/>
          <w:sz w:val="28"/>
        </w:rPr>
        <w:t xml:space="preserve">
      |1 полугодие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15317,75      20423,67   30635,50         379%         205% </w:t>
      </w:r>
      <w:r>
        <w:br/>
      </w:r>
      <w:r>
        <w:rPr>
          <w:rFonts w:ascii="Times New Roman"/>
          <w:b w:val="false"/>
          <w:i w:val="false"/>
          <w:color w:val="000000"/>
          <w:sz w:val="28"/>
        </w:rPr>
        <w:t xml:space="preserve">
2 </w:t>
      </w:r>
      <w:r>
        <w:br/>
      </w:r>
      <w:r>
        <w:rPr>
          <w:rFonts w:ascii="Times New Roman"/>
          <w:b w:val="false"/>
          <w:i w:val="false"/>
          <w:color w:val="000000"/>
          <w:sz w:val="28"/>
        </w:rPr>
        <w:t xml:space="preserve">
3       15317,75      20423,67   30635,50         379%         205% </w:t>
      </w:r>
      <w:r>
        <w:br/>
      </w:r>
      <w:r>
        <w:rPr>
          <w:rFonts w:ascii="Times New Roman"/>
          <w:b w:val="false"/>
          <w:i w:val="false"/>
          <w:color w:val="000000"/>
          <w:sz w:val="28"/>
        </w:rPr>
        <w:t xml:space="preserve">
4       20634,19      27512,25   41268,38         236%         182% </w:t>
      </w:r>
      <w:r>
        <w:br/>
      </w:r>
      <w:r>
        <w:rPr>
          <w:rFonts w:ascii="Times New Roman"/>
          <w:b w:val="false"/>
          <w:i w:val="false"/>
          <w:color w:val="000000"/>
          <w:sz w:val="28"/>
        </w:rPr>
        <w:t xml:space="preserve">
4.1     15288,00      22924,00   40514,88         236%         179% </w:t>
      </w:r>
      <w:r>
        <w:br/>
      </w:r>
      <w:r>
        <w:rPr>
          <w:rFonts w:ascii="Times New Roman"/>
          <w:b w:val="false"/>
          <w:i w:val="false"/>
          <w:color w:val="000000"/>
          <w:sz w:val="28"/>
        </w:rPr>
        <w:t xml:space="preserve">
4.2        -            753,50     753,50 </w:t>
      </w:r>
      <w:r>
        <w:br/>
      </w:r>
      <w:r>
        <w:rPr>
          <w:rFonts w:ascii="Times New Roman"/>
          <w:b w:val="false"/>
          <w:i w:val="false"/>
          <w:color w:val="000000"/>
          <w:sz w:val="28"/>
        </w:rPr>
        <w:t xml:space="preserve">
4.3 </w:t>
      </w:r>
      <w:r>
        <w:br/>
      </w:r>
      <w:r>
        <w:rPr>
          <w:rFonts w:ascii="Times New Roman"/>
          <w:b w:val="false"/>
          <w:i w:val="false"/>
          <w:color w:val="000000"/>
          <w:sz w:val="28"/>
        </w:rPr>
        <w:t xml:space="preserve">
5      - 5316,44     - 7088,59  -10632,88         136%         137% </w:t>
      </w:r>
      <w:r>
        <w:br/>
      </w:r>
      <w:r>
        <w:rPr>
          <w:rFonts w:ascii="Times New Roman"/>
          <w:b w:val="false"/>
          <w:i w:val="false"/>
          <w:color w:val="000000"/>
          <w:sz w:val="28"/>
        </w:rPr>
        <w:t xml:space="preserve">
6        6564,75       8753,00   13129,50         138%         148% </w:t>
      </w:r>
      <w:r>
        <w:br/>
      </w:r>
      <w:r>
        <w:rPr>
          <w:rFonts w:ascii="Times New Roman"/>
          <w:b w:val="false"/>
          <w:i w:val="false"/>
          <w:color w:val="000000"/>
          <w:sz w:val="28"/>
        </w:rPr>
        <w:t xml:space="preserve">
7        1248,31       1664,41    2496,62         151%         221% </w:t>
      </w:r>
      <w:r>
        <w:br/>
      </w:r>
      <w:r>
        <w:rPr>
          <w:rFonts w:ascii="Times New Roman"/>
          <w:b w:val="false"/>
          <w:i w:val="false"/>
          <w:color w:val="000000"/>
          <w:sz w:val="28"/>
        </w:rPr>
        <w:t xml:space="preserve">
8         374,49        499,32     748,99         132%         221% </w:t>
      </w:r>
      <w:r>
        <w:br/>
      </w:r>
      <w:r>
        <w:rPr>
          <w:rFonts w:ascii="Times New Roman"/>
          <w:b w:val="false"/>
          <w:i w:val="false"/>
          <w:color w:val="000000"/>
          <w:sz w:val="28"/>
        </w:rPr>
        <w:t xml:space="preserve">
9         873,82       1165,09    1747,63         160%         221% </w:t>
      </w:r>
      <w:r>
        <w:br/>
      </w:r>
      <w:r>
        <w:rPr>
          <w:rFonts w:ascii="Times New Roman"/>
          <w:b w:val="false"/>
          <w:i w:val="false"/>
          <w:color w:val="000000"/>
          <w:sz w:val="28"/>
        </w:rPr>
        <w:t xml:space="preserve">
10 </w:t>
      </w:r>
      <w:r>
        <w:br/>
      </w:r>
      <w:r>
        <w:rPr>
          <w:rFonts w:ascii="Times New Roman"/>
          <w:b w:val="false"/>
          <w:i w:val="false"/>
          <w:color w:val="000000"/>
          <w:sz w:val="28"/>
        </w:rPr>
        <w:t xml:space="preserve">
11        873,82       1165,09    1747,63         160%         221%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19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1" w:id="53"/>
    <w:p>
      <w:pPr>
        <w:spacing w:after="0"/>
        <w:ind w:left="0"/>
        <w:jc w:val="left"/>
      </w:pPr>
      <w:r>
        <w:rPr>
          <w:rFonts w:ascii="Times New Roman"/>
          <w:b/>
          <w:i w:val="false"/>
          <w:color w:val="000000"/>
        </w:rPr>
        <w:t xml:space="preserve"> 
Прогноз движения денежных потоков в 2005 год </w:t>
      </w:r>
      <w:r>
        <w:br/>
      </w:r>
      <w:r>
        <w:rPr>
          <w:rFonts w:ascii="Times New Roman"/>
          <w:b/>
          <w:i w:val="false"/>
          <w:color w:val="000000"/>
        </w:rPr>
        <w:t xml:space="preserve">
ТОО "Казастыктранс" </w:t>
      </w:r>
    </w:p>
    <w:bookmarkEnd w:id="53"/>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г.      |2005 г.(прогноз) </w:t>
      </w:r>
      <w:r>
        <w:br/>
      </w:r>
      <w:r>
        <w:rPr>
          <w:rFonts w:ascii="Times New Roman"/>
          <w:b w:val="false"/>
          <w:i w:val="false"/>
          <w:color w:val="000000"/>
          <w:sz w:val="28"/>
        </w:rPr>
        <w:t xml:space="preserve">
п/п   |    показателей   |отчет         | план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200847,80     250611,00       69290,30 </w:t>
      </w:r>
      <w:r>
        <w:br/>
      </w:r>
      <w:r>
        <w:rPr>
          <w:rFonts w:ascii="Times New Roman"/>
          <w:b w:val="false"/>
          <w:i w:val="false"/>
          <w:color w:val="000000"/>
          <w:sz w:val="28"/>
        </w:rPr>
        <w:t xml:space="preserve">
1.1   доход от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3934,30      14921,00        4476,30 </w:t>
      </w:r>
      <w:r>
        <w:br/>
      </w:r>
      <w:r>
        <w:rPr>
          <w:rFonts w:ascii="Times New Roman"/>
          <w:b w:val="false"/>
          <w:i w:val="false"/>
          <w:color w:val="000000"/>
          <w:sz w:val="28"/>
        </w:rPr>
        <w:t xml:space="preserve">
1.2   авансы полученные         83418,10     100102,00       27528,00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w:t>
      </w:r>
      <w:r>
        <w:br/>
      </w:r>
      <w:r>
        <w:rPr>
          <w:rFonts w:ascii="Times New Roman"/>
          <w:b w:val="false"/>
          <w:i w:val="false"/>
          <w:color w:val="000000"/>
          <w:sz w:val="28"/>
        </w:rPr>
        <w:t xml:space="preserve">
      поступления                3297,20       3350,00         921,00 </w:t>
      </w:r>
      <w:r>
        <w:br/>
      </w:r>
      <w:r>
        <w:rPr>
          <w:rFonts w:ascii="Times New Roman"/>
          <w:b w:val="false"/>
          <w:i w:val="false"/>
          <w:color w:val="000000"/>
          <w:sz w:val="28"/>
        </w:rPr>
        <w:t xml:space="preserve">
1.7   денежные средства </w:t>
      </w:r>
      <w:r>
        <w:br/>
      </w:r>
      <w:r>
        <w:rPr>
          <w:rFonts w:ascii="Times New Roman"/>
          <w:b w:val="false"/>
          <w:i w:val="false"/>
          <w:color w:val="000000"/>
          <w:sz w:val="28"/>
        </w:rPr>
        <w:t xml:space="preserve">
      в пути                   110198,20     132238,00       36365,00 </w:t>
      </w:r>
      <w:r>
        <w:br/>
      </w:r>
      <w:r>
        <w:rPr>
          <w:rFonts w:ascii="Times New Roman"/>
          <w:b w:val="false"/>
          <w:i w:val="false"/>
          <w:color w:val="000000"/>
          <w:sz w:val="28"/>
        </w:rPr>
        <w:t xml:space="preserve">
I.2.  Выбытие денег:           199925,70     251237,11       69807,00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и подрядчиков             82342,00      98810,00       29422,00 </w:t>
      </w:r>
      <w:r>
        <w:br/>
      </w:r>
      <w:r>
        <w:rPr>
          <w:rFonts w:ascii="Times New Roman"/>
          <w:b w:val="false"/>
          <w:i w:val="false"/>
          <w:color w:val="000000"/>
          <w:sz w:val="28"/>
        </w:rPr>
        <w:t xml:space="preserve">
2.2   авансы выданные          111595,00     133914,00       36826,00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3760,60      11263,23        3041,10 </w:t>
      </w:r>
      <w:r>
        <w:br/>
      </w:r>
      <w:r>
        <w:rPr>
          <w:rFonts w:ascii="Times New Roman"/>
          <w:b w:val="false"/>
          <w:i w:val="false"/>
          <w:color w:val="000000"/>
          <w:sz w:val="28"/>
        </w:rPr>
        <w:t xml:space="preserve">
2.4   в накопительный </w:t>
      </w:r>
      <w:r>
        <w:br/>
      </w:r>
      <w:r>
        <w:rPr>
          <w:rFonts w:ascii="Times New Roman"/>
          <w:b w:val="false"/>
          <w:i w:val="false"/>
          <w:color w:val="000000"/>
          <w:sz w:val="28"/>
        </w:rPr>
        <w:t xml:space="preserve">
      пенсионный фонд             399,50       1251,47         337,90 </w:t>
      </w:r>
      <w:r>
        <w:br/>
      </w:r>
      <w:r>
        <w:rPr>
          <w:rFonts w:ascii="Times New Roman"/>
          <w:b w:val="false"/>
          <w:i w:val="false"/>
          <w:color w:val="000000"/>
          <w:sz w:val="28"/>
        </w:rPr>
        <w:t xml:space="preserve">
2.5   в фонд </w:t>
      </w:r>
      <w:r>
        <w:br/>
      </w:r>
      <w:r>
        <w:rPr>
          <w:rFonts w:ascii="Times New Roman"/>
          <w:b w:val="false"/>
          <w:i w:val="false"/>
          <w:color w:val="000000"/>
          <w:sz w:val="28"/>
        </w:rPr>
        <w:t xml:space="preserve">
      обязательного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760,50       1564,30         423,00 </w:t>
      </w:r>
      <w:r>
        <w:br/>
      </w:r>
      <w:r>
        <w:rPr>
          <w:rFonts w:ascii="Times New Roman"/>
          <w:b w:val="false"/>
          <w:i w:val="false"/>
          <w:color w:val="000000"/>
          <w:sz w:val="28"/>
        </w:rPr>
        <w:t xml:space="preserve">
2.6   по налогам                  441,40         97,00         180,00 </w:t>
      </w:r>
      <w:r>
        <w:br/>
      </w:r>
      <w:r>
        <w:rPr>
          <w:rFonts w:ascii="Times New Roman"/>
          <w:b w:val="false"/>
          <w:i w:val="false"/>
          <w:color w:val="000000"/>
          <w:sz w:val="28"/>
        </w:rPr>
        <w:t xml:space="preserve">
2.7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2.8   прочие выплаты              626,70       4337,11 </w:t>
      </w:r>
      <w:r>
        <w:br/>
      </w:r>
      <w:r>
        <w:rPr>
          <w:rFonts w:ascii="Times New Roman"/>
          <w:b w:val="false"/>
          <w:i w:val="false"/>
          <w:color w:val="000000"/>
          <w:sz w:val="28"/>
        </w:rPr>
        <w:t xml:space="preserve">
I.3.  Увеличение (+)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922,10      - 626,11        - 516,70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денег: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w:t>
      </w:r>
      <w:r>
        <w:br/>
      </w:r>
      <w:r>
        <w:rPr>
          <w:rFonts w:ascii="Times New Roman"/>
          <w:b w:val="false"/>
          <w:i w:val="false"/>
          <w:color w:val="000000"/>
          <w:sz w:val="28"/>
        </w:rPr>
        <w:t xml:space="preserve">
      получения займов, </w:t>
      </w:r>
      <w:r>
        <w:br/>
      </w:r>
      <w:r>
        <w:rPr>
          <w:rFonts w:ascii="Times New Roman"/>
          <w:b w:val="false"/>
          <w:i w:val="false"/>
          <w:color w:val="000000"/>
          <w:sz w:val="28"/>
        </w:rPr>
        <w:t xml:space="preserve">
      предоставленных </w:t>
      </w:r>
      <w:r>
        <w:br/>
      </w:r>
      <w:r>
        <w:rPr>
          <w:rFonts w:ascii="Times New Roman"/>
          <w:b w:val="false"/>
          <w:i w:val="false"/>
          <w:color w:val="000000"/>
          <w:sz w:val="28"/>
        </w:rPr>
        <w:t xml:space="preserve">
      другим юридическим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денег: </w:t>
      </w:r>
      <w:r>
        <w:br/>
      </w:r>
      <w:r>
        <w:rPr>
          <w:rFonts w:ascii="Times New Roman"/>
          <w:b w:val="false"/>
          <w:i w:val="false"/>
          <w:color w:val="000000"/>
          <w:sz w:val="28"/>
        </w:rPr>
        <w:t xml:space="preserve">
1.1   от выпуска акций и </w:t>
      </w:r>
      <w:r>
        <w:br/>
      </w:r>
      <w:r>
        <w:rPr>
          <w:rFonts w:ascii="Times New Roman"/>
          <w:b w:val="false"/>
          <w:i w:val="false"/>
          <w:color w:val="000000"/>
          <w:sz w:val="28"/>
        </w:rPr>
        <w:t xml:space="preserve">
      других ценных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поступления </w:t>
      </w:r>
      <w:r>
        <w:br/>
      </w:r>
      <w:r>
        <w:rPr>
          <w:rFonts w:ascii="Times New Roman"/>
          <w:b w:val="false"/>
          <w:i w:val="false"/>
          <w:color w:val="000000"/>
          <w:sz w:val="28"/>
        </w:rPr>
        <w:t xml:space="preserve">
III.2. Выбытие денег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Увеличение (+)/ </w:t>
      </w:r>
      <w:r>
        <w:br/>
      </w:r>
      <w:r>
        <w:rPr>
          <w:rFonts w:ascii="Times New Roman"/>
          <w:b w:val="false"/>
          <w:i w:val="false"/>
          <w:color w:val="000000"/>
          <w:sz w:val="28"/>
        </w:rPr>
        <w:t xml:space="preserve">
      уменьшение (-) денег        922,10     - 626,11        - 516,10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1390,10      2312,20         1686,09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2312,20      1686,09         1169,39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 2004 г.в %  |2005 г. в </w:t>
      </w:r>
      <w:r>
        <w:br/>
      </w:r>
      <w:r>
        <w:rPr>
          <w:rFonts w:ascii="Times New Roman"/>
          <w:b w:val="false"/>
          <w:i w:val="false"/>
          <w:color w:val="000000"/>
          <w:sz w:val="28"/>
        </w:rPr>
        <w:t xml:space="preserve">
п/п   |--------------------------------------| к 2003 г.   |% к 2004 г. </w:t>
      </w:r>
      <w:r>
        <w:br/>
      </w:r>
      <w:r>
        <w:rPr>
          <w:rFonts w:ascii="Times New Roman"/>
          <w:b w:val="false"/>
          <w:i w:val="false"/>
          <w:color w:val="000000"/>
          <w:sz w:val="28"/>
        </w:rPr>
        <w:t xml:space="preserve">
       |1 полугодие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I           </w:t>
      </w:r>
      <w:r>
        <w:br/>
      </w:r>
      <w:r>
        <w:rPr>
          <w:rFonts w:ascii="Times New Roman"/>
          <w:b w:val="false"/>
          <w:i w:val="false"/>
          <w:color w:val="000000"/>
          <w:sz w:val="28"/>
        </w:rPr>
        <w:t xml:space="preserve">
I.1        140820,75    209986,00    281794,12       125%        112% </w:t>
      </w:r>
      <w:r>
        <w:br/>
      </w:r>
      <w:r>
        <w:rPr>
          <w:rFonts w:ascii="Times New Roman"/>
          <w:b w:val="false"/>
          <w:i w:val="false"/>
          <w:color w:val="000000"/>
          <w:sz w:val="28"/>
        </w:rPr>
        <w:t xml:space="preserve">
1.1         11190,75     15541,00     21136,00       379%        142% </w:t>
      </w:r>
      <w:r>
        <w:br/>
      </w:r>
      <w:r>
        <w:rPr>
          <w:rFonts w:ascii="Times New Roman"/>
          <w:b w:val="false"/>
          <w:i w:val="false"/>
          <w:color w:val="000000"/>
          <w:sz w:val="28"/>
        </w:rPr>
        <w:t xml:space="preserve">
1.2         55056,00     82584,00    110112,00       120%        110%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1843,00      2764,00      5084,12       102%        152% </w:t>
      </w:r>
      <w:r>
        <w:br/>
      </w:r>
      <w:r>
        <w:rPr>
          <w:rFonts w:ascii="Times New Roman"/>
          <w:b w:val="false"/>
          <w:i w:val="false"/>
          <w:color w:val="000000"/>
          <w:sz w:val="28"/>
        </w:rPr>
        <w:t xml:space="preserve">
1.7         72731,00    109097,00    145462,00       120%        110% </w:t>
      </w:r>
      <w:r>
        <w:br/>
      </w:r>
      <w:r>
        <w:rPr>
          <w:rFonts w:ascii="Times New Roman"/>
          <w:b w:val="false"/>
          <w:i w:val="false"/>
          <w:color w:val="000000"/>
          <w:sz w:val="28"/>
        </w:rPr>
        <w:t xml:space="preserve">
I.2        141305,00    211957,00    282735,11                   113% </w:t>
      </w:r>
      <w:r>
        <w:br/>
      </w:r>
      <w:r>
        <w:rPr>
          <w:rFonts w:ascii="Times New Roman"/>
          <w:b w:val="false"/>
          <w:i w:val="false"/>
          <w:color w:val="000000"/>
          <w:sz w:val="28"/>
        </w:rPr>
        <w:t xml:space="preserve">
2.1         58844,00     88267,00    117688,80       120%        119% </w:t>
      </w:r>
      <w:r>
        <w:br/>
      </w:r>
      <w:r>
        <w:rPr>
          <w:rFonts w:ascii="Times New Roman"/>
          <w:b w:val="false"/>
          <w:i w:val="false"/>
          <w:color w:val="000000"/>
          <w:sz w:val="28"/>
        </w:rPr>
        <w:t xml:space="preserve">
2.2         73653,00    110479,00    143922,19       120%        107% </w:t>
      </w:r>
      <w:r>
        <w:br/>
      </w:r>
      <w:r>
        <w:rPr>
          <w:rFonts w:ascii="Times New Roman"/>
          <w:b w:val="false"/>
          <w:i w:val="false"/>
          <w:color w:val="000000"/>
          <w:sz w:val="28"/>
        </w:rPr>
        <w:t xml:space="preserve">
2.3          7603,20     11403,90     15205,50       300%        135% </w:t>
      </w:r>
      <w:r>
        <w:br/>
      </w:r>
      <w:r>
        <w:rPr>
          <w:rFonts w:ascii="Times New Roman"/>
          <w:b w:val="false"/>
          <w:i w:val="false"/>
          <w:color w:val="000000"/>
          <w:sz w:val="28"/>
        </w:rPr>
        <w:t xml:space="preserve">
2.4           844,80      1267,10      1689,50       313%        135% </w:t>
      </w:r>
      <w:r>
        <w:br/>
      </w:r>
      <w:r>
        <w:rPr>
          <w:rFonts w:ascii="Times New Roman"/>
          <w:b w:val="false"/>
          <w:i w:val="false"/>
          <w:color w:val="000000"/>
          <w:sz w:val="28"/>
        </w:rPr>
        <w:t xml:space="preserve">
2.5          1056,00      1584,00      3511,12       206%        224% </w:t>
      </w:r>
      <w:r>
        <w:br/>
      </w:r>
      <w:r>
        <w:rPr>
          <w:rFonts w:ascii="Times New Roman"/>
          <w:b w:val="false"/>
          <w:i w:val="false"/>
          <w:color w:val="000000"/>
          <w:sz w:val="28"/>
        </w:rPr>
        <w:t xml:space="preserve">
2.6           360,00       540,00       718,00        22%        740% </w:t>
      </w:r>
      <w:r>
        <w:br/>
      </w:r>
      <w:r>
        <w:rPr>
          <w:rFonts w:ascii="Times New Roman"/>
          <w:b w:val="false"/>
          <w:i w:val="false"/>
          <w:color w:val="000000"/>
          <w:sz w:val="28"/>
        </w:rPr>
        <w:t xml:space="preserve">
2.7 </w:t>
      </w:r>
      <w:r>
        <w:br/>
      </w:r>
      <w:r>
        <w:rPr>
          <w:rFonts w:ascii="Times New Roman"/>
          <w:b w:val="false"/>
          <w:i w:val="false"/>
          <w:color w:val="000000"/>
          <w:sz w:val="28"/>
        </w:rPr>
        <w:t xml:space="preserve">
2.8                                                  692%          0% </w:t>
      </w:r>
      <w:r>
        <w:br/>
      </w:r>
      <w:r>
        <w:rPr>
          <w:rFonts w:ascii="Times New Roman"/>
          <w:b w:val="false"/>
          <w:i w:val="false"/>
          <w:color w:val="000000"/>
          <w:sz w:val="28"/>
        </w:rPr>
        <w:t xml:space="preserve">
I.3         - 484,25    - 1971,00     - 940,99 </w:t>
      </w:r>
      <w:r>
        <w:br/>
      </w:r>
      <w:r>
        <w:rPr>
          <w:rFonts w:ascii="Times New Roman"/>
          <w:b w:val="false"/>
          <w:i w:val="false"/>
          <w:color w:val="000000"/>
          <w:sz w:val="28"/>
        </w:rPr>
        <w:t xml:space="preserve">
II </w:t>
      </w:r>
      <w:r>
        <w:br/>
      </w:r>
      <w:r>
        <w:rPr>
          <w:rFonts w:ascii="Times New Roman"/>
          <w:b w:val="false"/>
          <w:i w:val="false"/>
          <w:color w:val="000000"/>
          <w:sz w:val="28"/>
        </w:rPr>
        <w:t xml:space="preserve">
II.1                                 121600,00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1.6                                  121600,00 </w:t>
      </w:r>
      <w:r>
        <w:br/>
      </w:r>
      <w:r>
        <w:rPr>
          <w:rFonts w:ascii="Times New Roman"/>
          <w:b w:val="false"/>
          <w:i w:val="false"/>
          <w:color w:val="000000"/>
          <w:sz w:val="28"/>
        </w:rPr>
        <w:t xml:space="preserve">
II.2                                 121600,00 </w:t>
      </w:r>
      <w:r>
        <w:br/>
      </w:r>
      <w:r>
        <w:rPr>
          <w:rFonts w:ascii="Times New Roman"/>
          <w:b w:val="false"/>
          <w:i w:val="false"/>
          <w:color w:val="000000"/>
          <w:sz w:val="28"/>
        </w:rPr>
        <w:t xml:space="preserve">
2.1 </w:t>
      </w:r>
      <w:r>
        <w:br/>
      </w:r>
      <w:r>
        <w:rPr>
          <w:rFonts w:ascii="Times New Roman"/>
          <w:b w:val="false"/>
          <w:i w:val="false"/>
          <w:color w:val="000000"/>
          <w:sz w:val="28"/>
        </w:rPr>
        <w:t xml:space="preserve">
2.2                                  121600,00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II.3                                      0,00 </w:t>
      </w:r>
      <w:r>
        <w:br/>
      </w:r>
      <w:r>
        <w:rPr>
          <w:rFonts w:ascii="Times New Roman"/>
          <w:b w:val="false"/>
          <w:i w:val="false"/>
          <w:color w:val="000000"/>
          <w:sz w:val="28"/>
        </w:rPr>
        <w:t xml:space="preserve">
III </w:t>
      </w:r>
      <w:r>
        <w:br/>
      </w:r>
      <w:r>
        <w:rPr>
          <w:rFonts w:ascii="Times New Roman"/>
          <w:b w:val="false"/>
          <w:i w:val="false"/>
          <w:color w:val="000000"/>
          <w:sz w:val="28"/>
        </w:rPr>
        <w:t xml:space="preserve">
III.1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III.2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III.3 </w:t>
      </w:r>
      <w:r>
        <w:br/>
      </w:r>
      <w:r>
        <w:rPr>
          <w:rFonts w:ascii="Times New Roman"/>
          <w:b w:val="false"/>
          <w:i w:val="false"/>
          <w:color w:val="000000"/>
          <w:sz w:val="28"/>
        </w:rPr>
        <w:t xml:space="preserve">
            - 484,25    - 1971,00     - 940,99       -68%        150% </w:t>
      </w:r>
      <w:r>
        <w:br/>
      </w:r>
      <w:r>
        <w:rPr>
          <w:rFonts w:ascii="Times New Roman"/>
          <w:b w:val="false"/>
          <w:i w:val="false"/>
          <w:color w:val="000000"/>
          <w:sz w:val="28"/>
        </w:rPr>
        <w:t xml:space="preserve">
             1686,09      1686,09      1686,09       166%         73% </w:t>
      </w:r>
      <w:r>
        <w:br/>
      </w:r>
      <w:r>
        <w:rPr>
          <w:rFonts w:ascii="Times New Roman"/>
          <w:b w:val="false"/>
          <w:i w:val="false"/>
          <w:color w:val="000000"/>
          <w:sz w:val="28"/>
        </w:rPr>
        <w:t xml:space="preserve">
             1201,84     - 284,91       745,10        73%         44%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20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2" w:id="54"/>
    <w:p>
      <w:pPr>
        <w:spacing w:after="0"/>
        <w:ind w:left="0"/>
        <w:jc w:val="left"/>
      </w:pPr>
      <w:r>
        <w:rPr>
          <w:rFonts w:ascii="Times New Roman"/>
          <w:b/>
          <w:i w:val="false"/>
          <w:color w:val="000000"/>
        </w:rPr>
        <w:t xml:space="preserve"> 
Прогноз расходов на 2005 год </w:t>
      </w:r>
      <w:r>
        <w:br/>
      </w:r>
      <w:r>
        <w:rPr>
          <w:rFonts w:ascii="Times New Roman"/>
          <w:b/>
          <w:i w:val="false"/>
          <w:color w:val="000000"/>
        </w:rPr>
        <w:t xml:space="preserve">
ТОО "Казастыктранс" </w:t>
      </w:r>
    </w:p>
    <w:bookmarkEnd w:id="54"/>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г.     | 2005 г.(прогноз) </w:t>
      </w:r>
      <w:r>
        <w:br/>
      </w:r>
      <w:r>
        <w:rPr>
          <w:rFonts w:ascii="Times New Roman"/>
          <w:b w:val="false"/>
          <w:i w:val="false"/>
          <w:color w:val="000000"/>
          <w:sz w:val="28"/>
        </w:rPr>
        <w:t xml:space="preserve">
п/п |    показателей          | отчет     | План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    Общие и административные </w:t>
      </w:r>
      <w:r>
        <w:br/>
      </w:r>
      <w:r>
        <w:rPr>
          <w:rFonts w:ascii="Times New Roman"/>
          <w:b w:val="false"/>
          <w:i w:val="false"/>
          <w:color w:val="000000"/>
          <w:sz w:val="28"/>
        </w:rPr>
        <w:t xml:space="preserve">
     расходы, всего                9618,50      22656,00       6239,00 </w:t>
      </w:r>
      <w:r>
        <w:br/>
      </w:r>
      <w:r>
        <w:rPr>
          <w:rFonts w:ascii="Times New Roman"/>
          <w:b w:val="false"/>
          <w:i w:val="false"/>
          <w:color w:val="000000"/>
          <w:sz w:val="28"/>
        </w:rPr>
        <w:t xml:space="preserve">
1.1  Материалы                      107,70 </w:t>
      </w:r>
      <w:r>
        <w:br/>
      </w:r>
      <w:r>
        <w:rPr>
          <w:rFonts w:ascii="Times New Roman"/>
          <w:b w:val="false"/>
          <w:i w:val="false"/>
          <w:color w:val="000000"/>
          <w:sz w:val="28"/>
        </w:rPr>
        <w:t xml:space="preserve">
1.2  Оплата труда работников       4160,10      12514,70       3379,00 </w:t>
      </w:r>
      <w:r>
        <w:br/>
      </w:r>
      <w:r>
        <w:rPr>
          <w:rFonts w:ascii="Times New Roman"/>
          <w:b w:val="false"/>
          <w:i w:val="false"/>
          <w:color w:val="000000"/>
          <w:sz w:val="28"/>
        </w:rPr>
        <w:t xml:space="preserve">
1.3  Отчисления от оплаты </w:t>
      </w:r>
      <w:r>
        <w:br/>
      </w:r>
      <w:r>
        <w:rPr>
          <w:rFonts w:ascii="Times New Roman"/>
          <w:b w:val="false"/>
          <w:i w:val="false"/>
          <w:color w:val="000000"/>
          <w:sz w:val="28"/>
        </w:rPr>
        <w:t xml:space="preserve">
     труда                          760,50       1564,30        423,00 </w:t>
      </w:r>
      <w:r>
        <w:br/>
      </w:r>
      <w:r>
        <w:rPr>
          <w:rFonts w:ascii="Times New Roman"/>
          <w:b w:val="false"/>
          <w:i w:val="false"/>
          <w:color w:val="000000"/>
          <w:sz w:val="28"/>
        </w:rPr>
        <w:t xml:space="preserve">
1.4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203,90        546,00        148,00 </w:t>
      </w:r>
      <w:r>
        <w:br/>
      </w:r>
      <w:r>
        <w:rPr>
          <w:rFonts w:ascii="Times New Roman"/>
          <w:b w:val="false"/>
          <w:i w:val="false"/>
          <w:color w:val="000000"/>
          <w:sz w:val="28"/>
        </w:rPr>
        <w:t xml:space="preserve">
1.5  Обслуживание и ремонт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1,20 </w:t>
      </w:r>
      <w:r>
        <w:br/>
      </w:r>
      <w:r>
        <w:rPr>
          <w:rFonts w:ascii="Times New Roman"/>
          <w:b w:val="false"/>
          <w:i w:val="false"/>
          <w:color w:val="000000"/>
          <w:sz w:val="28"/>
        </w:rPr>
        <w:t xml:space="preserve">
1.6  Коммунальные расходы </w:t>
      </w:r>
      <w:r>
        <w:br/>
      </w:r>
      <w:r>
        <w:rPr>
          <w:rFonts w:ascii="Times New Roman"/>
          <w:b w:val="false"/>
          <w:i w:val="false"/>
          <w:color w:val="000000"/>
          <w:sz w:val="28"/>
        </w:rPr>
        <w:t xml:space="preserve">
1.7  Командировочные расходы, </w:t>
      </w:r>
      <w:r>
        <w:br/>
      </w:r>
      <w:r>
        <w:rPr>
          <w:rFonts w:ascii="Times New Roman"/>
          <w:b w:val="false"/>
          <w:i w:val="false"/>
          <w:color w:val="000000"/>
          <w:sz w:val="28"/>
        </w:rPr>
        <w:t xml:space="preserve">
     всего                          100,80       1158,00        313,00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норм           100,80       1158,00        313,00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расходы                    100,00 </w:t>
      </w:r>
      <w:r>
        <w:br/>
      </w:r>
      <w:r>
        <w:rPr>
          <w:rFonts w:ascii="Times New Roman"/>
          <w:b w:val="false"/>
          <w:i w:val="false"/>
          <w:color w:val="000000"/>
          <w:sz w:val="28"/>
        </w:rPr>
        <w:t xml:space="preserve">
1.9  Расходы на повышение </w:t>
      </w:r>
      <w:r>
        <w:br/>
      </w:r>
      <w:r>
        <w:rPr>
          <w:rFonts w:ascii="Times New Roman"/>
          <w:b w:val="false"/>
          <w:i w:val="false"/>
          <w:color w:val="000000"/>
          <w:sz w:val="28"/>
        </w:rPr>
        <w:t xml:space="preserve">
     квалификации работников         10,00 </w:t>
      </w:r>
      <w:r>
        <w:br/>
      </w:r>
      <w:r>
        <w:rPr>
          <w:rFonts w:ascii="Times New Roman"/>
          <w:b w:val="false"/>
          <w:i w:val="false"/>
          <w:color w:val="000000"/>
          <w:sz w:val="28"/>
        </w:rPr>
        <w:t xml:space="preserve">
1.10  Расходы на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налогам            441,40         97,00        144,00 </w:t>
      </w:r>
      <w:r>
        <w:br/>
      </w:r>
      <w:r>
        <w:rPr>
          <w:rFonts w:ascii="Times New Roman"/>
          <w:b w:val="false"/>
          <w:i w:val="false"/>
          <w:color w:val="000000"/>
          <w:sz w:val="28"/>
        </w:rPr>
        <w:t xml:space="preserve">
1.12  Канцелярские и </w:t>
      </w:r>
      <w:r>
        <w:br/>
      </w:r>
      <w:r>
        <w:rPr>
          <w:rFonts w:ascii="Times New Roman"/>
          <w:b w:val="false"/>
          <w:i w:val="false"/>
          <w:color w:val="000000"/>
          <w:sz w:val="28"/>
        </w:rPr>
        <w:t xml:space="preserve">
      типографские работы             35,8        786,00         25,00 </w:t>
      </w:r>
      <w:r>
        <w:br/>
      </w:r>
      <w:r>
        <w:rPr>
          <w:rFonts w:ascii="Times New Roman"/>
          <w:b w:val="false"/>
          <w:i w:val="false"/>
          <w:color w:val="000000"/>
          <w:sz w:val="28"/>
        </w:rPr>
        <w:t xml:space="preserve">
1.13  Услуги связи                  515,50       1586,00        428,00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услуги         155,40        150,00         30,00 </w:t>
      </w:r>
      <w:r>
        <w:br/>
      </w:r>
      <w:r>
        <w:rPr>
          <w:rFonts w:ascii="Times New Roman"/>
          <w:b w:val="false"/>
          <w:i w:val="false"/>
          <w:color w:val="000000"/>
          <w:sz w:val="28"/>
        </w:rPr>
        <w:t xml:space="preserve">
1.16  Банковские услуги             597,20        720,00        194,00 </w:t>
      </w:r>
      <w:r>
        <w:br/>
      </w:r>
      <w:r>
        <w:rPr>
          <w:rFonts w:ascii="Times New Roman"/>
          <w:b w:val="false"/>
          <w:i w:val="false"/>
          <w:color w:val="000000"/>
          <w:sz w:val="28"/>
        </w:rPr>
        <w:t xml:space="preserve">
1.17  Расходы на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и </w:t>
      </w:r>
      <w:r>
        <w:br/>
      </w:r>
      <w:r>
        <w:rPr>
          <w:rFonts w:ascii="Times New Roman"/>
          <w:b w:val="false"/>
          <w:i w:val="false"/>
          <w:color w:val="000000"/>
          <w:sz w:val="28"/>
        </w:rPr>
        <w:t xml:space="preserve">
      неустойки за нарушение </w:t>
      </w:r>
      <w:r>
        <w:br/>
      </w:r>
      <w:r>
        <w:rPr>
          <w:rFonts w:ascii="Times New Roman"/>
          <w:b w:val="false"/>
          <w:i w:val="false"/>
          <w:color w:val="000000"/>
          <w:sz w:val="28"/>
        </w:rPr>
        <w:t xml:space="preserve">
      условий договора </w:t>
      </w:r>
      <w:r>
        <w:br/>
      </w:r>
      <w:r>
        <w:rPr>
          <w:rFonts w:ascii="Times New Roman"/>
          <w:b w:val="false"/>
          <w:i w:val="false"/>
          <w:color w:val="000000"/>
          <w:sz w:val="28"/>
        </w:rPr>
        <w:t xml:space="preserve">
1.20  Штрафы и пени за </w:t>
      </w:r>
      <w:r>
        <w:br/>
      </w:r>
      <w:r>
        <w:rPr>
          <w:rFonts w:ascii="Times New Roman"/>
          <w:b w:val="false"/>
          <w:i w:val="false"/>
          <w:color w:val="000000"/>
          <w:sz w:val="28"/>
        </w:rPr>
        <w:t xml:space="preserve">
      сокрытие (занижение) </w:t>
      </w:r>
      <w:r>
        <w:br/>
      </w:r>
      <w:r>
        <w:rPr>
          <w:rFonts w:ascii="Times New Roman"/>
          <w:b w:val="false"/>
          <w:i w:val="false"/>
          <w:color w:val="000000"/>
          <w:sz w:val="28"/>
        </w:rPr>
        <w:t xml:space="preserve">
      дохода                          2,30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недостача ТМЗ </w:t>
      </w:r>
      <w:r>
        <w:br/>
      </w:r>
      <w:r>
        <w:rPr>
          <w:rFonts w:ascii="Times New Roman"/>
          <w:b w:val="false"/>
          <w:i w:val="false"/>
          <w:color w:val="000000"/>
          <w:sz w:val="28"/>
        </w:rPr>
        <w:t xml:space="preserve">
1.22  Расходы по аренде            2473,20       1800,00        575,00 </w:t>
      </w:r>
      <w:r>
        <w:br/>
      </w:r>
      <w:r>
        <w:rPr>
          <w:rFonts w:ascii="Times New Roman"/>
          <w:b w:val="false"/>
          <w:i w:val="false"/>
          <w:color w:val="000000"/>
          <w:sz w:val="28"/>
        </w:rPr>
        <w:t xml:space="preserve">
1.23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1.24  Расходы по созданию </w:t>
      </w:r>
      <w:r>
        <w:br/>
      </w:r>
      <w:r>
        <w:rPr>
          <w:rFonts w:ascii="Times New Roman"/>
          <w:b w:val="false"/>
          <w:i w:val="false"/>
          <w:color w:val="000000"/>
          <w:sz w:val="28"/>
        </w:rPr>
        <w:t xml:space="preserve">
      резервов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культурно- </w:t>
      </w:r>
      <w:r>
        <w:br/>
      </w:r>
      <w:r>
        <w:rPr>
          <w:rFonts w:ascii="Times New Roman"/>
          <w:b w:val="false"/>
          <w:i w:val="false"/>
          <w:color w:val="000000"/>
          <w:sz w:val="28"/>
        </w:rPr>
        <w:t xml:space="preserve">
      массовых и спортивных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1.26  Благотворительная помощь </w:t>
      </w:r>
      <w:r>
        <w:br/>
      </w:r>
      <w:r>
        <w:rPr>
          <w:rFonts w:ascii="Times New Roman"/>
          <w:b w:val="false"/>
          <w:i w:val="false"/>
          <w:color w:val="000000"/>
          <w:sz w:val="28"/>
        </w:rPr>
        <w:t xml:space="preserve">
1.27  Прочие расходы                 53,50       1634,00        580,00 </w:t>
      </w:r>
      <w:r>
        <w:br/>
      </w:r>
      <w:r>
        <w:rPr>
          <w:rFonts w:ascii="Times New Roman"/>
          <w:b w:val="false"/>
          <w:i w:val="false"/>
          <w:color w:val="000000"/>
          <w:sz w:val="28"/>
        </w:rPr>
        <w:t xml:space="preserve">
2     Расходы по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работников </w:t>
      </w:r>
      <w:r>
        <w:br/>
      </w:r>
      <w:r>
        <w:rPr>
          <w:rFonts w:ascii="Times New Roman"/>
          <w:b w:val="false"/>
          <w:i w:val="false"/>
          <w:color w:val="000000"/>
          <w:sz w:val="28"/>
        </w:rPr>
        <w:t xml:space="preserve">
2.3   Отчисления от оплаты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2.4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2.7   Командировочные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погрузке, </w:t>
      </w:r>
      <w:r>
        <w:br/>
      </w:r>
      <w:r>
        <w:rPr>
          <w:rFonts w:ascii="Times New Roman"/>
          <w:b w:val="false"/>
          <w:i w:val="false"/>
          <w:color w:val="000000"/>
          <w:sz w:val="28"/>
        </w:rPr>
        <w:t xml:space="preserve">
      транспортировке и </w:t>
      </w:r>
      <w:r>
        <w:br/>
      </w:r>
      <w:r>
        <w:rPr>
          <w:rFonts w:ascii="Times New Roman"/>
          <w:b w:val="false"/>
          <w:i w:val="false"/>
          <w:color w:val="000000"/>
          <w:sz w:val="28"/>
        </w:rPr>
        <w:t xml:space="preserve">
      хранению </w:t>
      </w:r>
      <w:r>
        <w:br/>
      </w:r>
      <w:r>
        <w:rPr>
          <w:rFonts w:ascii="Times New Roman"/>
          <w:b w:val="false"/>
          <w:i w:val="false"/>
          <w:color w:val="000000"/>
          <w:sz w:val="28"/>
        </w:rPr>
        <w:t xml:space="preserve">
2.9   Расходы на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|2004 г. в % | 2005 г. в % </w:t>
      </w:r>
      <w:r>
        <w:br/>
      </w:r>
      <w:r>
        <w:rPr>
          <w:rFonts w:ascii="Times New Roman"/>
          <w:b w:val="false"/>
          <w:i w:val="false"/>
          <w:color w:val="000000"/>
          <w:sz w:val="28"/>
        </w:rPr>
        <w:t xml:space="preserve">
       |_______________________________________| к 2003 г.  | к 2004 г. </w:t>
      </w:r>
      <w:r>
        <w:br/>
      </w:r>
      <w:r>
        <w:rPr>
          <w:rFonts w:ascii="Times New Roman"/>
          <w:b w:val="false"/>
          <w:i w:val="false"/>
          <w:color w:val="000000"/>
          <w:sz w:val="28"/>
        </w:rPr>
        <w:t xml:space="preserve">
       |1 полугодие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__________________________________________________________________________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1.          15288,00      22924,00    40514,88         236        179 </w:t>
      </w:r>
      <w:r>
        <w:br/>
      </w:r>
      <w:r>
        <w:rPr>
          <w:rFonts w:ascii="Times New Roman"/>
          <w:b w:val="false"/>
          <w:i w:val="false"/>
          <w:color w:val="000000"/>
          <w:sz w:val="28"/>
        </w:rPr>
        <w:t xml:space="preserve">
1.1 </w:t>
      </w:r>
      <w:r>
        <w:br/>
      </w:r>
      <w:r>
        <w:rPr>
          <w:rFonts w:ascii="Times New Roman"/>
          <w:b w:val="false"/>
          <w:i w:val="false"/>
          <w:color w:val="000000"/>
          <w:sz w:val="28"/>
        </w:rPr>
        <w:t xml:space="preserve">
1.2          8448,00      12671,00    17555,60        301%       140% </w:t>
      </w:r>
      <w:r>
        <w:br/>
      </w:r>
      <w:r>
        <w:rPr>
          <w:rFonts w:ascii="Times New Roman"/>
          <w:b w:val="false"/>
          <w:i w:val="false"/>
          <w:color w:val="000000"/>
          <w:sz w:val="28"/>
        </w:rPr>
        <w:t xml:space="preserve">
1.3          1056,00       1584,00     3511,12        206%       224% </w:t>
      </w:r>
      <w:r>
        <w:br/>
      </w:r>
      <w:r>
        <w:rPr>
          <w:rFonts w:ascii="Times New Roman"/>
          <w:b w:val="false"/>
          <w:i w:val="false"/>
          <w:color w:val="000000"/>
          <w:sz w:val="28"/>
        </w:rPr>
        <w:t xml:space="preserve">
1.4           368,00        553,00     1441,07        268%       264% </w:t>
      </w:r>
      <w:r>
        <w:br/>
      </w:r>
      <w:r>
        <w:rPr>
          <w:rFonts w:ascii="Times New Roman"/>
          <w:b w:val="false"/>
          <w:i w:val="false"/>
          <w:color w:val="000000"/>
          <w:sz w:val="28"/>
        </w:rPr>
        <w:t xml:space="preserve">
1.5                                     282,00          0% </w:t>
      </w:r>
      <w:r>
        <w:br/>
      </w:r>
      <w:r>
        <w:rPr>
          <w:rFonts w:ascii="Times New Roman"/>
          <w:b w:val="false"/>
          <w:i w:val="false"/>
          <w:color w:val="000000"/>
          <w:sz w:val="28"/>
        </w:rPr>
        <w:t xml:space="preserve">
1.6 </w:t>
      </w:r>
      <w:r>
        <w:br/>
      </w:r>
      <w:r>
        <w:rPr>
          <w:rFonts w:ascii="Times New Roman"/>
          <w:b w:val="false"/>
          <w:i w:val="false"/>
          <w:color w:val="000000"/>
          <w:sz w:val="28"/>
        </w:rPr>
        <w:t xml:space="preserve">
1.7           782,00       1172,00     6908,09       1149%       597% </w:t>
      </w:r>
      <w:r>
        <w:br/>
      </w:r>
      <w:r>
        <w:rPr>
          <w:rFonts w:ascii="Times New Roman"/>
          <w:b w:val="false"/>
          <w:i w:val="false"/>
          <w:color w:val="000000"/>
          <w:sz w:val="28"/>
        </w:rPr>
        <w:t xml:space="preserve">
1.7.1         782,00       1172,00     6908,09       1149%       597% </w:t>
      </w:r>
      <w:r>
        <w:br/>
      </w:r>
      <w:r>
        <w:rPr>
          <w:rFonts w:ascii="Times New Roman"/>
          <w:b w:val="false"/>
          <w:i w:val="false"/>
          <w:color w:val="000000"/>
          <w:sz w:val="28"/>
        </w:rPr>
        <w:t xml:space="preserve">
1.7.2 </w:t>
      </w:r>
      <w:r>
        <w:br/>
      </w:r>
      <w:r>
        <w:rPr>
          <w:rFonts w:ascii="Times New Roman"/>
          <w:b w:val="false"/>
          <w:i w:val="false"/>
          <w:color w:val="000000"/>
          <w:sz w:val="28"/>
        </w:rPr>
        <w:t xml:space="preserve">
1.8                                     120,00 </w:t>
      </w:r>
      <w:r>
        <w:br/>
      </w:r>
      <w:r>
        <w:rPr>
          <w:rFonts w:ascii="Times New Roman"/>
          <w:b w:val="false"/>
          <w:i w:val="false"/>
          <w:color w:val="000000"/>
          <w:sz w:val="28"/>
        </w:rPr>
        <w:t xml:space="preserve">
1.9                                                     0% </w:t>
      </w:r>
      <w:r>
        <w:br/>
      </w:r>
      <w:r>
        <w:rPr>
          <w:rFonts w:ascii="Times New Roman"/>
          <w:b w:val="false"/>
          <w:i w:val="false"/>
          <w:color w:val="000000"/>
          <w:sz w:val="28"/>
        </w:rPr>
        <w:t xml:space="preserve">
1.10 </w:t>
      </w:r>
      <w:r>
        <w:br/>
      </w:r>
      <w:r>
        <w:rPr>
          <w:rFonts w:ascii="Times New Roman"/>
          <w:b w:val="false"/>
          <w:i w:val="false"/>
          <w:color w:val="000000"/>
          <w:sz w:val="28"/>
        </w:rPr>
        <w:t xml:space="preserve">
1.11          359,00        539,00      141,00         22%       145% </w:t>
      </w:r>
      <w:r>
        <w:br/>
      </w:r>
      <w:r>
        <w:rPr>
          <w:rFonts w:ascii="Times New Roman"/>
          <w:b w:val="false"/>
          <w:i w:val="false"/>
          <w:color w:val="000000"/>
          <w:sz w:val="28"/>
        </w:rPr>
        <w:t xml:space="preserve">
1.12           50,00         75,00      204,00       2196% </w:t>
      </w:r>
      <w:r>
        <w:br/>
      </w:r>
      <w:r>
        <w:rPr>
          <w:rFonts w:ascii="Times New Roman"/>
          <w:b w:val="false"/>
          <w:i w:val="false"/>
          <w:color w:val="000000"/>
          <w:sz w:val="28"/>
        </w:rPr>
        <w:t xml:space="preserve">
1.13         1070,00       1606,00     1992,00        308%       126% </w:t>
      </w:r>
      <w:r>
        <w:br/>
      </w:r>
      <w:r>
        <w:rPr>
          <w:rFonts w:ascii="Times New Roman"/>
          <w:b w:val="false"/>
          <w:i w:val="false"/>
          <w:color w:val="000000"/>
          <w:sz w:val="28"/>
        </w:rPr>
        <w:t xml:space="preserve">
1.14 </w:t>
      </w:r>
      <w:r>
        <w:br/>
      </w:r>
      <w:r>
        <w:rPr>
          <w:rFonts w:ascii="Times New Roman"/>
          <w:b w:val="false"/>
          <w:i w:val="false"/>
          <w:color w:val="000000"/>
          <w:sz w:val="28"/>
        </w:rPr>
        <w:t xml:space="preserve">
1.15           75,00        105,00     1200,00         97%       800% </w:t>
      </w:r>
      <w:r>
        <w:br/>
      </w:r>
      <w:r>
        <w:rPr>
          <w:rFonts w:ascii="Times New Roman"/>
          <w:b w:val="false"/>
          <w:i w:val="false"/>
          <w:color w:val="000000"/>
          <w:sz w:val="28"/>
        </w:rPr>
        <w:t xml:space="preserve">
1.16          486,00        729,00     1200,00        121%       167% </w:t>
      </w:r>
      <w:r>
        <w:br/>
      </w:r>
      <w:r>
        <w:rPr>
          <w:rFonts w:ascii="Times New Roman"/>
          <w:b w:val="false"/>
          <w:i w:val="false"/>
          <w:color w:val="000000"/>
          <w:sz w:val="28"/>
        </w:rPr>
        <w:t xml:space="preserve">
1.17 </w:t>
      </w:r>
      <w:r>
        <w:br/>
      </w:r>
      <w:r>
        <w:rPr>
          <w:rFonts w:ascii="Times New Roman"/>
          <w:b w:val="false"/>
          <w:i w:val="false"/>
          <w:color w:val="000000"/>
          <w:sz w:val="28"/>
        </w:rPr>
        <w:t xml:space="preserve">
1.18 </w:t>
      </w:r>
      <w:r>
        <w:br/>
      </w:r>
      <w:r>
        <w:rPr>
          <w:rFonts w:ascii="Times New Roman"/>
          <w:b w:val="false"/>
          <w:i w:val="false"/>
          <w:color w:val="000000"/>
          <w:sz w:val="28"/>
        </w:rPr>
        <w:t xml:space="preserve">
1.19 </w:t>
      </w:r>
      <w:r>
        <w:br/>
      </w:r>
      <w:r>
        <w:rPr>
          <w:rFonts w:ascii="Times New Roman"/>
          <w:b w:val="false"/>
          <w:i w:val="false"/>
          <w:color w:val="000000"/>
          <w:sz w:val="28"/>
        </w:rPr>
        <w:t xml:space="preserve">
1.20                                                    0% </w:t>
      </w:r>
      <w:r>
        <w:br/>
      </w:r>
      <w:r>
        <w:rPr>
          <w:rFonts w:ascii="Times New Roman"/>
          <w:b w:val="false"/>
          <w:i w:val="false"/>
          <w:color w:val="000000"/>
          <w:sz w:val="28"/>
        </w:rPr>
        <w:t xml:space="preserve">
1.21 </w:t>
      </w:r>
      <w:r>
        <w:br/>
      </w:r>
      <w:r>
        <w:rPr>
          <w:rFonts w:ascii="Times New Roman"/>
          <w:b w:val="false"/>
          <w:i w:val="false"/>
          <w:color w:val="000000"/>
          <w:sz w:val="28"/>
        </w:rPr>
        <w:t xml:space="preserve">
1.22         1150,00       1725,00     3570,00         73%       198% </w:t>
      </w:r>
      <w:r>
        <w:br/>
      </w:r>
      <w:r>
        <w:rPr>
          <w:rFonts w:ascii="Times New Roman"/>
          <w:b w:val="false"/>
          <w:i w:val="false"/>
          <w:color w:val="000000"/>
          <w:sz w:val="28"/>
        </w:rPr>
        <w:t xml:space="preserve">
1.23 </w:t>
      </w:r>
      <w:r>
        <w:br/>
      </w:r>
      <w:r>
        <w:rPr>
          <w:rFonts w:ascii="Times New Roman"/>
          <w:b w:val="false"/>
          <w:i w:val="false"/>
          <w:color w:val="000000"/>
          <w:sz w:val="28"/>
        </w:rPr>
        <w:t xml:space="preserve">
1.24 </w:t>
      </w:r>
      <w:r>
        <w:br/>
      </w:r>
      <w:r>
        <w:rPr>
          <w:rFonts w:ascii="Times New Roman"/>
          <w:b w:val="false"/>
          <w:i w:val="false"/>
          <w:color w:val="000000"/>
          <w:sz w:val="28"/>
        </w:rPr>
        <w:t xml:space="preserve">
1.25 </w:t>
      </w:r>
      <w:r>
        <w:br/>
      </w:r>
      <w:r>
        <w:rPr>
          <w:rFonts w:ascii="Times New Roman"/>
          <w:b w:val="false"/>
          <w:i w:val="false"/>
          <w:color w:val="000000"/>
          <w:sz w:val="28"/>
        </w:rPr>
        <w:t xml:space="preserve">
1.26         </w:t>
      </w:r>
      <w:r>
        <w:br/>
      </w:r>
      <w:r>
        <w:rPr>
          <w:rFonts w:ascii="Times New Roman"/>
          <w:b w:val="false"/>
          <w:i w:val="false"/>
          <w:color w:val="000000"/>
          <w:sz w:val="28"/>
        </w:rPr>
        <w:t xml:space="preserve">
1.27         1444,00       2165,00     2390,00       3054%       146%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2.7.1 </w:t>
      </w:r>
      <w:r>
        <w:br/>
      </w:r>
      <w:r>
        <w:rPr>
          <w:rFonts w:ascii="Times New Roman"/>
          <w:b w:val="false"/>
          <w:i w:val="false"/>
          <w:color w:val="000000"/>
          <w:sz w:val="28"/>
        </w:rPr>
        <w:t xml:space="preserve">
2.7.2 </w:t>
      </w:r>
      <w:r>
        <w:br/>
      </w:r>
      <w:r>
        <w:rPr>
          <w:rFonts w:ascii="Times New Roman"/>
          <w:b w:val="false"/>
          <w:i w:val="false"/>
          <w:color w:val="000000"/>
          <w:sz w:val="28"/>
        </w:rPr>
        <w:t xml:space="preserve">
2.8 </w:t>
      </w:r>
      <w:r>
        <w:br/>
      </w:r>
      <w:r>
        <w:rPr>
          <w:rFonts w:ascii="Times New Roman"/>
          <w:b w:val="false"/>
          <w:i w:val="false"/>
          <w:color w:val="000000"/>
          <w:sz w:val="28"/>
        </w:rPr>
        <w:t xml:space="preserve">
2.9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3" w:id="55"/>
    <w:p>
      <w:pPr>
        <w:spacing w:after="0"/>
        <w:ind w:left="0"/>
        <w:jc w:val="left"/>
      </w:pPr>
      <w:r>
        <w:rPr>
          <w:rFonts w:ascii="Times New Roman"/>
          <w:b/>
          <w:i w:val="false"/>
          <w:color w:val="000000"/>
        </w:rPr>
        <w:t xml:space="preserve"> 
Перечень инвестиционных проектов </w:t>
      </w:r>
      <w:r>
        <w:br/>
      </w:r>
      <w:r>
        <w:rPr>
          <w:rFonts w:ascii="Times New Roman"/>
          <w:b/>
          <w:i w:val="false"/>
          <w:color w:val="000000"/>
        </w:rPr>
        <w:t xml:space="preserve">
ТОО "Казастыктранс" </w:t>
      </w:r>
    </w:p>
    <w:bookmarkEnd w:id="55"/>
    <w:p>
      <w:pPr>
        <w:spacing w:after="0"/>
        <w:ind w:left="0"/>
        <w:jc w:val="both"/>
      </w:pPr>
      <w:r>
        <w:rPr>
          <w:rFonts w:ascii="Times New Roman"/>
          <w:b w:val="false"/>
          <w:i w:val="false"/>
          <w:color w:val="000000"/>
          <w:sz w:val="28"/>
        </w:rPr>
        <w:t xml:space="preserve">                                                             форма 5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 Период     |  Общая         |Источники </w:t>
      </w:r>
      <w:r>
        <w:br/>
      </w:r>
      <w:r>
        <w:rPr>
          <w:rFonts w:ascii="Times New Roman"/>
          <w:b w:val="false"/>
          <w:i w:val="false"/>
          <w:color w:val="000000"/>
          <w:sz w:val="28"/>
        </w:rPr>
        <w:t xml:space="preserve">
п/п|    проекта           | реализации |  стоимость     |финансирования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1   Создание операторской </w:t>
      </w:r>
      <w:r>
        <w:br/>
      </w:r>
      <w:r>
        <w:rPr>
          <w:rFonts w:ascii="Times New Roman"/>
          <w:b w:val="false"/>
          <w:i w:val="false"/>
          <w:color w:val="000000"/>
          <w:sz w:val="28"/>
        </w:rPr>
        <w:t xml:space="preserve">
    компании                  2005-2007        851200     Кредиты банка </w:t>
      </w:r>
      <w:r>
        <w:br/>
      </w:r>
      <w:r>
        <w:rPr>
          <w:rFonts w:ascii="Times New Roman"/>
          <w:b w:val="false"/>
          <w:i w:val="false"/>
          <w:color w:val="000000"/>
          <w:sz w:val="28"/>
        </w:rPr>
        <w:t xml:space="preserve">
а   приобретение вагонов      2005-2007        851200     Кредиты банка </w:t>
      </w:r>
    </w:p>
    <w:p>
      <w:pPr>
        <w:spacing w:after="0"/>
        <w:ind w:left="0"/>
        <w:jc w:val="both"/>
      </w:pPr>
      <w:r>
        <w:rPr>
          <w:rFonts w:ascii="Times New Roman"/>
          <w:b w:val="false"/>
          <w:i w:val="false"/>
          <w:color w:val="000000"/>
          <w:sz w:val="28"/>
        </w:rPr>
        <w:t xml:space="preserve">    Итого                                      851200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|освоено      |2005 год      |2006 год    |2007 год   |остаток </w:t>
      </w:r>
      <w:r>
        <w:br/>
      </w:r>
      <w:r>
        <w:rPr>
          <w:rFonts w:ascii="Times New Roman"/>
          <w:b w:val="false"/>
          <w:i w:val="false"/>
          <w:color w:val="000000"/>
          <w:sz w:val="28"/>
        </w:rPr>
        <w:t xml:space="preserve">
   |на 01.01.04  |(прогноз)     |(прогноз)   |(прогноз)  |на 01.01.08г. </w:t>
      </w:r>
      <w:r>
        <w:br/>
      </w:r>
      <w:r>
        <w:rPr>
          <w:rFonts w:ascii="Times New Roman"/>
          <w:b w:val="false"/>
          <w:i w:val="false"/>
          <w:color w:val="000000"/>
          <w:sz w:val="28"/>
        </w:rPr>
        <w:t xml:space="preserve">
-------------------------------------------------------------------------- </w:t>
      </w:r>
      <w:r>
        <w:br/>
      </w:r>
      <w:r>
        <w:rPr>
          <w:rFonts w:ascii="Times New Roman"/>
          <w:b w:val="false"/>
          <w:i w:val="false"/>
          <w:color w:val="000000"/>
          <w:sz w:val="28"/>
        </w:rPr>
        <w:t xml:space="preserve">
1             0    121600        364800       364800               0 </w:t>
      </w:r>
      <w:r>
        <w:br/>
      </w:r>
      <w:r>
        <w:rPr>
          <w:rFonts w:ascii="Times New Roman"/>
          <w:b w:val="false"/>
          <w:i w:val="false"/>
          <w:color w:val="000000"/>
          <w:sz w:val="28"/>
        </w:rPr>
        <w:t xml:space="preserve">
а             0    121600        364800       364800               0 </w:t>
      </w:r>
      <w:r>
        <w:br/>
      </w:r>
      <w:r>
        <w:rPr>
          <w:rFonts w:ascii="Times New Roman"/>
          <w:b w:val="false"/>
          <w:i w:val="false"/>
          <w:color w:val="000000"/>
          <w:sz w:val="28"/>
        </w:rPr>
        <w:t>
 </w:t>
      </w:r>
      <w:r>
        <w:br/>
      </w:r>
      <w:r>
        <w:rPr>
          <w:rFonts w:ascii="Times New Roman"/>
          <w:b w:val="false"/>
          <w:i w:val="false"/>
          <w:color w:val="000000"/>
          <w:sz w:val="28"/>
        </w:rPr>
        <w:t xml:space="preserve">
      Итого         0    121600        364800       364800               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22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4" w:id="56"/>
    <w:p>
      <w:pPr>
        <w:spacing w:after="0"/>
        <w:ind w:left="0"/>
        <w:jc w:val="left"/>
      </w:pPr>
      <w:r>
        <w:rPr>
          <w:rFonts w:ascii="Times New Roman"/>
          <w:b/>
          <w:i w:val="false"/>
          <w:color w:val="000000"/>
        </w:rPr>
        <w:t xml:space="preserve"> 
Прогнозный баланс на 2005-2007 годы (тыс.тенге) </w:t>
      </w:r>
      <w:r>
        <w:br/>
      </w:r>
      <w:r>
        <w:rPr>
          <w:rFonts w:ascii="Times New Roman"/>
          <w:b/>
          <w:i w:val="false"/>
          <w:color w:val="000000"/>
        </w:rPr>
        <w:t xml:space="preserve">
ТОО "Казастыктранс" </w:t>
      </w:r>
    </w:p>
    <w:bookmarkEnd w:id="56"/>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Показатели  | 2003     | 2004     |  2005     |  2006    | 2007 </w:t>
      </w:r>
      <w:r>
        <w:br/>
      </w:r>
      <w:r>
        <w:rPr>
          <w:rFonts w:ascii="Times New Roman"/>
          <w:b w:val="false"/>
          <w:i w:val="false"/>
          <w:color w:val="000000"/>
          <w:sz w:val="28"/>
        </w:rPr>
        <w:t xml:space="preserve">
п/п|               | отчет    | план     | прогноз   | прогноз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Активы, всего         5276,00   3894,19   126247,63   490820,24  856085,48 </w:t>
      </w:r>
      <w:r>
        <w:br/>
      </w:r>
      <w:r>
        <w:rPr>
          <w:rFonts w:ascii="Times New Roman"/>
          <w:b w:val="false"/>
          <w:i w:val="false"/>
          <w:color w:val="000000"/>
          <w:sz w:val="28"/>
        </w:rPr>
        <w:t xml:space="preserve">
I   Долгосрочные </w:t>
      </w:r>
      <w:r>
        <w:br/>
      </w:r>
      <w:r>
        <w:rPr>
          <w:rFonts w:ascii="Times New Roman"/>
          <w:b w:val="false"/>
          <w:i w:val="false"/>
          <w:color w:val="000000"/>
          <w:sz w:val="28"/>
        </w:rPr>
        <w:t xml:space="preserve">
    активы, всего      949,10    453,80   120612,73   412600,82  660790,70 </w:t>
      </w:r>
      <w:r>
        <w:br/>
      </w:r>
      <w:r>
        <w:rPr>
          <w:rFonts w:ascii="Times New Roman"/>
          <w:b w:val="false"/>
          <w:i w:val="false"/>
          <w:color w:val="000000"/>
          <w:sz w:val="28"/>
        </w:rPr>
        <w:t xml:space="preserve">
1   Нематериальные </w:t>
      </w:r>
      <w:r>
        <w:br/>
      </w:r>
      <w:r>
        <w:rPr>
          <w:rFonts w:ascii="Times New Roman"/>
          <w:b w:val="false"/>
          <w:i w:val="false"/>
          <w:color w:val="000000"/>
          <w:sz w:val="28"/>
        </w:rPr>
        <w:t xml:space="preserve">
    активы, всего </w:t>
      </w:r>
      <w:r>
        <w:br/>
      </w:r>
      <w:r>
        <w:rPr>
          <w:rFonts w:ascii="Times New Roman"/>
          <w:b w:val="false"/>
          <w:i w:val="false"/>
          <w:color w:val="000000"/>
          <w:sz w:val="28"/>
        </w:rPr>
        <w:t xml:space="preserve">
2   Основные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в т.ч. земля       875,00    453,80   120612,73   412600,82  660790,70 </w:t>
      </w:r>
      <w:r>
        <w:br/>
      </w:r>
      <w:r>
        <w:rPr>
          <w:rFonts w:ascii="Times New Roman"/>
          <w:b w:val="false"/>
          <w:i w:val="false"/>
          <w:color w:val="000000"/>
          <w:sz w:val="28"/>
        </w:rPr>
        <w:t xml:space="preserve">
3   Незавершенное </w:t>
      </w:r>
      <w:r>
        <w:br/>
      </w:r>
      <w:r>
        <w:rPr>
          <w:rFonts w:ascii="Times New Roman"/>
          <w:b w:val="false"/>
          <w:i w:val="false"/>
          <w:color w:val="000000"/>
          <w:sz w:val="28"/>
        </w:rPr>
        <w:t xml:space="preserve">
    капитальное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4   Расходы будущих </w:t>
      </w:r>
      <w:r>
        <w:br/>
      </w:r>
      <w:r>
        <w:rPr>
          <w:rFonts w:ascii="Times New Roman"/>
          <w:b w:val="false"/>
          <w:i w:val="false"/>
          <w:color w:val="000000"/>
          <w:sz w:val="28"/>
        </w:rPr>
        <w:t xml:space="preserve">
    периодов </w:t>
      </w:r>
      <w:r>
        <w:br/>
      </w:r>
      <w:r>
        <w:rPr>
          <w:rFonts w:ascii="Times New Roman"/>
          <w:b w:val="false"/>
          <w:i w:val="false"/>
          <w:color w:val="000000"/>
          <w:sz w:val="28"/>
        </w:rPr>
        <w:t xml:space="preserve">
5   Долгосрочная </w:t>
      </w:r>
      <w:r>
        <w:br/>
      </w:r>
      <w:r>
        <w:rPr>
          <w:rFonts w:ascii="Times New Roman"/>
          <w:b w:val="false"/>
          <w:i w:val="false"/>
          <w:color w:val="000000"/>
          <w:sz w:val="28"/>
        </w:rPr>
        <w:t xml:space="preserve">
    дебиторская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6   Долгосрочные </w:t>
      </w:r>
      <w:r>
        <w:br/>
      </w:r>
      <w:r>
        <w:rPr>
          <w:rFonts w:ascii="Times New Roman"/>
          <w:b w:val="false"/>
          <w:i w:val="false"/>
          <w:color w:val="000000"/>
          <w:sz w:val="28"/>
        </w:rPr>
        <w:t xml:space="preserve">
    финансовые </w:t>
      </w:r>
      <w:r>
        <w:br/>
      </w:r>
      <w:r>
        <w:rPr>
          <w:rFonts w:ascii="Times New Roman"/>
          <w:b w:val="false"/>
          <w:i w:val="false"/>
          <w:color w:val="000000"/>
          <w:sz w:val="28"/>
        </w:rPr>
        <w:t xml:space="preserve">
    инвестиции          74,10 </w:t>
      </w:r>
      <w:r>
        <w:br/>
      </w:r>
      <w:r>
        <w:rPr>
          <w:rFonts w:ascii="Times New Roman"/>
          <w:b w:val="false"/>
          <w:i w:val="false"/>
          <w:color w:val="000000"/>
          <w:sz w:val="28"/>
        </w:rPr>
        <w:t xml:space="preserve">
7   Прочие </w:t>
      </w:r>
      <w:r>
        <w:br/>
      </w:r>
      <w:r>
        <w:rPr>
          <w:rFonts w:ascii="Times New Roman"/>
          <w:b w:val="false"/>
          <w:i w:val="false"/>
          <w:color w:val="000000"/>
          <w:sz w:val="28"/>
        </w:rPr>
        <w:t xml:space="preserve">
    долгосрочные </w:t>
      </w:r>
      <w:r>
        <w:br/>
      </w:r>
      <w:r>
        <w:rPr>
          <w:rFonts w:ascii="Times New Roman"/>
          <w:b w:val="false"/>
          <w:i w:val="false"/>
          <w:color w:val="000000"/>
          <w:sz w:val="28"/>
        </w:rPr>
        <w:t xml:space="preserve">
    активы </w:t>
      </w:r>
      <w:r>
        <w:br/>
      </w:r>
      <w:r>
        <w:rPr>
          <w:rFonts w:ascii="Times New Roman"/>
          <w:b w:val="false"/>
          <w:i w:val="false"/>
          <w:color w:val="000000"/>
          <w:sz w:val="28"/>
        </w:rPr>
        <w:t xml:space="preserve">
II  Текущие активы, </w:t>
      </w:r>
      <w:r>
        <w:br/>
      </w:r>
      <w:r>
        <w:rPr>
          <w:rFonts w:ascii="Times New Roman"/>
          <w:b w:val="false"/>
          <w:i w:val="false"/>
          <w:color w:val="000000"/>
          <w:sz w:val="28"/>
        </w:rPr>
        <w:t xml:space="preserve">
    всего             4326,90   3440,39    5634,90     78219,42  195294,78 </w:t>
      </w:r>
      <w:r>
        <w:br/>
      </w:r>
      <w:r>
        <w:rPr>
          <w:rFonts w:ascii="Times New Roman"/>
          <w:b w:val="false"/>
          <w:i w:val="false"/>
          <w:color w:val="000000"/>
          <w:sz w:val="28"/>
        </w:rPr>
        <w:t xml:space="preserve">
8   Материалы            2,00 </w:t>
      </w:r>
      <w:r>
        <w:br/>
      </w:r>
      <w:r>
        <w:rPr>
          <w:rFonts w:ascii="Times New Roman"/>
          <w:b w:val="false"/>
          <w:i w:val="false"/>
          <w:color w:val="000000"/>
          <w:sz w:val="28"/>
        </w:rPr>
        <w:t xml:space="preserve">
9   Незавершенное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10  Готовая </w:t>
      </w:r>
      <w:r>
        <w:br/>
      </w:r>
      <w:r>
        <w:rPr>
          <w:rFonts w:ascii="Times New Roman"/>
          <w:b w:val="false"/>
          <w:i w:val="false"/>
          <w:color w:val="000000"/>
          <w:sz w:val="28"/>
        </w:rPr>
        <w:t xml:space="preserve">
    продукция, </w:t>
      </w:r>
      <w:r>
        <w:br/>
      </w:r>
      <w:r>
        <w:rPr>
          <w:rFonts w:ascii="Times New Roman"/>
          <w:b w:val="false"/>
          <w:i w:val="false"/>
          <w:color w:val="000000"/>
          <w:sz w:val="28"/>
        </w:rPr>
        <w:t xml:space="preserve">
    товары </w:t>
      </w:r>
      <w:r>
        <w:br/>
      </w:r>
      <w:r>
        <w:rPr>
          <w:rFonts w:ascii="Times New Roman"/>
          <w:b w:val="false"/>
          <w:i w:val="false"/>
          <w:color w:val="000000"/>
          <w:sz w:val="28"/>
        </w:rPr>
        <w:t xml:space="preserve">
11  Дебиторская </w:t>
      </w:r>
      <w:r>
        <w:br/>
      </w:r>
      <w:r>
        <w:rPr>
          <w:rFonts w:ascii="Times New Roman"/>
          <w:b w:val="false"/>
          <w:i w:val="false"/>
          <w:color w:val="000000"/>
          <w:sz w:val="28"/>
        </w:rPr>
        <w:t xml:space="preserve">
    задолженность     2012,70   1754,30    4889,80      8423,97    4500,00 </w:t>
      </w:r>
      <w:r>
        <w:br/>
      </w:r>
      <w:r>
        <w:rPr>
          <w:rFonts w:ascii="Times New Roman"/>
          <w:b w:val="false"/>
          <w:i w:val="false"/>
          <w:color w:val="000000"/>
          <w:sz w:val="28"/>
        </w:rPr>
        <w:t xml:space="preserve">
12  Расходы </w:t>
      </w:r>
      <w:r>
        <w:br/>
      </w:r>
      <w:r>
        <w:rPr>
          <w:rFonts w:ascii="Times New Roman"/>
          <w:b w:val="false"/>
          <w:i w:val="false"/>
          <w:color w:val="000000"/>
          <w:sz w:val="28"/>
        </w:rPr>
        <w:t xml:space="preserve">
    будущих </w:t>
      </w:r>
      <w:r>
        <w:br/>
      </w:r>
      <w:r>
        <w:rPr>
          <w:rFonts w:ascii="Times New Roman"/>
          <w:b w:val="false"/>
          <w:i w:val="false"/>
          <w:color w:val="000000"/>
          <w:sz w:val="28"/>
        </w:rPr>
        <w:t xml:space="preserve">
    периодов </w:t>
      </w:r>
      <w:r>
        <w:br/>
      </w:r>
      <w:r>
        <w:rPr>
          <w:rFonts w:ascii="Times New Roman"/>
          <w:b w:val="false"/>
          <w:i w:val="false"/>
          <w:color w:val="000000"/>
          <w:sz w:val="28"/>
        </w:rPr>
        <w:t xml:space="preserve">
13  Краткосрочные </w:t>
      </w:r>
      <w:r>
        <w:br/>
      </w:r>
      <w:r>
        <w:rPr>
          <w:rFonts w:ascii="Times New Roman"/>
          <w:b w:val="false"/>
          <w:i w:val="false"/>
          <w:color w:val="000000"/>
          <w:sz w:val="28"/>
        </w:rPr>
        <w:t xml:space="preserve">
    финансовые </w:t>
      </w:r>
      <w:r>
        <w:br/>
      </w:r>
      <w:r>
        <w:rPr>
          <w:rFonts w:ascii="Times New Roman"/>
          <w:b w:val="false"/>
          <w:i w:val="false"/>
          <w:color w:val="000000"/>
          <w:sz w:val="28"/>
        </w:rPr>
        <w:t xml:space="preserve">
    инвестиции </w:t>
      </w:r>
      <w:r>
        <w:br/>
      </w:r>
      <w:r>
        <w:rPr>
          <w:rFonts w:ascii="Times New Roman"/>
          <w:b w:val="false"/>
          <w:i w:val="false"/>
          <w:color w:val="000000"/>
          <w:sz w:val="28"/>
        </w:rPr>
        <w:t xml:space="preserve">
14  Денежные </w:t>
      </w:r>
      <w:r>
        <w:br/>
      </w:r>
      <w:r>
        <w:rPr>
          <w:rFonts w:ascii="Times New Roman"/>
          <w:b w:val="false"/>
          <w:i w:val="false"/>
          <w:color w:val="000000"/>
          <w:sz w:val="28"/>
        </w:rPr>
        <w:t xml:space="preserve">
    средства          2312,20   1686,09     745,10     69795,45  190794,78 </w:t>
      </w:r>
      <w:r>
        <w:br/>
      </w:r>
      <w:r>
        <w:rPr>
          <w:rFonts w:ascii="Times New Roman"/>
          <w:b w:val="false"/>
          <w:i w:val="false"/>
          <w:color w:val="000000"/>
          <w:sz w:val="28"/>
        </w:rPr>
        <w:t xml:space="preserve">
15  Прочие </w:t>
      </w:r>
      <w:r>
        <w:br/>
      </w:r>
      <w:r>
        <w:rPr>
          <w:rFonts w:ascii="Times New Roman"/>
          <w:b w:val="false"/>
          <w:i w:val="false"/>
          <w:color w:val="000000"/>
          <w:sz w:val="28"/>
        </w:rPr>
        <w:t xml:space="preserve">
    текущие </w:t>
      </w:r>
      <w:r>
        <w:br/>
      </w:r>
      <w:r>
        <w:rPr>
          <w:rFonts w:ascii="Times New Roman"/>
          <w:b w:val="false"/>
          <w:i w:val="false"/>
          <w:color w:val="000000"/>
          <w:sz w:val="28"/>
        </w:rPr>
        <w:t xml:space="preserve">
    активы </w:t>
      </w:r>
      <w:r>
        <w:br/>
      </w:r>
      <w:r>
        <w:rPr>
          <w:rFonts w:ascii="Times New Roman"/>
          <w:b w:val="false"/>
          <w:i w:val="false"/>
          <w:color w:val="000000"/>
          <w:sz w:val="28"/>
        </w:rPr>
        <w:t xml:space="preserve">
Обязательства и </w:t>
      </w:r>
      <w:r>
        <w:br/>
      </w:r>
      <w:r>
        <w:rPr>
          <w:rFonts w:ascii="Times New Roman"/>
          <w:b w:val="false"/>
          <w:i w:val="false"/>
          <w:color w:val="000000"/>
          <w:sz w:val="28"/>
        </w:rPr>
        <w:t xml:space="preserve">
собственный капитал, </w:t>
      </w:r>
      <w:r>
        <w:br/>
      </w:r>
      <w:r>
        <w:rPr>
          <w:rFonts w:ascii="Times New Roman"/>
          <w:b w:val="false"/>
          <w:i w:val="false"/>
          <w:color w:val="000000"/>
          <w:sz w:val="28"/>
        </w:rPr>
        <w:t xml:space="preserve">
всего                 5276,00   3894,39  126247,63    490820,24  856085,48 </w:t>
      </w:r>
      <w:r>
        <w:br/>
      </w:r>
      <w:r>
        <w:rPr>
          <w:rFonts w:ascii="Times New Roman"/>
          <w:b w:val="false"/>
          <w:i w:val="false"/>
          <w:color w:val="000000"/>
          <w:sz w:val="28"/>
        </w:rPr>
        <w:t xml:space="preserve">
I   Собственный </w:t>
      </w:r>
      <w:r>
        <w:br/>
      </w:r>
      <w:r>
        <w:rPr>
          <w:rFonts w:ascii="Times New Roman"/>
          <w:b w:val="false"/>
          <w:i w:val="false"/>
          <w:color w:val="000000"/>
          <w:sz w:val="28"/>
        </w:rPr>
        <w:t xml:space="preserve">
    капитал, всего     337,60    789,39    1747,63      1620,24    1685,48 </w:t>
      </w:r>
      <w:r>
        <w:br/>
      </w:r>
      <w:r>
        <w:rPr>
          <w:rFonts w:ascii="Times New Roman"/>
          <w:b w:val="false"/>
          <w:i w:val="false"/>
          <w:color w:val="000000"/>
          <w:sz w:val="28"/>
        </w:rPr>
        <w:t xml:space="preserve">
16  Уставный </w:t>
      </w:r>
      <w:r>
        <w:br/>
      </w:r>
      <w:r>
        <w:rPr>
          <w:rFonts w:ascii="Times New Roman"/>
          <w:b w:val="false"/>
          <w:i w:val="false"/>
          <w:color w:val="000000"/>
          <w:sz w:val="28"/>
        </w:rPr>
        <w:t xml:space="preserve">
    капитал             72,50 </w:t>
      </w:r>
      <w:r>
        <w:br/>
      </w:r>
      <w:r>
        <w:rPr>
          <w:rFonts w:ascii="Times New Roman"/>
          <w:b w:val="false"/>
          <w:i w:val="false"/>
          <w:color w:val="000000"/>
          <w:sz w:val="28"/>
        </w:rPr>
        <w:t xml:space="preserve">
17  Дополнительный </w:t>
      </w:r>
      <w:r>
        <w:br/>
      </w:r>
      <w:r>
        <w:rPr>
          <w:rFonts w:ascii="Times New Roman"/>
          <w:b w:val="false"/>
          <w:i w:val="false"/>
          <w:color w:val="000000"/>
          <w:sz w:val="28"/>
        </w:rPr>
        <w:t xml:space="preserve">
    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18  Дополнительный </w:t>
      </w:r>
      <w:r>
        <w:br/>
      </w:r>
      <w:r>
        <w:rPr>
          <w:rFonts w:ascii="Times New Roman"/>
          <w:b w:val="false"/>
          <w:i w:val="false"/>
          <w:color w:val="000000"/>
          <w:sz w:val="28"/>
        </w:rPr>
        <w:t xml:space="preserve">
    неоплаченный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19  Резервный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20  Нераспределенный </w:t>
      </w:r>
      <w:r>
        <w:br/>
      </w:r>
      <w:r>
        <w:rPr>
          <w:rFonts w:ascii="Times New Roman"/>
          <w:b w:val="false"/>
          <w:i w:val="false"/>
          <w:color w:val="000000"/>
          <w:sz w:val="28"/>
        </w:rPr>
        <w:t xml:space="preserve">
    доход </w:t>
      </w:r>
      <w:r>
        <w:br/>
      </w:r>
      <w:r>
        <w:rPr>
          <w:rFonts w:ascii="Times New Roman"/>
          <w:b w:val="false"/>
          <w:i w:val="false"/>
          <w:color w:val="000000"/>
          <w:sz w:val="28"/>
        </w:rPr>
        <w:t xml:space="preserve">
    (непокрытый </w:t>
      </w:r>
      <w:r>
        <w:br/>
      </w:r>
      <w:r>
        <w:rPr>
          <w:rFonts w:ascii="Times New Roman"/>
          <w:b w:val="false"/>
          <w:i w:val="false"/>
          <w:color w:val="000000"/>
          <w:sz w:val="28"/>
        </w:rPr>
        <w:t xml:space="preserve">
     убыток)           265,10    789,39    1747,63      1620,24    1685,48 </w:t>
      </w:r>
      <w:r>
        <w:br/>
      </w:r>
      <w:r>
        <w:rPr>
          <w:rFonts w:ascii="Times New Roman"/>
          <w:b w:val="false"/>
          <w:i w:val="false"/>
          <w:color w:val="000000"/>
          <w:sz w:val="28"/>
        </w:rPr>
        <w:t xml:space="preserve">
II  Долгосрочные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1716,50      0,00  121600,00    486400,00  851200,00 </w:t>
      </w:r>
      <w:r>
        <w:br/>
      </w:r>
      <w:r>
        <w:rPr>
          <w:rFonts w:ascii="Times New Roman"/>
          <w:b w:val="false"/>
          <w:i w:val="false"/>
          <w:color w:val="000000"/>
          <w:sz w:val="28"/>
        </w:rPr>
        <w:t xml:space="preserve">
21  Долгосрочные </w:t>
      </w:r>
      <w:r>
        <w:br/>
      </w:r>
      <w:r>
        <w:rPr>
          <w:rFonts w:ascii="Times New Roman"/>
          <w:b w:val="false"/>
          <w:i w:val="false"/>
          <w:color w:val="000000"/>
          <w:sz w:val="28"/>
        </w:rPr>
        <w:t xml:space="preserve">
    кредиты           1716,50      0,00  121600,00    486400,00  851200,00 </w:t>
      </w:r>
      <w:r>
        <w:br/>
      </w:r>
      <w:r>
        <w:rPr>
          <w:rFonts w:ascii="Times New Roman"/>
          <w:b w:val="false"/>
          <w:i w:val="false"/>
          <w:color w:val="000000"/>
          <w:sz w:val="28"/>
        </w:rPr>
        <w:t xml:space="preserve">
22  Отсроченные </w:t>
      </w:r>
      <w:r>
        <w:br/>
      </w:r>
      <w:r>
        <w:rPr>
          <w:rFonts w:ascii="Times New Roman"/>
          <w:b w:val="false"/>
          <w:i w:val="false"/>
          <w:color w:val="000000"/>
          <w:sz w:val="28"/>
        </w:rPr>
        <w:t xml:space="preserve">
    налоги </w:t>
      </w:r>
      <w:r>
        <w:br/>
      </w:r>
      <w:r>
        <w:rPr>
          <w:rFonts w:ascii="Times New Roman"/>
          <w:b w:val="false"/>
          <w:i w:val="false"/>
          <w:color w:val="000000"/>
          <w:sz w:val="28"/>
        </w:rPr>
        <w:t xml:space="preserve">
    Итого             1716,50      0,00  121600,00    486400,00  851200,00 </w:t>
      </w:r>
      <w:r>
        <w:br/>
      </w:r>
      <w:r>
        <w:rPr>
          <w:rFonts w:ascii="Times New Roman"/>
          <w:b w:val="false"/>
          <w:i w:val="false"/>
          <w:color w:val="000000"/>
          <w:sz w:val="28"/>
        </w:rPr>
        <w:t xml:space="preserve">
III Текущие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3221,90   3105,00    2900,00      2800,00    3200,00 </w:t>
      </w:r>
      <w:r>
        <w:br/>
      </w:r>
      <w:r>
        <w:rPr>
          <w:rFonts w:ascii="Times New Roman"/>
          <w:b w:val="false"/>
          <w:i w:val="false"/>
          <w:color w:val="000000"/>
          <w:sz w:val="28"/>
        </w:rPr>
        <w:t xml:space="preserve">
23  Краткосрочные </w:t>
      </w:r>
      <w:r>
        <w:br/>
      </w:r>
      <w:r>
        <w:rPr>
          <w:rFonts w:ascii="Times New Roman"/>
          <w:b w:val="false"/>
          <w:i w:val="false"/>
          <w:color w:val="000000"/>
          <w:sz w:val="28"/>
        </w:rPr>
        <w:t xml:space="preserve">
    кредиты </w:t>
      </w:r>
      <w:r>
        <w:br/>
      </w:r>
      <w:r>
        <w:rPr>
          <w:rFonts w:ascii="Times New Roman"/>
          <w:b w:val="false"/>
          <w:i w:val="false"/>
          <w:color w:val="000000"/>
          <w:sz w:val="28"/>
        </w:rPr>
        <w:t xml:space="preserve">
24  Текущая часть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кредитов </w:t>
      </w:r>
      <w:r>
        <w:br/>
      </w:r>
      <w:r>
        <w:rPr>
          <w:rFonts w:ascii="Times New Roman"/>
          <w:b w:val="false"/>
          <w:i w:val="false"/>
          <w:color w:val="000000"/>
          <w:sz w:val="28"/>
        </w:rPr>
        <w:t xml:space="preserve">
25  Кредиторская </w:t>
      </w:r>
      <w:r>
        <w:br/>
      </w:r>
      <w:r>
        <w:rPr>
          <w:rFonts w:ascii="Times New Roman"/>
          <w:b w:val="false"/>
          <w:i w:val="false"/>
          <w:color w:val="000000"/>
          <w:sz w:val="28"/>
        </w:rPr>
        <w:t xml:space="preserve">
    задолженность     3186,90   3105,00    2900,00      2800,00    3200,00 </w:t>
      </w:r>
      <w:r>
        <w:br/>
      </w:r>
      <w:r>
        <w:rPr>
          <w:rFonts w:ascii="Times New Roman"/>
          <w:b w:val="false"/>
          <w:i w:val="false"/>
          <w:color w:val="000000"/>
          <w:sz w:val="28"/>
        </w:rPr>
        <w:t xml:space="preserve">
26  Задолженность </w:t>
      </w:r>
      <w:r>
        <w:br/>
      </w:r>
      <w:r>
        <w:rPr>
          <w:rFonts w:ascii="Times New Roman"/>
          <w:b w:val="false"/>
          <w:i w:val="false"/>
          <w:color w:val="000000"/>
          <w:sz w:val="28"/>
        </w:rPr>
        <w:t xml:space="preserve">
    по налогам          35,00      0,00       0,00         0,00       0,00 </w:t>
      </w:r>
      <w:r>
        <w:br/>
      </w:r>
      <w:r>
        <w:rPr>
          <w:rFonts w:ascii="Times New Roman"/>
          <w:b w:val="false"/>
          <w:i w:val="false"/>
          <w:color w:val="000000"/>
          <w:sz w:val="28"/>
        </w:rPr>
        <w:t xml:space="preserve">
27  Отсроченные </w:t>
      </w:r>
      <w:r>
        <w:br/>
      </w:r>
      <w:r>
        <w:rPr>
          <w:rFonts w:ascii="Times New Roman"/>
          <w:b w:val="false"/>
          <w:i w:val="false"/>
          <w:color w:val="000000"/>
          <w:sz w:val="28"/>
        </w:rPr>
        <w:t xml:space="preserve">
    налоги </w:t>
      </w:r>
      <w:r>
        <w:br/>
      </w:r>
      <w:r>
        <w:rPr>
          <w:rFonts w:ascii="Times New Roman"/>
          <w:b w:val="false"/>
          <w:i w:val="false"/>
          <w:color w:val="000000"/>
          <w:sz w:val="28"/>
        </w:rPr>
        <w:t xml:space="preserve">
28  Начисленные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29  Доходы </w:t>
      </w:r>
      <w:r>
        <w:br/>
      </w:r>
      <w:r>
        <w:rPr>
          <w:rFonts w:ascii="Times New Roman"/>
          <w:b w:val="false"/>
          <w:i w:val="false"/>
          <w:color w:val="000000"/>
          <w:sz w:val="28"/>
        </w:rPr>
        <w:t xml:space="preserve">
    будущих </w:t>
      </w:r>
      <w:r>
        <w:br/>
      </w:r>
      <w:r>
        <w:rPr>
          <w:rFonts w:ascii="Times New Roman"/>
          <w:b w:val="false"/>
          <w:i w:val="false"/>
          <w:color w:val="000000"/>
          <w:sz w:val="28"/>
        </w:rPr>
        <w:t xml:space="preserve">
    периодов </w:t>
      </w:r>
      <w:r>
        <w:br/>
      </w:r>
      <w:r>
        <w:rPr>
          <w:rFonts w:ascii="Times New Roman"/>
          <w:b w:val="false"/>
          <w:i w:val="false"/>
          <w:color w:val="000000"/>
          <w:sz w:val="28"/>
        </w:rPr>
        <w:t xml:space="preserve">
    (прочая </w:t>
      </w:r>
      <w:r>
        <w:br/>
      </w:r>
      <w:r>
        <w:rPr>
          <w:rFonts w:ascii="Times New Roman"/>
          <w:b w:val="false"/>
          <w:i w:val="false"/>
          <w:color w:val="000000"/>
          <w:sz w:val="28"/>
        </w:rPr>
        <w:t xml:space="preserve">
    кред.задол) </w:t>
      </w:r>
      <w:r>
        <w:br/>
      </w:r>
      <w:r>
        <w:rPr>
          <w:rFonts w:ascii="Times New Roman"/>
          <w:b w:val="false"/>
          <w:i w:val="false"/>
          <w:color w:val="000000"/>
          <w:sz w:val="28"/>
        </w:rPr>
        <w:t xml:space="preserve">
30  Начис. </w:t>
      </w:r>
      <w:r>
        <w:br/>
      </w:r>
      <w:r>
        <w:rPr>
          <w:rFonts w:ascii="Times New Roman"/>
          <w:b w:val="false"/>
          <w:i w:val="false"/>
          <w:color w:val="000000"/>
          <w:sz w:val="28"/>
        </w:rPr>
        <w:t xml:space="preserve">
    платежи по </w:t>
      </w:r>
      <w:r>
        <w:br/>
      </w:r>
      <w:r>
        <w:rPr>
          <w:rFonts w:ascii="Times New Roman"/>
          <w:b w:val="false"/>
          <w:i w:val="false"/>
          <w:color w:val="000000"/>
          <w:sz w:val="28"/>
        </w:rPr>
        <w:t xml:space="preserve">
    непредвиденным </w:t>
      </w:r>
      <w:r>
        <w:br/>
      </w:r>
      <w:r>
        <w:rPr>
          <w:rFonts w:ascii="Times New Roman"/>
          <w:b w:val="false"/>
          <w:i w:val="false"/>
          <w:color w:val="000000"/>
          <w:sz w:val="28"/>
        </w:rPr>
        <w:t xml:space="preserve">
    обстоятельствам.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23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5" w:id="57"/>
    <w:p>
      <w:pPr>
        <w:spacing w:after="0"/>
        <w:ind w:left="0"/>
        <w:jc w:val="left"/>
      </w:pPr>
      <w:r>
        <w:rPr>
          <w:rFonts w:ascii="Times New Roman"/>
          <w:b/>
          <w:i w:val="false"/>
          <w:color w:val="000000"/>
        </w:rPr>
        <w:t xml:space="preserve"> 
Прогноз важнейших показателей развития </w:t>
      </w:r>
      <w:r>
        <w:br/>
      </w:r>
      <w:r>
        <w:rPr>
          <w:rFonts w:ascii="Times New Roman"/>
          <w:b/>
          <w:i w:val="false"/>
          <w:color w:val="000000"/>
        </w:rPr>
        <w:t xml:space="preserve">
на 2005-2007 годы ТОО "Асыл Бидай" </w:t>
      </w:r>
    </w:p>
    <w:bookmarkEnd w:id="57"/>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|Един.  |  2003 г.  |  2004 г.   |2004 г. </w:t>
      </w:r>
      <w:r>
        <w:br/>
      </w:r>
      <w:r>
        <w:rPr>
          <w:rFonts w:ascii="Times New Roman"/>
          <w:b w:val="false"/>
          <w:i w:val="false"/>
          <w:color w:val="000000"/>
          <w:sz w:val="28"/>
        </w:rPr>
        <w:t xml:space="preserve">
п/п|   Показатели          |измер  |  отчет    |   план     |в % </w:t>
      </w:r>
      <w:r>
        <w:br/>
      </w:r>
      <w:r>
        <w:rPr>
          <w:rFonts w:ascii="Times New Roman"/>
          <w:b w:val="false"/>
          <w:i w:val="false"/>
          <w:color w:val="000000"/>
          <w:sz w:val="28"/>
        </w:rPr>
        <w:t xml:space="preserve">
   |                       |       |           |            |к 2003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Объем произведенной </w:t>
      </w:r>
      <w:r>
        <w:br/>
      </w:r>
      <w:r>
        <w:rPr>
          <w:rFonts w:ascii="Times New Roman"/>
          <w:b w:val="false"/>
          <w:i w:val="false"/>
          <w:color w:val="000000"/>
          <w:sz w:val="28"/>
        </w:rPr>
        <w:t xml:space="preserve">
     продукции (работ, </w:t>
      </w:r>
      <w:r>
        <w:br/>
      </w:r>
      <w:r>
        <w:rPr>
          <w:rFonts w:ascii="Times New Roman"/>
          <w:b w:val="false"/>
          <w:i w:val="false"/>
          <w:color w:val="000000"/>
          <w:sz w:val="28"/>
        </w:rPr>
        <w:t xml:space="preserve">
     услуг) - всего:         млн.тг  44 млн.тг </w:t>
      </w:r>
      <w:r>
        <w:br/>
      </w:r>
      <w:r>
        <w:rPr>
          <w:rFonts w:ascii="Times New Roman"/>
          <w:b w:val="false"/>
          <w:i w:val="false"/>
          <w:color w:val="000000"/>
          <w:sz w:val="28"/>
        </w:rPr>
        <w:t xml:space="preserve">
1.1  в том числе по видам </w:t>
      </w:r>
      <w:r>
        <w:br/>
      </w:r>
      <w:r>
        <w:rPr>
          <w:rFonts w:ascii="Times New Roman"/>
          <w:b w:val="false"/>
          <w:i w:val="false"/>
          <w:color w:val="000000"/>
          <w:sz w:val="28"/>
        </w:rPr>
        <w:t xml:space="preserve">
2.   Экспорт всего:          тыс.тн/ </w:t>
      </w:r>
      <w:r>
        <w:br/>
      </w:r>
      <w:r>
        <w:rPr>
          <w:rFonts w:ascii="Times New Roman"/>
          <w:b w:val="false"/>
          <w:i w:val="false"/>
          <w:color w:val="000000"/>
          <w:sz w:val="28"/>
        </w:rPr>
        <w:t xml:space="preserve">
                             млн.$ </w:t>
      </w:r>
      <w:r>
        <w:br/>
      </w:r>
      <w:r>
        <w:rPr>
          <w:rFonts w:ascii="Times New Roman"/>
          <w:b w:val="false"/>
          <w:i w:val="false"/>
          <w:color w:val="000000"/>
          <w:sz w:val="28"/>
        </w:rPr>
        <w:t xml:space="preserve">
2.1  в т.ч. в страны СНГ        " </w:t>
      </w:r>
      <w:r>
        <w:br/>
      </w:r>
      <w:r>
        <w:rPr>
          <w:rFonts w:ascii="Times New Roman"/>
          <w:b w:val="false"/>
          <w:i w:val="false"/>
          <w:color w:val="000000"/>
          <w:sz w:val="28"/>
        </w:rPr>
        <w:t xml:space="preserve">
2.2  дальнее зарубежье          " </w:t>
      </w:r>
      <w:r>
        <w:br/>
      </w:r>
      <w:r>
        <w:rPr>
          <w:rFonts w:ascii="Times New Roman"/>
          <w:b w:val="false"/>
          <w:i w:val="false"/>
          <w:color w:val="000000"/>
          <w:sz w:val="28"/>
        </w:rPr>
        <w:t xml:space="preserve">
2.3  по видам продукции: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страны СНГ </w:t>
      </w:r>
      <w:r>
        <w:br/>
      </w:r>
      <w:r>
        <w:rPr>
          <w:rFonts w:ascii="Times New Roman"/>
          <w:b w:val="false"/>
          <w:i w:val="false"/>
          <w:color w:val="000000"/>
          <w:sz w:val="28"/>
        </w:rPr>
        <w:t xml:space="preserve">
3.2  дальнее зарубежье </w:t>
      </w:r>
      <w:r>
        <w:br/>
      </w:r>
      <w:r>
        <w:rPr>
          <w:rFonts w:ascii="Times New Roman"/>
          <w:b w:val="false"/>
          <w:i w:val="false"/>
          <w:color w:val="000000"/>
          <w:sz w:val="28"/>
        </w:rPr>
        <w:t xml:space="preserve">
3.3  по видам продукции: </w:t>
      </w:r>
      <w:r>
        <w:br/>
      </w:r>
      <w:r>
        <w:rPr>
          <w:rFonts w:ascii="Times New Roman"/>
          <w:b w:val="false"/>
          <w:i w:val="false"/>
          <w:color w:val="000000"/>
          <w:sz w:val="28"/>
        </w:rPr>
        <w:t xml:space="preserve">
4.   Инвестиции в основной </w:t>
      </w:r>
      <w:r>
        <w:br/>
      </w:r>
      <w:r>
        <w:rPr>
          <w:rFonts w:ascii="Times New Roman"/>
          <w:b w:val="false"/>
          <w:i w:val="false"/>
          <w:color w:val="000000"/>
          <w:sz w:val="28"/>
        </w:rPr>
        <w:t xml:space="preserve">
     капитал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тыс. </w:t>
      </w:r>
      <w:r>
        <w:br/>
      </w:r>
      <w:r>
        <w:rPr>
          <w:rFonts w:ascii="Times New Roman"/>
          <w:b w:val="false"/>
          <w:i w:val="false"/>
          <w:color w:val="000000"/>
          <w:sz w:val="28"/>
        </w:rPr>
        <w:t xml:space="preserve">
     всего:                   тенге     431,00                   0,00 </w:t>
      </w:r>
      <w:r>
        <w:br/>
      </w:r>
      <w:r>
        <w:rPr>
          <w:rFonts w:ascii="Times New Roman"/>
          <w:b w:val="false"/>
          <w:i w:val="false"/>
          <w:color w:val="000000"/>
          <w:sz w:val="28"/>
        </w:rPr>
        <w:t xml:space="preserve">
4.1  за счет заемных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4.1.1  в т.ч. средств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 </w:t>
      </w:r>
      <w:r>
        <w:br/>
      </w:r>
      <w:r>
        <w:rPr>
          <w:rFonts w:ascii="Times New Roman"/>
          <w:b w:val="false"/>
          <w:i w:val="false"/>
          <w:color w:val="000000"/>
          <w:sz w:val="28"/>
        </w:rPr>
        <w:t xml:space="preserve">
4.2  за счет собственных </w:t>
      </w:r>
      <w:r>
        <w:br/>
      </w:r>
      <w:r>
        <w:rPr>
          <w:rFonts w:ascii="Times New Roman"/>
          <w:b w:val="false"/>
          <w:i w:val="false"/>
          <w:color w:val="000000"/>
          <w:sz w:val="28"/>
        </w:rPr>
        <w:t xml:space="preserve">
     средств                    "       431,00                   0,00 </w:t>
      </w:r>
      <w:r>
        <w:br/>
      </w:r>
      <w:r>
        <w:rPr>
          <w:rFonts w:ascii="Times New Roman"/>
          <w:b w:val="false"/>
          <w:i w:val="false"/>
          <w:color w:val="000000"/>
          <w:sz w:val="28"/>
        </w:rPr>
        <w:t xml:space="preserve">
5.   Доходы, всего              "     38123,00                   0,00 </w:t>
      </w:r>
      <w:r>
        <w:br/>
      </w:r>
      <w:r>
        <w:rPr>
          <w:rFonts w:ascii="Times New Roman"/>
          <w:b w:val="false"/>
          <w:i w:val="false"/>
          <w:color w:val="000000"/>
          <w:sz w:val="28"/>
        </w:rPr>
        <w:t xml:space="preserve">
6.   Расходы, всего             "     27941,00     3709,44      13,28 </w:t>
      </w:r>
      <w:r>
        <w:br/>
      </w:r>
      <w:r>
        <w:rPr>
          <w:rFonts w:ascii="Times New Roman"/>
          <w:b w:val="false"/>
          <w:i w:val="false"/>
          <w:color w:val="000000"/>
          <w:sz w:val="28"/>
        </w:rPr>
        <w:t xml:space="preserve">
7.   Доход от основной </w:t>
      </w:r>
      <w:r>
        <w:br/>
      </w:r>
      <w:r>
        <w:rPr>
          <w:rFonts w:ascii="Times New Roman"/>
          <w:b w:val="false"/>
          <w:i w:val="false"/>
          <w:color w:val="000000"/>
          <w:sz w:val="28"/>
        </w:rPr>
        <w:t xml:space="preserve">
     деятельности               "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 </w:t>
      </w:r>
      <w:r>
        <w:br/>
      </w:r>
      <w:r>
        <w:rPr>
          <w:rFonts w:ascii="Times New Roman"/>
          <w:b w:val="false"/>
          <w:i w:val="false"/>
          <w:color w:val="000000"/>
          <w:sz w:val="28"/>
        </w:rPr>
        <w:t xml:space="preserve">
9.   Валовый доход </w:t>
      </w:r>
      <w:r>
        <w:br/>
      </w:r>
      <w:r>
        <w:rPr>
          <w:rFonts w:ascii="Times New Roman"/>
          <w:b w:val="false"/>
          <w:i w:val="false"/>
          <w:color w:val="000000"/>
          <w:sz w:val="28"/>
        </w:rPr>
        <w:t xml:space="preserve">
10.  Расходы периода, всего     "     14344,00     3709,44      25,86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14344,00     3709,44      25,86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 </w:t>
      </w:r>
      <w:r>
        <w:br/>
      </w:r>
      <w:r>
        <w:rPr>
          <w:rFonts w:ascii="Times New Roman"/>
          <w:b w:val="false"/>
          <w:i w:val="false"/>
          <w:color w:val="000000"/>
          <w:sz w:val="28"/>
        </w:rPr>
        <w:t xml:space="preserve">
10.3 расходы в виде             "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10182,00   - 3709,44       0,00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3339,00        -          0,00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6843,00        -             -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т.ч. на </w:t>
      </w:r>
      <w:r>
        <w:br/>
      </w:r>
      <w:r>
        <w:rPr>
          <w:rFonts w:ascii="Times New Roman"/>
          <w:b w:val="false"/>
          <w:i w:val="false"/>
          <w:color w:val="000000"/>
          <w:sz w:val="28"/>
        </w:rPr>
        <w:t xml:space="preserve">
     государственный          тыс. </w:t>
      </w:r>
      <w:r>
        <w:br/>
      </w:r>
      <w:r>
        <w:rPr>
          <w:rFonts w:ascii="Times New Roman"/>
          <w:b w:val="false"/>
          <w:i w:val="false"/>
          <w:color w:val="000000"/>
          <w:sz w:val="28"/>
        </w:rPr>
        <w:t xml:space="preserve">
     пакет акций              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от </w:t>
      </w:r>
      <w:r>
        <w:br/>
      </w:r>
      <w:r>
        <w:rPr>
          <w:rFonts w:ascii="Times New Roman"/>
          <w:b w:val="false"/>
          <w:i w:val="false"/>
          <w:color w:val="000000"/>
          <w:sz w:val="28"/>
        </w:rPr>
        <w:t xml:space="preserve">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24,54%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тыс. </w:t>
      </w:r>
      <w:r>
        <w:br/>
      </w:r>
      <w:r>
        <w:rPr>
          <w:rFonts w:ascii="Times New Roman"/>
          <w:b w:val="false"/>
          <w:i w:val="false"/>
          <w:color w:val="000000"/>
          <w:sz w:val="28"/>
        </w:rPr>
        <w:t xml:space="preserve">
     средств                  тенге      45,00       96,00     213,33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6,00        3,00      50,00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5,00        3,00      60,00 </w:t>
      </w:r>
      <w:r>
        <w:br/>
      </w:r>
      <w:r>
        <w:rPr>
          <w:rFonts w:ascii="Times New Roman"/>
          <w:b w:val="false"/>
          <w:i w:val="false"/>
          <w:color w:val="000000"/>
          <w:sz w:val="28"/>
        </w:rPr>
        <w:t xml:space="preserve">
19   Фонд заработной          тыс. </w:t>
      </w:r>
      <w:r>
        <w:br/>
      </w:r>
      <w:r>
        <w:rPr>
          <w:rFonts w:ascii="Times New Roman"/>
          <w:b w:val="false"/>
          <w:i w:val="false"/>
          <w:color w:val="000000"/>
          <w:sz w:val="28"/>
        </w:rPr>
        <w:t xml:space="preserve">
     платы                    тенге    7808,00     2073,45      26,56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плата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в целом по </w:t>
      </w:r>
      <w:r>
        <w:br/>
      </w:r>
      <w:r>
        <w:rPr>
          <w:rFonts w:ascii="Times New Roman"/>
          <w:b w:val="false"/>
          <w:i w:val="false"/>
          <w:color w:val="000000"/>
          <w:sz w:val="28"/>
        </w:rPr>
        <w:t xml:space="preserve">
     компании                   "       108,44       57,60      53,12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121,80       57,60      47,29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21.1 изменение тарифов </w:t>
      </w:r>
      <w:r>
        <w:br/>
      </w:r>
      <w:r>
        <w:rPr>
          <w:rFonts w:ascii="Times New Roman"/>
          <w:b w:val="false"/>
          <w:i w:val="false"/>
          <w:color w:val="000000"/>
          <w:sz w:val="28"/>
        </w:rPr>
        <w:t xml:space="preserve">
     (цен)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тыс. </w:t>
      </w:r>
      <w:r>
        <w:br/>
      </w:r>
      <w:r>
        <w:rPr>
          <w:rFonts w:ascii="Times New Roman"/>
          <w:b w:val="false"/>
          <w:i w:val="false"/>
          <w:color w:val="000000"/>
          <w:sz w:val="28"/>
        </w:rPr>
        <w:t xml:space="preserve">
     задолженность           тенге    98323,00    90972,00      92,52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8131,00                   0,00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   2006 г.   | 2007 г.    | 2007 г. в %  |2007 г. % </w:t>
      </w:r>
      <w:r>
        <w:br/>
      </w:r>
      <w:r>
        <w:rPr>
          <w:rFonts w:ascii="Times New Roman"/>
          <w:b w:val="false"/>
          <w:i w:val="false"/>
          <w:color w:val="000000"/>
          <w:sz w:val="28"/>
        </w:rPr>
        <w:t xml:space="preserve">
п/п  |   прогноз  |   прогноз   | прогноз    | к 2003 г.    |к 2004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50 млн.тг    200 млн.тг   220 млн.тг          500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4.        300000,00                                       0 </w:t>
      </w:r>
      <w:r>
        <w:br/>
      </w:r>
      <w:r>
        <w:rPr>
          <w:rFonts w:ascii="Times New Roman"/>
          <w:b w:val="false"/>
          <w:i w:val="false"/>
          <w:color w:val="000000"/>
          <w:sz w:val="28"/>
        </w:rPr>
        <w:t xml:space="preserve">
4.1       300000,00 </w:t>
      </w:r>
      <w:r>
        <w:br/>
      </w:r>
      <w:r>
        <w:rPr>
          <w:rFonts w:ascii="Times New Roman"/>
          <w:b w:val="false"/>
          <w:i w:val="false"/>
          <w:color w:val="000000"/>
          <w:sz w:val="28"/>
        </w:rPr>
        <w:t xml:space="preserve">
4.1.1     225000,00 </w:t>
      </w:r>
      <w:r>
        <w:br/>
      </w:r>
      <w:r>
        <w:rPr>
          <w:rFonts w:ascii="Times New Roman"/>
          <w:b w:val="false"/>
          <w:i w:val="false"/>
          <w:color w:val="000000"/>
          <w:sz w:val="28"/>
        </w:rPr>
        <w:t xml:space="preserve">
4.2                                                       0 </w:t>
      </w:r>
      <w:r>
        <w:br/>
      </w:r>
      <w:r>
        <w:rPr>
          <w:rFonts w:ascii="Times New Roman"/>
          <w:b w:val="false"/>
          <w:i w:val="false"/>
          <w:color w:val="000000"/>
          <w:sz w:val="28"/>
        </w:rPr>
        <w:t xml:space="preserve">
5.        43478,26      173913,04    191304,35          502 </w:t>
      </w:r>
      <w:r>
        <w:br/>
      </w:r>
      <w:r>
        <w:rPr>
          <w:rFonts w:ascii="Times New Roman"/>
          <w:b w:val="false"/>
          <w:i w:val="false"/>
          <w:color w:val="000000"/>
          <w:sz w:val="28"/>
        </w:rPr>
        <w:t xml:space="preserve">
6.        32766,00       90353,42     94388,76          338       2544,56 </w:t>
      </w:r>
      <w:r>
        <w:br/>
      </w:r>
      <w:r>
        <w:rPr>
          <w:rFonts w:ascii="Times New Roman"/>
          <w:b w:val="false"/>
          <w:i w:val="false"/>
          <w:color w:val="000000"/>
          <w:sz w:val="28"/>
        </w:rPr>
        <w:t xml:space="preserve">
7.        43478,26      173913,04    191304,35 </w:t>
      </w:r>
      <w:r>
        <w:br/>
      </w:r>
      <w:r>
        <w:rPr>
          <w:rFonts w:ascii="Times New Roman"/>
          <w:b w:val="false"/>
          <w:i w:val="false"/>
          <w:color w:val="000000"/>
          <w:sz w:val="28"/>
        </w:rPr>
        <w:t xml:space="preserve">
8. </w:t>
      </w:r>
      <w:r>
        <w:br/>
      </w:r>
      <w:r>
        <w:rPr>
          <w:rFonts w:ascii="Times New Roman"/>
          <w:b w:val="false"/>
          <w:i w:val="false"/>
          <w:color w:val="000000"/>
          <w:sz w:val="28"/>
        </w:rPr>
        <w:t xml:space="preserve">
9.        43478,26       83559,62     96915,59 </w:t>
      </w:r>
      <w:r>
        <w:br/>
      </w:r>
      <w:r>
        <w:rPr>
          <w:rFonts w:ascii="Times New Roman"/>
          <w:b w:val="false"/>
          <w:i w:val="false"/>
          <w:color w:val="000000"/>
          <w:sz w:val="28"/>
        </w:rPr>
        <w:t xml:space="preserve">
10.       32766,00       90353,42     94388,76          658       2544,56 </w:t>
      </w:r>
      <w:r>
        <w:br/>
      </w:r>
      <w:r>
        <w:rPr>
          <w:rFonts w:ascii="Times New Roman"/>
          <w:b w:val="false"/>
          <w:i w:val="false"/>
          <w:color w:val="000000"/>
          <w:sz w:val="28"/>
        </w:rPr>
        <w:t xml:space="preserve">
10.1      26396,00       54873,42     57360,76          400       1546,35 </w:t>
      </w:r>
      <w:r>
        <w:br/>
      </w:r>
      <w:r>
        <w:rPr>
          <w:rFonts w:ascii="Times New Roman"/>
          <w:b w:val="false"/>
          <w:i w:val="false"/>
          <w:color w:val="000000"/>
          <w:sz w:val="28"/>
        </w:rPr>
        <w:t xml:space="preserve">
10.2       6370,00       25480,00     28028,00 </w:t>
      </w:r>
      <w:r>
        <w:br/>
      </w:r>
      <w:r>
        <w:rPr>
          <w:rFonts w:ascii="Times New Roman"/>
          <w:b w:val="false"/>
          <w:i w:val="false"/>
          <w:color w:val="000000"/>
          <w:sz w:val="28"/>
        </w:rPr>
        <w:t xml:space="preserve">
10.3                     10000,00      9000,00 </w:t>
      </w:r>
      <w:r>
        <w:br/>
      </w:r>
      <w:r>
        <w:rPr>
          <w:rFonts w:ascii="Times New Roman"/>
          <w:b w:val="false"/>
          <w:i w:val="false"/>
          <w:color w:val="000000"/>
          <w:sz w:val="28"/>
        </w:rPr>
        <w:t xml:space="preserve">
11.       10712,26       83559,62     96915,59          952          0,00 </w:t>
      </w:r>
      <w:r>
        <w:br/>
      </w:r>
      <w:r>
        <w:rPr>
          <w:rFonts w:ascii="Times New Roman"/>
          <w:b w:val="false"/>
          <w:i w:val="false"/>
          <w:color w:val="000000"/>
          <w:sz w:val="28"/>
        </w:rPr>
        <w:t xml:space="preserve">
12.        3213,68       25067,89     29074,68          871 </w:t>
      </w:r>
      <w:r>
        <w:br/>
      </w:r>
      <w:r>
        <w:rPr>
          <w:rFonts w:ascii="Times New Roman"/>
          <w:b w:val="false"/>
          <w:i w:val="false"/>
          <w:color w:val="000000"/>
          <w:sz w:val="28"/>
        </w:rPr>
        <w:t xml:space="preserve">
13.        7498,58       58491,74     67840,91          991          0,00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22,89%         64,74%       71,80 </w:t>
      </w:r>
      <w:r>
        <w:br/>
      </w:r>
      <w:r>
        <w:rPr>
          <w:rFonts w:ascii="Times New Roman"/>
          <w:b w:val="false"/>
          <w:i w:val="false"/>
          <w:color w:val="000000"/>
          <w:sz w:val="28"/>
        </w:rPr>
        <w:t xml:space="preserve">
17.        7596,00       30000,00     30000,00        66667      31250,00 </w:t>
      </w:r>
      <w:r>
        <w:br/>
      </w:r>
      <w:r>
        <w:rPr>
          <w:rFonts w:ascii="Times New Roman"/>
          <w:b w:val="false"/>
          <w:i w:val="false"/>
          <w:color w:val="000000"/>
          <w:sz w:val="28"/>
        </w:rPr>
        <w:t xml:space="preserve">
18.          30,00          35,00        35,00          583       1166,67 </w:t>
      </w:r>
      <w:r>
        <w:br/>
      </w:r>
      <w:r>
        <w:rPr>
          <w:rFonts w:ascii="Times New Roman"/>
          <w:b w:val="false"/>
          <w:i w:val="false"/>
          <w:color w:val="000000"/>
          <w:sz w:val="28"/>
        </w:rPr>
        <w:t xml:space="preserve">
18.1          5,00          10,00        10,00          200        333,33 </w:t>
      </w:r>
      <w:r>
        <w:br/>
      </w:r>
      <w:r>
        <w:rPr>
          <w:rFonts w:ascii="Times New Roman"/>
          <w:b w:val="false"/>
          <w:i w:val="false"/>
          <w:color w:val="000000"/>
          <w:sz w:val="28"/>
        </w:rPr>
        <w:t xml:space="preserve">
19.       12200,00       31480,00     34628,00          443       1670,07 </w:t>
      </w:r>
      <w:r>
        <w:br/>
      </w:r>
      <w:r>
        <w:rPr>
          <w:rFonts w:ascii="Times New Roman"/>
          <w:b w:val="false"/>
          <w:i w:val="false"/>
          <w:color w:val="000000"/>
          <w:sz w:val="28"/>
        </w:rPr>
        <w:t xml:space="preserve">
20.          33,89          74,95        82,45           76        143,14 </w:t>
      </w:r>
      <w:r>
        <w:br/>
      </w:r>
      <w:r>
        <w:rPr>
          <w:rFonts w:ascii="Times New Roman"/>
          <w:b w:val="false"/>
          <w:i w:val="false"/>
          <w:color w:val="000000"/>
          <w:sz w:val="28"/>
        </w:rPr>
        <w:t xml:space="preserve">
20.1        133,33          77,42        85,16           70        147,85 </w:t>
      </w:r>
      <w:r>
        <w:br/>
      </w:r>
      <w:r>
        <w:rPr>
          <w:rFonts w:ascii="Times New Roman"/>
          <w:b w:val="false"/>
          <w:i w:val="false"/>
          <w:color w:val="000000"/>
          <w:sz w:val="28"/>
        </w:rPr>
        <w:t xml:space="preserve">
21. </w:t>
      </w:r>
      <w:r>
        <w:br/>
      </w:r>
      <w:r>
        <w:rPr>
          <w:rFonts w:ascii="Times New Roman"/>
          <w:b w:val="false"/>
          <w:i w:val="false"/>
          <w:color w:val="000000"/>
          <w:sz w:val="28"/>
        </w:rPr>
        <w:t xml:space="preserve">
21.1 </w:t>
      </w:r>
      <w:r>
        <w:br/>
      </w:r>
      <w:r>
        <w:rPr>
          <w:rFonts w:ascii="Times New Roman"/>
          <w:b w:val="false"/>
          <w:i w:val="false"/>
          <w:color w:val="000000"/>
          <w:sz w:val="28"/>
        </w:rPr>
        <w:t xml:space="preserve">
22.      389793,00      331301,26    262460,35          267        288,51 </w:t>
      </w:r>
      <w:r>
        <w:br/>
      </w:r>
      <w:r>
        <w:rPr>
          <w:rFonts w:ascii="Times New Roman"/>
          <w:b w:val="false"/>
          <w:i w:val="false"/>
          <w:color w:val="000000"/>
          <w:sz w:val="28"/>
        </w:rPr>
        <w:t xml:space="preserve">
23.                                                       0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24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6" w:id="58"/>
    <w:p>
      <w:pPr>
        <w:spacing w:after="0"/>
        <w:ind w:left="0"/>
        <w:jc w:val="left"/>
      </w:pPr>
      <w:r>
        <w:rPr>
          <w:rFonts w:ascii="Times New Roman"/>
          <w:b/>
          <w:i w:val="false"/>
          <w:color w:val="000000"/>
        </w:rPr>
        <w:t xml:space="preserve"> 
Прогноз доходов и расходов на 2005 год </w:t>
      </w:r>
      <w:r>
        <w:br/>
      </w:r>
      <w:r>
        <w:rPr>
          <w:rFonts w:ascii="Times New Roman"/>
          <w:b/>
          <w:i w:val="false"/>
          <w:color w:val="000000"/>
        </w:rPr>
        <w:t xml:space="preserve">
ТОО "Асыл Бидай" </w:t>
      </w:r>
    </w:p>
    <w:bookmarkEnd w:id="58"/>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г.      |2005 г.(прогноз) </w:t>
      </w:r>
      <w:r>
        <w:br/>
      </w:r>
      <w:r>
        <w:rPr>
          <w:rFonts w:ascii="Times New Roman"/>
          <w:b w:val="false"/>
          <w:i w:val="false"/>
          <w:color w:val="000000"/>
          <w:sz w:val="28"/>
        </w:rPr>
        <w:t xml:space="preserve">
п/п   |    показателей   |отчет         | план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                -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14344,00        3709,44          3946,00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14344,00        3709,44          3946,00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(стр.3 -стр.4)          -14344,00       -3709,44          -3946,00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24526,00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 стр.6)       10182,00       -3709,44          -3946,00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3339,00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после налого- </w:t>
      </w:r>
      <w:r>
        <w:br/>
      </w:r>
      <w:r>
        <w:rPr>
          <w:rFonts w:ascii="Times New Roman"/>
          <w:b w:val="false"/>
          <w:i w:val="false"/>
          <w:color w:val="000000"/>
          <w:sz w:val="28"/>
        </w:rPr>
        <w:t xml:space="preserve">
      обложения </w:t>
      </w:r>
      <w:r>
        <w:br/>
      </w:r>
      <w:r>
        <w:rPr>
          <w:rFonts w:ascii="Times New Roman"/>
          <w:b w:val="false"/>
          <w:i w:val="false"/>
          <w:color w:val="000000"/>
          <w:sz w:val="28"/>
        </w:rPr>
        <w:t xml:space="preserve">
      (стр.7 - стр. 8)          6843,00       -3709,44          -3946,00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w:t>
      </w:r>
      <w:r>
        <w:br/>
      </w:r>
      <w:r>
        <w:rPr>
          <w:rFonts w:ascii="Times New Roman"/>
          <w:b w:val="false"/>
          <w:i w:val="false"/>
          <w:color w:val="000000"/>
          <w:sz w:val="28"/>
        </w:rPr>
        <w:t xml:space="preserve">
      (стр. 9 +(-) </w:t>
      </w:r>
      <w:r>
        <w:br/>
      </w:r>
      <w:r>
        <w:rPr>
          <w:rFonts w:ascii="Times New Roman"/>
          <w:b w:val="false"/>
          <w:i w:val="false"/>
          <w:color w:val="000000"/>
          <w:sz w:val="28"/>
        </w:rPr>
        <w:t xml:space="preserve">
       стр. 10)                 6843,00       -3709,44          -3946,00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 2004 г.в %  |2005 г. </w:t>
      </w:r>
      <w:r>
        <w:br/>
      </w:r>
      <w:r>
        <w:rPr>
          <w:rFonts w:ascii="Times New Roman"/>
          <w:b w:val="false"/>
          <w:i w:val="false"/>
          <w:color w:val="000000"/>
          <w:sz w:val="28"/>
        </w:rPr>
        <w:t xml:space="preserve">
п/п  |--------------------------------------| к 2003 г.   |в % </w:t>
      </w:r>
      <w:r>
        <w:br/>
      </w:r>
      <w:r>
        <w:rPr>
          <w:rFonts w:ascii="Times New Roman"/>
          <w:b w:val="false"/>
          <w:i w:val="false"/>
          <w:color w:val="000000"/>
          <w:sz w:val="28"/>
        </w:rPr>
        <w:t xml:space="preserve">
      |1 полугодие |9 месяцев  |   год       |             |к 2004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1                                 43478,26 </w:t>
      </w:r>
      <w:r>
        <w:br/>
      </w:r>
      <w:r>
        <w:rPr>
          <w:rFonts w:ascii="Times New Roman"/>
          <w:b w:val="false"/>
          <w:i w:val="false"/>
          <w:color w:val="000000"/>
          <w:sz w:val="28"/>
        </w:rPr>
        <w:t xml:space="preserve">
2 </w:t>
      </w:r>
      <w:r>
        <w:br/>
      </w:r>
      <w:r>
        <w:rPr>
          <w:rFonts w:ascii="Times New Roman"/>
          <w:b w:val="false"/>
          <w:i w:val="false"/>
          <w:color w:val="000000"/>
          <w:sz w:val="28"/>
        </w:rPr>
        <w:t xml:space="preserve">
3              -            -     43478,26 </w:t>
      </w:r>
      <w:r>
        <w:br/>
      </w:r>
      <w:r>
        <w:rPr>
          <w:rFonts w:ascii="Times New Roman"/>
          <w:b w:val="false"/>
          <w:i w:val="false"/>
          <w:color w:val="000000"/>
          <w:sz w:val="28"/>
        </w:rPr>
        <w:t xml:space="preserve">
4        7692,00     11438,00     32766,00            25,86        883 </w:t>
      </w:r>
      <w:r>
        <w:br/>
      </w:r>
      <w:r>
        <w:rPr>
          <w:rFonts w:ascii="Times New Roman"/>
          <w:b w:val="false"/>
          <w:i w:val="false"/>
          <w:color w:val="000000"/>
          <w:sz w:val="28"/>
        </w:rPr>
        <w:t xml:space="preserve">
4.1      7692,00     11438,00     26396,00            25,86        712 </w:t>
      </w:r>
      <w:r>
        <w:br/>
      </w:r>
      <w:r>
        <w:rPr>
          <w:rFonts w:ascii="Times New Roman"/>
          <w:b w:val="false"/>
          <w:i w:val="false"/>
          <w:color w:val="000000"/>
          <w:sz w:val="28"/>
        </w:rPr>
        <w:t xml:space="preserve">
4.2            -            -      6370,00 </w:t>
      </w:r>
      <w:r>
        <w:br/>
      </w:r>
      <w:r>
        <w:rPr>
          <w:rFonts w:ascii="Times New Roman"/>
          <w:b w:val="false"/>
          <w:i w:val="false"/>
          <w:color w:val="000000"/>
          <w:sz w:val="28"/>
        </w:rPr>
        <w:t xml:space="preserve">
4.3            -            -            - </w:t>
      </w:r>
      <w:r>
        <w:br/>
      </w:r>
      <w:r>
        <w:rPr>
          <w:rFonts w:ascii="Times New Roman"/>
          <w:b w:val="false"/>
          <w:i w:val="false"/>
          <w:color w:val="000000"/>
          <w:sz w:val="28"/>
        </w:rPr>
        <w:t xml:space="preserve">
5      - 7692,00   - 11438,00     10712,26            25,86 </w:t>
      </w:r>
      <w:r>
        <w:br/>
      </w:r>
      <w:r>
        <w:rPr>
          <w:rFonts w:ascii="Times New Roman"/>
          <w:b w:val="false"/>
          <w:i w:val="false"/>
          <w:color w:val="000000"/>
          <w:sz w:val="28"/>
        </w:rPr>
        <w:t xml:space="preserve">
6                                                      0,00 </w:t>
      </w:r>
      <w:r>
        <w:br/>
      </w:r>
      <w:r>
        <w:rPr>
          <w:rFonts w:ascii="Times New Roman"/>
          <w:b w:val="false"/>
          <w:i w:val="false"/>
          <w:color w:val="000000"/>
          <w:sz w:val="28"/>
        </w:rPr>
        <w:t xml:space="preserve">
7      - 7692,00   - 11438,00     10712,26             0,00 </w:t>
      </w:r>
      <w:r>
        <w:br/>
      </w:r>
      <w:r>
        <w:rPr>
          <w:rFonts w:ascii="Times New Roman"/>
          <w:b w:val="false"/>
          <w:i w:val="false"/>
          <w:color w:val="000000"/>
          <w:sz w:val="28"/>
        </w:rPr>
        <w:t xml:space="preserve">
8                                  3213,68             0,00 </w:t>
      </w:r>
      <w:r>
        <w:br/>
      </w:r>
      <w:r>
        <w:rPr>
          <w:rFonts w:ascii="Times New Roman"/>
          <w:b w:val="false"/>
          <w:i w:val="false"/>
          <w:color w:val="000000"/>
          <w:sz w:val="28"/>
        </w:rPr>
        <w:t xml:space="preserve">
9      - 7692,00   - 11438,00      7498,58             0,00 </w:t>
      </w:r>
      <w:r>
        <w:br/>
      </w:r>
      <w:r>
        <w:rPr>
          <w:rFonts w:ascii="Times New Roman"/>
          <w:b w:val="false"/>
          <w:i w:val="false"/>
          <w:color w:val="000000"/>
          <w:sz w:val="28"/>
        </w:rPr>
        <w:t xml:space="preserve">
10 </w:t>
      </w:r>
      <w:r>
        <w:br/>
      </w:r>
      <w:r>
        <w:rPr>
          <w:rFonts w:ascii="Times New Roman"/>
          <w:b w:val="false"/>
          <w:i w:val="false"/>
          <w:color w:val="000000"/>
          <w:sz w:val="28"/>
        </w:rPr>
        <w:t xml:space="preserve">
11     - 7692,00   - 11438,00      7498,58             0,00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25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7" w:id="59"/>
    <w:p>
      <w:pPr>
        <w:spacing w:after="0"/>
        <w:ind w:left="0"/>
        <w:jc w:val="left"/>
      </w:pPr>
      <w:r>
        <w:rPr>
          <w:rFonts w:ascii="Times New Roman"/>
          <w:b/>
          <w:i w:val="false"/>
          <w:color w:val="000000"/>
        </w:rPr>
        <w:t xml:space="preserve"> 
Прогноз движения денежных потоков в 2005 году </w:t>
      </w:r>
      <w:r>
        <w:br/>
      </w:r>
      <w:r>
        <w:rPr>
          <w:rFonts w:ascii="Times New Roman"/>
          <w:b/>
          <w:i w:val="false"/>
          <w:color w:val="000000"/>
        </w:rPr>
        <w:t xml:space="preserve">
ТОО "Асыл Бидай" </w:t>
      </w:r>
    </w:p>
    <w:bookmarkEnd w:id="59"/>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г.      |2005 г.(прогноз) </w:t>
      </w:r>
      <w:r>
        <w:br/>
      </w:r>
      <w:r>
        <w:rPr>
          <w:rFonts w:ascii="Times New Roman"/>
          <w:b w:val="false"/>
          <w:i w:val="false"/>
          <w:color w:val="000000"/>
          <w:sz w:val="28"/>
        </w:rPr>
        <w:t xml:space="preserve">
п/п   |    показателей   |отчет         | план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75325              0                 0 </w:t>
      </w:r>
      <w:r>
        <w:br/>
      </w:r>
      <w:r>
        <w:rPr>
          <w:rFonts w:ascii="Times New Roman"/>
          <w:b w:val="false"/>
          <w:i w:val="false"/>
          <w:color w:val="000000"/>
          <w:sz w:val="28"/>
        </w:rPr>
        <w:t xml:space="preserve">
1.1    Доход от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44163 </w:t>
      </w:r>
      <w:r>
        <w:br/>
      </w:r>
      <w:r>
        <w:rPr>
          <w:rFonts w:ascii="Times New Roman"/>
          <w:b w:val="false"/>
          <w:i w:val="false"/>
          <w:color w:val="000000"/>
          <w:sz w:val="28"/>
        </w:rPr>
        <w:t xml:space="preserve">
1.2    авансы полученные            500 </w:t>
      </w:r>
      <w:r>
        <w:br/>
      </w:r>
      <w:r>
        <w:rPr>
          <w:rFonts w:ascii="Times New Roman"/>
          <w:b w:val="false"/>
          <w:i w:val="false"/>
          <w:color w:val="000000"/>
          <w:sz w:val="28"/>
        </w:rPr>
        <w:t xml:space="preserve">
1.1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30662 </w:t>
      </w:r>
      <w:r>
        <w:br/>
      </w:r>
      <w:r>
        <w:rPr>
          <w:rFonts w:ascii="Times New Roman"/>
          <w:b w:val="false"/>
          <w:i w:val="false"/>
          <w:color w:val="000000"/>
          <w:sz w:val="28"/>
        </w:rPr>
        <w:t xml:space="preserve">
I.2    Выбытие денег:             60656          10429              3922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9770           1384              1596 </w:t>
      </w:r>
      <w:r>
        <w:br/>
      </w:r>
      <w:r>
        <w:rPr>
          <w:rFonts w:ascii="Times New Roman"/>
          <w:b w:val="false"/>
          <w:i w:val="false"/>
          <w:color w:val="000000"/>
          <w:sz w:val="28"/>
        </w:rPr>
        <w:t xml:space="preserve">
2.2    авансы выданные             9485 </w:t>
      </w:r>
      <w:r>
        <w:br/>
      </w:r>
      <w:r>
        <w:rPr>
          <w:rFonts w:ascii="Times New Roman"/>
          <w:b w:val="false"/>
          <w:i w:val="false"/>
          <w:color w:val="000000"/>
          <w:sz w:val="28"/>
        </w:rPr>
        <w:t xml:space="preserve">
2.3    по заработной плате         5864           1657              1598 </w:t>
      </w:r>
      <w:r>
        <w:br/>
      </w:r>
      <w:r>
        <w:rPr>
          <w:rFonts w:ascii="Times New Roman"/>
          <w:b w:val="false"/>
          <w:i w:val="false"/>
          <w:color w:val="000000"/>
          <w:sz w:val="28"/>
        </w:rPr>
        <w:t xml:space="preserve">
2.4    в фонды социального </w:t>
      </w:r>
      <w:r>
        <w:br/>
      </w:r>
      <w:r>
        <w:rPr>
          <w:rFonts w:ascii="Times New Roman"/>
          <w:b w:val="false"/>
          <w:i w:val="false"/>
          <w:color w:val="000000"/>
          <w:sz w:val="28"/>
        </w:rPr>
        <w:t xml:space="preserve">
       страхования и </w:t>
      </w:r>
      <w:r>
        <w:br/>
      </w:r>
      <w:r>
        <w:rPr>
          <w:rFonts w:ascii="Times New Roman"/>
          <w:b w:val="false"/>
          <w:i w:val="false"/>
          <w:color w:val="000000"/>
          <w:sz w:val="28"/>
        </w:rPr>
        <w:t xml:space="preserve">
       пенсионного </w:t>
      </w:r>
      <w:r>
        <w:br/>
      </w:r>
      <w:r>
        <w:rPr>
          <w:rFonts w:ascii="Times New Roman"/>
          <w:b w:val="false"/>
          <w:i w:val="false"/>
          <w:color w:val="000000"/>
          <w:sz w:val="28"/>
        </w:rPr>
        <w:t xml:space="preserve">
       обеспечения                 1998            494               480 </w:t>
      </w:r>
      <w:r>
        <w:br/>
      </w:r>
      <w:r>
        <w:rPr>
          <w:rFonts w:ascii="Times New Roman"/>
          <w:b w:val="false"/>
          <w:i w:val="false"/>
          <w:color w:val="000000"/>
          <w:sz w:val="28"/>
        </w:rPr>
        <w:t xml:space="preserve">
2.5    по налогам                   982           6870               208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32557             24                40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14669         -10429             -3922 </w:t>
      </w:r>
      <w:r>
        <w:br/>
      </w:r>
      <w:r>
        <w:rPr>
          <w:rFonts w:ascii="Times New Roman"/>
          <w:b w:val="false"/>
          <w:i w:val="false"/>
          <w:color w:val="000000"/>
          <w:sz w:val="28"/>
        </w:rPr>
        <w:t xml:space="preserve">
II.    Движение денег от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денег:         89793          34488              8800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предоставленных </w:t>
      </w:r>
      <w:r>
        <w:br/>
      </w:r>
      <w:r>
        <w:rPr>
          <w:rFonts w:ascii="Times New Roman"/>
          <w:b w:val="false"/>
          <w:i w:val="false"/>
          <w:color w:val="000000"/>
          <w:sz w:val="28"/>
        </w:rPr>
        <w:t xml:space="preserve">
       другим юридическим </w:t>
      </w:r>
      <w:r>
        <w:br/>
      </w:r>
      <w:r>
        <w:rPr>
          <w:rFonts w:ascii="Times New Roman"/>
          <w:b w:val="false"/>
          <w:i w:val="false"/>
          <w:color w:val="000000"/>
          <w:sz w:val="28"/>
        </w:rPr>
        <w:t xml:space="preserve">
       лицам                      89793          34488              8800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137465          26400            107800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38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393                            99000 </w:t>
      </w:r>
      <w:r>
        <w:br/>
      </w:r>
      <w:r>
        <w:rPr>
          <w:rFonts w:ascii="Times New Roman"/>
          <w:b w:val="false"/>
          <w:i w:val="false"/>
          <w:color w:val="000000"/>
          <w:sz w:val="28"/>
        </w:rPr>
        <w:t xml:space="preserve">
2.3    приобретение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инвестиций      89793 </w:t>
      </w:r>
      <w:r>
        <w:br/>
      </w:r>
      <w:r>
        <w:rPr>
          <w:rFonts w:ascii="Times New Roman"/>
          <w:b w:val="false"/>
          <w:i w:val="false"/>
          <w:color w:val="000000"/>
          <w:sz w:val="28"/>
        </w:rPr>
        <w:t xml:space="preserve">
2.5    предоставление займов </w:t>
      </w:r>
      <w:r>
        <w:br/>
      </w:r>
      <w:r>
        <w:rPr>
          <w:rFonts w:ascii="Times New Roman"/>
          <w:b w:val="false"/>
          <w:i w:val="false"/>
          <w:color w:val="000000"/>
          <w:sz w:val="28"/>
        </w:rPr>
        <w:t xml:space="preserve">
       другим юридическим </w:t>
      </w:r>
      <w:r>
        <w:br/>
      </w:r>
      <w:r>
        <w:rPr>
          <w:rFonts w:ascii="Times New Roman"/>
          <w:b w:val="false"/>
          <w:i w:val="false"/>
          <w:color w:val="000000"/>
          <w:sz w:val="28"/>
        </w:rPr>
        <w:t xml:space="preserve">
       лицам                       8088          26400 </w:t>
      </w:r>
      <w:r>
        <w:br/>
      </w:r>
      <w:r>
        <w:rPr>
          <w:rFonts w:ascii="Times New Roman"/>
          <w:b w:val="false"/>
          <w:i w:val="false"/>
          <w:color w:val="000000"/>
          <w:sz w:val="28"/>
        </w:rPr>
        <w:t xml:space="preserve">
2.6    прочие выплаты             39153                             8800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денег </w:t>
      </w:r>
      <w:r>
        <w:br/>
      </w:r>
      <w:r>
        <w:rPr>
          <w:rFonts w:ascii="Times New Roman"/>
          <w:b w:val="false"/>
          <w:i w:val="false"/>
          <w:color w:val="000000"/>
          <w:sz w:val="28"/>
        </w:rPr>
        <w:t xml:space="preserve">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-47672           8088            -99000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III.I  Поступление денег:           165              0            100000 </w:t>
      </w:r>
      <w:r>
        <w:br/>
      </w:r>
      <w:r>
        <w:rPr>
          <w:rFonts w:ascii="Times New Roman"/>
          <w:b w:val="false"/>
          <w:i w:val="false"/>
          <w:color w:val="000000"/>
          <w:sz w:val="28"/>
        </w:rPr>
        <w:t xml:space="preserve">
1.1    от выпуска акций и </w:t>
      </w:r>
      <w:r>
        <w:br/>
      </w:r>
      <w:r>
        <w:rPr>
          <w:rFonts w:ascii="Times New Roman"/>
          <w:b w:val="false"/>
          <w:i w:val="false"/>
          <w:color w:val="000000"/>
          <w:sz w:val="28"/>
        </w:rPr>
        <w:t xml:space="preserve">
       других ценных бумаг </w:t>
      </w:r>
      <w:r>
        <w:br/>
      </w:r>
      <w:r>
        <w:rPr>
          <w:rFonts w:ascii="Times New Roman"/>
          <w:b w:val="false"/>
          <w:i w:val="false"/>
          <w:color w:val="000000"/>
          <w:sz w:val="28"/>
        </w:rPr>
        <w:t xml:space="preserve">
1.2    получение банковских </w:t>
      </w:r>
      <w:r>
        <w:br/>
      </w:r>
      <w:r>
        <w:rPr>
          <w:rFonts w:ascii="Times New Roman"/>
          <w:b w:val="false"/>
          <w:i w:val="false"/>
          <w:color w:val="000000"/>
          <w:sz w:val="28"/>
        </w:rPr>
        <w:t xml:space="preserve">
       займов                                                      25000 </w:t>
      </w:r>
      <w:r>
        <w:br/>
      </w:r>
      <w:r>
        <w:rPr>
          <w:rFonts w:ascii="Times New Roman"/>
          <w:b w:val="false"/>
          <w:i w:val="false"/>
          <w:color w:val="000000"/>
          <w:sz w:val="28"/>
        </w:rPr>
        <w:t xml:space="preserve">
1.3    прочие поступления           165                            75000 </w:t>
      </w:r>
      <w:r>
        <w:br/>
      </w:r>
      <w:r>
        <w:rPr>
          <w:rFonts w:ascii="Times New Roman"/>
          <w:b w:val="false"/>
          <w:i w:val="false"/>
          <w:color w:val="000000"/>
          <w:sz w:val="28"/>
        </w:rPr>
        <w:t xml:space="preserve">
III.2  Выбытие денег                922              0 </w:t>
      </w:r>
      <w:r>
        <w:br/>
      </w:r>
      <w:r>
        <w:rPr>
          <w:rFonts w:ascii="Times New Roman"/>
          <w:b w:val="false"/>
          <w:i w:val="false"/>
          <w:color w:val="000000"/>
          <w:sz w:val="28"/>
        </w:rPr>
        <w:t xml:space="preserve">
2.1    погашение банковских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922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денег </w:t>
      </w:r>
      <w:r>
        <w:br/>
      </w:r>
      <w:r>
        <w:rPr>
          <w:rFonts w:ascii="Times New Roman"/>
          <w:b w:val="false"/>
          <w:i w:val="false"/>
          <w:color w:val="000000"/>
          <w:sz w:val="28"/>
        </w:rPr>
        <w:t xml:space="preserve">
       в результате финансовой </w:t>
      </w:r>
      <w:r>
        <w:br/>
      </w:r>
      <w:r>
        <w:rPr>
          <w:rFonts w:ascii="Times New Roman"/>
          <w:b w:val="false"/>
          <w:i w:val="false"/>
          <w:color w:val="000000"/>
          <w:sz w:val="28"/>
        </w:rPr>
        <w:t xml:space="preserve">
       деятельности                -757              0            100000 </w:t>
      </w:r>
      <w:r>
        <w:br/>
      </w:r>
      <w:r>
        <w:rPr>
          <w:rFonts w:ascii="Times New Roman"/>
          <w:b w:val="false"/>
          <w:i w:val="false"/>
          <w:color w:val="000000"/>
          <w:sz w:val="28"/>
        </w:rPr>
        <w:t xml:space="preserve">
       ИТОГО: Увеличение (+) / </w:t>
      </w:r>
      <w:r>
        <w:br/>
      </w:r>
      <w:r>
        <w:rPr>
          <w:rFonts w:ascii="Times New Roman"/>
          <w:b w:val="false"/>
          <w:i w:val="false"/>
          <w:color w:val="000000"/>
          <w:sz w:val="28"/>
        </w:rPr>
        <w:t xml:space="preserve">
       уменьшение (-) денег      -33760          -2341             -2922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39858           6098              3757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6098           3757               835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 2004 г.в %  |2005 г. в </w:t>
      </w:r>
      <w:r>
        <w:br/>
      </w:r>
      <w:r>
        <w:rPr>
          <w:rFonts w:ascii="Times New Roman"/>
          <w:b w:val="false"/>
          <w:i w:val="false"/>
          <w:color w:val="000000"/>
          <w:sz w:val="28"/>
        </w:rPr>
        <w:t xml:space="preserve">
п/п  |--------------------------------------| к 2003 г.   |% к 2004 г. </w:t>
      </w:r>
      <w:r>
        <w:br/>
      </w:r>
      <w:r>
        <w:rPr>
          <w:rFonts w:ascii="Times New Roman"/>
          <w:b w:val="false"/>
          <w:i w:val="false"/>
          <w:color w:val="000000"/>
          <w:sz w:val="28"/>
        </w:rPr>
        <w:t xml:space="preserve">
      |1 полугодие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I </w:t>
      </w:r>
      <w:r>
        <w:br/>
      </w:r>
      <w:r>
        <w:rPr>
          <w:rFonts w:ascii="Times New Roman"/>
          <w:b w:val="false"/>
          <w:i w:val="false"/>
          <w:color w:val="000000"/>
          <w:sz w:val="28"/>
        </w:rPr>
        <w:t xml:space="preserve">
I.1             0           0        50000               - </w:t>
      </w:r>
      <w:r>
        <w:br/>
      </w:r>
      <w:r>
        <w:rPr>
          <w:rFonts w:ascii="Times New Roman"/>
          <w:b w:val="false"/>
          <w:i w:val="false"/>
          <w:color w:val="000000"/>
          <w:sz w:val="28"/>
        </w:rPr>
        <w:t xml:space="preserve">
1.1                                  50000               - </w:t>
      </w:r>
      <w:r>
        <w:br/>
      </w:r>
      <w:r>
        <w:rPr>
          <w:rFonts w:ascii="Times New Roman"/>
          <w:b w:val="false"/>
          <w:i w:val="false"/>
          <w:color w:val="000000"/>
          <w:sz w:val="28"/>
        </w:rPr>
        <w:t xml:space="preserve">
1.2                                                      -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 </w:t>
      </w:r>
      <w:r>
        <w:br/>
      </w:r>
      <w:r>
        <w:rPr>
          <w:rFonts w:ascii="Times New Roman"/>
          <w:b w:val="false"/>
          <w:i w:val="false"/>
          <w:color w:val="000000"/>
          <w:sz w:val="28"/>
        </w:rPr>
        <w:t xml:space="preserve">
I.2         7644        11366        25170            17,19     241,35 </w:t>
      </w:r>
      <w:r>
        <w:br/>
      </w:r>
      <w:r>
        <w:rPr>
          <w:rFonts w:ascii="Times New Roman"/>
          <w:b w:val="false"/>
          <w:i w:val="false"/>
          <w:color w:val="000000"/>
          <w:sz w:val="28"/>
        </w:rPr>
        <w:t xml:space="preserve">
2.1         2992         4388         8036            14,17     580,64 </w:t>
      </w:r>
      <w:r>
        <w:br/>
      </w:r>
      <w:r>
        <w:rPr>
          <w:rFonts w:ascii="Times New Roman"/>
          <w:b w:val="false"/>
          <w:i w:val="false"/>
          <w:color w:val="000000"/>
          <w:sz w:val="28"/>
        </w:rPr>
        <w:t xml:space="preserve">
2.2                                                      - </w:t>
      </w:r>
      <w:r>
        <w:br/>
      </w:r>
      <w:r>
        <w:rPr>
          <w:rFonts w:ascii="Times New Roman"/>
          <w:b w:val="false"/>
          <w:i w:val="false"/>
          <w:color w:val="000000"/>
          <w:sz w:val="28"/>
        </w:rPr>
        <w:t xml:space="preserve">
2.3         3196         4795         9749            28,26     588,36 </w:t>
      </w:r>
      <w:r>
        <w:br/>
      </w:r>
      <w:r>
        <w:rPr>
          <w:rFonts w:ascii="Times New Roman"/>
          <w:b w:val="false"/>
          <w:i w:val="false"/>
          <w:color w:val="000000"/>
          <w:sz w:val="28"/>
        </w:rPr>
        <w:t xml:space="preserve">
2.4          960         1440         2970            24,72     601,21 </w:t>
      </w:r>
      <w:r>
        <w:br/>
      </w:r>
      <w:r>
        <w:rPr>
          <w:rFonts w:ascii="Times New Roman"/>
          <w:b w:val="false"/>
          <w:i w:val="false"/>
          <w:color w:val="000000"/>
          <w:sz w:val="28"/>
        </w:rPr>
        <w:t xml:space="preserve">
2.5          416          623         4255           699,59      61,94 </w:t>
      </w:r>
      <w:r>
        <w:br/>
      </w:r>
      <w:r>
        <w:rPr>
          <w:rFonts w:ascii="Times New Roman"/>
          <w:b w:val="false"/>
          <w:i w:val="false"/>
          <w:color w:val="000000"/>
          <w:sz w:val="28"/>
        </w:rPr>
        <w:t xml:space="preserve">
2.6 </w:t>
      </w:r>
      <w:r>
        <w:br/>
      </w:r>
      <w:r>
        <w:rPr>
          <w:rFonts w:ascii="Times New Roman"/>
          <w:b w:val="false"/>
          <w:i w:val="false"/>
          <w:color w:val="000000"/>
          <w:sz w:val="28"/>
        </w:rPr>
        <w:t xml:space="preserve">
2.7           80          120          160             0,07     666,67 </w:t>
      </w:r>
      <w:r>
        <w:br/>
      </w:r>
      <w:r>
        <w:rPr>
          <w:rFonts w:ascii="Times New Roman"/>
          <w:b w:val="false"/>
          <w:i w:val="false"/>
          <w:color w:val="000000"/>
          <w:sz w:val="28"/>
        </w:rPr>
        <w:t xml:space="preserve">
I.3        -7644       -11366        24830 </w:t>
      </w:r>
      <w:r>
        <w:br/>
      </w:r>
      <w:r>
        <w:rPr>
          <w:rFonts w:ascii="Times New Roman"/>
          <w:b w:val="false"/>
          <w:i w:val="false"/>
          <w:color w:val="000000"/>
          <w:sz w:val="28"/>
        </w:rPr>
        <w:t xml:space="preserve">
II </w:t>
      </w:r>
      <w:r>
        <w:br/>
      </w:r>
      <w:r>
        <w:rPr>
          <w:rFonts w:ascii="Times New Roman"/>
          <w:b w:val="false"/>
          <w:i w:val="false"/>
          <w:color w:val="000000"/>
          <w:sz w:val="28"/>
        </w:rPr>
        <w:t xml:space="preserve">
II.1       17600        26400        26400            38,41      76,55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1.5        17600        26400        26400            38,41      76,55 </w:t>
      </w:r>
      <w:r>
        <w:br/>
      </w:r>
      <w:r>
        <w:rPr>
          <w:rFonts w:ascii="Times New Roman"/>
          <w:b w:val="false"/>
          <w:i w:val="false"/>
          <w:color w:val="000000"/>
          <w:sz w:val="28"/>
        </w:rPr>
        <w:t xml:space="preserve">
1.6 </w:t>
      </w:r>
      <w:r>
        <w:br/>
      </w:r>
      <w:r>
        <w:rPr>
          <w:rFonts w:ascii="Times New Roman"/>
          <w:b w:val="false"/>
          <w:i w:val="false"/>
          <w:color w:val="000000"/>
          <w:sz w:val="28"/>
        </w:rPr>
        <w:t xml:space="preserve">
II.2      207600       316400       326400            19,20    1236,36 </w:t>
      </w:r>
      <w:r>
        <w:br/>
      </w:r>
      <w:r>
        <w:rPr>
          <w:rFonts w:ascii="Times New Roman"/>
          <w:b w:val="false"/>
          <w:i w:val="false"/>
          <w:color w:val="000000"/>
          <w:sz w:val="28"/>
        </w:rPr>
        <w:t xml:space="preserve">
2.1                                                       - </w:t>
      </w:r>
      <w:r>
        <w:br/>
      </w:r>
      <w:r>
        <w:rPr>
          <w:rFonts w:ascii="Times New Roman"/>
          <w:b w:val="false"/>
          <w:i w:val="false"/>
          <w:color w:val="000000"/>
          <w:sz w:val="28"/>
        </w:rPr>
        <w:t xml:space="preserve">
2.2       190000       290000       300000                - </w:t>
      </w:r>
      <w:r>
        <w:br/>
      </w:r>
      <w:r>
        <w:rPr>
          <w:rFonts w:ascii="Times New Roman"/>
          <w:b w:val="false"/>
          <w:i w:val="false"/>
          <w:color w:val="000000"/>
          <w:sz w:val="28"/>
        </w:rPr>
        <w:t xml:space="preserve">
2.3 </w:t>
      </w:r>
      <w:r>
        <w:br/>
      </w:r>
      <w:r>
        <w:rPr>
          <w:rFonts w:ascii="Times New Roman"/>
          <w:b w:val="false"/>
          <w:i w:val="false"/>
          <w:color w:val="000000"/>
          <w:sz w:val="28"/>
        </w:rPr>
        <w:t xml:space="preserve">
2.4                                                       - </w:t>
      </w:r>
      <w:r>
        <w:br/>
      </w:r>
      <w:r>
        <w:rPr>
          <w:rFonts w:ascii="Times New Roman"/>
          <w:b w:val="false"/>
          <w:i w:val="false"/>
          <w:color w:val="000000"/>
          <w:sz w:val="28"/>
        </w:rPr>
        <w:t xml:space="preserve">
2.5                                                  326,41          - </w:t>
      </w:r>
      <w:r>
        <w:br/>
      </w:r>
      <w:r>
        <w:rPr>
          <w:rFonts w:ascii="Times New Roman"/>
          <w:b w:val="false"/>
          <w:i w:val="false"/>
          <w:color w:val="000000"/>
          <w:sz w:val="28"/>
        </w:rPr>
        <w:t xml:space="preserve">
2.6        17600        26400        26400                - </w:t>
      </w:r>
      <w:r>
        <w:br/>
      </w:r>
      <w:r>
        <w:rPr>
          <w:rFonts w:ascii="Times New Roman"/>
          <w:b w:val="false"/>
          <w:i w:val="false"/>
          <w:color w:val="000000"/>
          <w:sz w:val="28"/>
        </w:rPr>
        <w:t xml:space="preserve">
II.3     -190000      -290000      -300000 </w:t>
      </w:r>
      <w:r>
        <w:br/>
      </w:r>
      <w:r>
        <w:rPr>
          <w:rFonts w:ascii="Times New Roman"/>
          <w:b w:val="false"/>
          <w:i w:val="false"/>
          <w:color w:val="000000"/>
          <w:sz w:val="28"/>
        </w:rPr>
        <w:t xml:space="preserve">
III </w:t>
      </w:r>
      <w:r>
        <w:br/>
      </w:r>
      <w:r>
        <w:rPr>
          <w:rFonts w:ascii="Times New Roman"/>
          <w:b w:val="false"/>
          <w:i w:val="false"/>
          <w:color w:val="000000"/>
          <w:sz w:val="28"/>
        </w:rPr>
        <w:t xml:space="preserve">
III.1     200000       300000       300000                - </w:t>
      </w:r>
      <w:r>
        <w:br/>
      </w:r>
      <w:r>
        <w:rPr>
          <w:rFonts w:ascii="Times New Roman"/>
          <w:b w:val="false"/>
          <w:i w:val="false"/>
          <w:color w:val="000000"/>
          <w:sz w:val="28"/>
        </w:rPr>
        <w:t xml:space="preserve">
1.1 </w:t>
      </w:r>
      <w:r>
        <w:br/>
      </w:r>
      <w:r>
        <w:rPr>
          <w:rFonts w:ascii="Times New Roman"/>
          <w:b w:val="false"/>
          <w:i w:val="false"/>
          <w:color w:val="000000"/>
          <w:sz w:val="28"/>
        </w:rPr>
        <w:t xml:space="preserve">
1.2        50000        75000        75000 </w:t>
      </w:r>
      <w:r>
        <w:br/>
      </w:r>
      <w:r>
        <w:rPr>
          <w:rFonts w:ascii="Times New Roman"/>
          <w:b w:val="false"/>
          <w:i w:val="false"/>
          <w:color w:val="000000"/>
          <w:sz w:val="28"/>
        </w:rPr>
        <w:t xml:space="preserve">
1.3       150000       225000       225000                - </w:t>
      </w:r>
      <w:r>
        <w:br/>
      </w:r>
      <w:r>
        <w:rPr>
          <w:rFonts w:ascii="Times New Roman"/>
          <w:b w:val="false"/>
          <w:i w:val="false"/>
          <w:color w:val="000000"/>
          <w:sz w:val="28"/>
        </w:rPr>
        <w:t xml:space="preserve">
III.2          0            0            0                -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III.3     200000       300000       300000                - </w:t>
      </w:r>
      <w:r>
        <w:br/>
      </w:r>
      <w:r>
        <w:rPr>
          <w:rFonts w:ascii="Times New Roman"/>
          <w:b w:val="false"/>
          <w:i w:val="false"/>
          <w:color w:val="000000"/>
          <w:sz w:val="28"/>
        </w:rPr>
        <w:t xml:space="preserve">
            2356        -1366        24830 </w:t>
      </w:r>
      <w:r>
        <w:br/>
      </w:r>
      <w:r>
        <w:rPr>
          <w:rFonts w:ascii="Times New Roman"/>
          <w:b w:val="false"/>
          <w:i w:val="false"/>
          <w:color w:val="000000"/>
          <w:sz w:val="28"/>
        </w:rPr>
        <w:t xml:space="preserve">
            3757         3757         3757            15,30      61,61 </w:t>
      </w:r>
      <w:r>
        <w:br/>
      </w:r>
      <w:r>
        <w:rPr>
          <w:rFonts w:ascii="Times New Roman"/>
          <w:b w:val="false"/>
          <w:i w:val="false"/>
          <w:color w:val="000000"/>
          <w:sz w:val="28"/>
        </w:rPr>
        <w:t xml:space="preserve">
            6113         2391        28587            61,61     760,90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26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8" w:id="60"/>
    <w:p>
      <w:pPr>
        <w:spacing w:after="0"/>
        <w:ind w:left="0"/>
        <w:jc w:val="left"/>
      </w:pPr>
      <w:r>
        <w:rPr>
          <w:rFonts w:ascii="Times New Roman"/>
          <w:b/>
          <w:i w:val="false"/>
          <w:color w:val="000000"/>
        </w:rPr>
        <w:t xml:space="preserve"> 
Прогноз расходов на 2005 год </w:t>
      </w:r>
      <w:r>
        <w:br/>
      </w:r>
      <w:r>
        <w:rPr>
          <w:rFonts w:ascii="Times New Roman"/>
          <w:b/>
          <w:i w:val="false"/>
          <w:color w:val="000000"/>
        </w:rPr>
        <w:t xml:space="preserve">
ТОО "Асыл Бидай" </w:t>
      </w:r>
    </w:p>
    <w:bookmarkEnd w:id="60"/>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г.     |2005 г.(прогноз) </w:t>
      </w:r>
      <w:r>
        <w:br/>
      </w:r>
      <w:r>
        <w:rPr>
          <w:rFonts w:ascii="Times New Roman"/>
          <w:b w:val="false"/>
          <w:i w:val="false"/>
          <w:color w:val="000000"/>
          <w:sz w:val="28"/>
        </w:rPr>
        <w:t xml:space="preserve">
п/п |    показателей          | отчет     | План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14344,00       3709,44       3946,00 </w:t>
      </w:r>
      <w:r>
        <w:br/>
      </w:r>
      <w:r>
        <w:rPr>
          <w:rFonts w:ascii="Times New Roman"/>
          <w:b w:val="false"/>
          <w:i w:val="false"/>
          <w:color w:val="000000"/>
          <w:sz w:val="28"/>
        </w:rPr>
        <w:t xml:space="preserve">
1    Общие и административные </w:t>
      </w:r>
      <w:r>
        <w:br/>
      </w:r>
      <w:r>
        <w:rPr>
          <w:rFonts w:ascii="Times New Roman"/>
          <w:b w:val="false"/>
          <w:i w:val="false"/>
          <w:color w:val="000000"/>
          <w:sz w:val="28"/>
        </w:rPr>
        <w:t xml:space="preserve">
     расходы, всего               14344,00       3709,44       3946,00 </w:t>
      </w:r>
      <w:r>
        <w:br/>
      </w:r>
      <w:r>
        <w:rPr>
          <w:rFonts w:ascii="Times New Roman"/>
          <w:b w:val="false"/>
          <w:i w:val="false"/>
          <w:color w:val="000000"/>
          <w:sz w:val="28"/>
        </w:rPr>
        <w:t xml:space="preserve">
1.1  Материалы                      344,00                       40,00 </w:t>
      </w:r>
      <w:r>
        <w:br/>
      </w:r>
      <w:r>
        <w:rPr>
          <w:rFonts w:ascii="Times New Roman"/>
          <w:b w:val="false"/>
          <w:i w:val="false"/>
          <w:color w:val="000000"/>
          <w:sz w:val="28"/>
        </w:rPr>
        <w:t xml:space="preserve">
1.2  Оплата труда работников       7808,00       2073,45       2000,00 </w:t>
      </w:r>
      <w:r>
        <w:br/>
      </w:r>
      <w:r>
        <w:rPr>
          <w:rFonts w:ascii="Times New Roman"/>
          <w:b w:val="false"/>
          <w:i w:val="false"/>
          <w:color w:val="000000"/>
          <w:sz w:val="28"/>
        </w:rPr>
        <w:t xml:space="preserve">
1.3  Отчисления от оплаты труда    1477,00        286,99        280,00 </w:t>
      </w:r>
      <w:r>
        <w:br/>
      </w:r>
      <w:r>
        <w:rPr>
          <w:rFonts w:ascii="Times New Roman"/>
          <w:b w:val="false"/>
          <w:i w:val="false"/>
          <w:color w:val="000000"/>
          <w:sz w:val="28"/>
        </w:rPr>
        <w:t xml:space="preserve">
1.4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45,00         96,00         24,00 </w:t>
      </w:r>
      <w:r>
        <w:br/>
      </w:r>
      <w:r>
        <w:rPr>
          <w:rFonts w:ascii="Times New Roman"/>
          <w:b w:val="false"/>
          <w:i w:val="false"/>
          <w:color w:val="000000"/>
          <w:sz w:val="28"/>
        </w:rPr>
        <w:t xml:space="preserve">
1.5  Обслуживание и ремонт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55,00        135,00         20,00 </w:t>
      </w:r>
      <w:r>
        <w:br/>
      </w:r>
      <w:r>
        <w:rPr>
          <w:rFonts w:ascii="Times New Roman"/>
          <w:b w:val="false"/>
          <w:i w:val="false"/>
          <w:color w:val="000000"/>
          <w:sz w:val="28"/>
        </w:rPr>
        <w:t xml:space="preserve">
1.6  Коммунальные расходы            37,00 </w:t>
      </w:r>
      <w:r>
        <w:br/>
      </w:r>
      <w:r>
        <w:rPr>
          <w:rFonts w:ascii="Times New Roman"/>
          <w:b w:val="false"/>
          <w:i w:val="false"/>
          <w:color w:val="000000"/>
          <w:sz w:val="28"/>
        </w:rPr>
        <w:t xml:space="preserve">
1.7  Командировочные расходы, </w:t>
      </w:r>
      <w:r>
        <w:br/>
      </w:r>
      <w:r>
        <w:rPr>
          <w:rFonts w:ascii="Times New Roman"/>
          <w:b w:val="false"/>
          <w:i w:val="false"/>
          <w:color w:val="000000"/>
          <w:sz w:val="28"/>
        </w:rPr>
        <w:t xml:space="preserve">
     всего                         1522,00                      450,00 </w:t>
      </w:r>
      <w:r>
        <w:br/>
      </w:r>
      <w:r>
        <w:rPr>
          <w:rFonts w:ascii="Times New Roman"/>
          <w:b w:val="false"/>
          <w:i w:val="false"/>
          <w:color w:val="000000"/>
          <w:sz w:val="28"/>
        </w:rPr>
        <w:t xml:space="preserve">
1.7.1 в пределах установленных </w:t>
      </w:r>
      <w:r>
        <w:br/>
      </w:r>
      <w:r>
        <w:rPr>
          <w:rFonts w:ascii="Times New Roman"/>
          <w:b w:val="false"/>
          <w:i w:val="false"/>
          <w:color w:val="000000"/>
          <w:sz w:val="28"/>
        </w:rPr>
        <w:t xml:space="preserve">
      норм                         1522,00                      450,00 </w:t>
      </w:r>
      <w:r>
        <w:br/>
      </w:r>
      <w:r>
        <w:rPr>
          <w:rFonts w:ascii="Times New Roman"/>
          <w:b w:val="false"/>
          <w:i w:val="false"/>
          <w:color w:val="000000"/>
          <w:sz w:val="28"/>
        </w:rPr>
        <w:t xml:space="preserve">
1.7.2 сверх норм                         -             -             - </w:t>
      </w:r>
      <w:r>
        <w:br/>
      </w:r>
      <w:r>
        <w:rPr>
          <w:rFonts w:ascii="Times New Roman"/>
          <w:b w:val="false"/>
          <w:i w:val="false"/>
          <w:color w:val="000000"/>
          <w:sz w:val="28"/>
        </w:rPr>
        <w:t xml:space="preserve">
1.8   Представительские расходы                                  45,00 </w:t>
      </w:r>
      <w:r>
        <w:br/>
      </w:r>
      <w:r>
        <w:rPr>
          <w:rFonts w:ascii="Times New Roman"/>
          <w:b w:val="false"/>
          <w:i w:val="false"/>
          <w:color w:val="000000"/>
          <w:sz w:val="28"/>
        </w:rPr>
        <w:t xml:space="preserve">
1.9   Расходы на повышение </w:t>
      </w:r>
      <w:r>
        <w:br/>
      </w:r>
      <w:r>
        <w:rPr>
          <w:rFonts w:ascii="Times New Roman"/>
          <w:b w:val="false"/>
          <w:i w:val="false"/>
          <w:color w:val="000000"/>
          <w:sz w:val="28"/>
        </w:rPr>
        <w:t xml:space="preserve">
      квалификации работников </w:t>
      </w:r>
      <w:r>
        <w:br/>
      </w:r>
      <w:r>
        <w:rPr>
          <w:rFonts w:ascii="Times New Roman"/>
          <w:b w:val="false"/>
          <w:i w:val="false"/>
          <w:color w:val="000000"/>
          <w:sz w:val="28"/>
        </w:rPr>
        <w:t xml:space="preserve">
1.10  Расходы на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налогам              2,00         10,00          6,00 </w:t>
      </w:r>
      <w:r>
        <w:br/>
      </w:r>
      <w:r>
        <w:rPr>
          <w:rFonts w:ascii="Times New Roman"/>
          <w:b w:val="false"/>
          <w:i w:val="false"/>
          <w:color w:val="000000"/>
          <w:sz w:val="28"/>
        </w:rPr>
        <w:t xml:space="preserve">
1.12  Канцелярские и </w:t>
      </w:r>
      <w:r>
        <w:br/>
      </w:r>
      <w:r>
        <w:rPr>
          <w:rFonts w:ascii="Times New Roman"/>
          <w:b w:val="false"/>
          <w:i w:val="false"/>
          <w:color w:val="000000"/>
          <w:sz w:val="28"/>
        </w:rPr>
        <w:t xml:space="preserve">
      типографские работы               42         11,00         11,00 </w:t>
      </w:r>
      <w:r>
        <w:br/>
      </w:r>
      <w:r>
        <w:rPr>
          <w:rFonts w:ascii="Times New Roman"/>
          <w:b w:val="false"/>
          <w:i w:val="false"/>
          <w:color w:val="000000"/>
          <w:sz w:val="28"/>
        </w:rPr>
        <w:t xml:space="preserve">
1.13  Услуг связи                   427,00        360,00        120,00 </w:t>
      </w:r>
      <w:r>
        <w:br/>
      </w:r>
      <w:r>
        <w:rPr>
          <w:rFonts w:ascii="Times New Roman"/>
          <w:b w:val="false"/>
          <w:i w:val="false"/>
          <w:color w:val="000000"/>
          <w:sz w:val="28"/>
        </w:rPr>
        <w:t xml:space="preserve">
1.14  Расходы на oxрану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услуги           5,00        200,00        200,00 </w:t>
      </w:r>
      <w:r>
        <w:br/>
      </w:r>
      <w:r>
        <w:rPr>
          <w:rFonts w:ascii="Times New Roman"/>
          <w:b w:val="false"/>
          <w:i w:val="false"/>
          <w:color w:val="000000"/>
          <w:sz w:val="28"/>
        </w:rPr>
        <w:t xml:space="preserve">
1.16  Банковские услуги             153,00         24,00         40,00 </w:t>
      </w:r>
      <w:r>
        <w:br/>
      </w:r>
      <w:r>
        <w:rPr>
          <w:rFonts w:ascii="Times New Roman"/>
          <w:b w:val="false"/>
          <w:i w:val="false"/>
          <w:color w:val="000000"/>
          <w:sz w:val="28"/>
        </w:rPr>
        <w:t xml:space="preserve">
1.17  Расходы на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и </w:t>
      </w:r>
      <w:r>
        <w:br/>
      </w:r>
      <w:r>
        <w:rPr>
          <w:rFonts w:ascii="Times New Roman"/>
          <w:b w:val="false"/>
          <w:i w:val="false"/>
          <w:color w:val="000000"/>
          <w:sz w:val="28"/>
        </w:rPr>
        <w:t xml:space="preserve">
      неустойки за нарушение </w:t>
      </w:r>
      <w:r>
        <w:br/>
      </w:r>
      <w:r>
        <w:rPr>
          <w:rFonts w:ascii="Times New Roman"/>
          <w:b w:val="false"/>
          <w:i w:val="false"/>
          <w:color w:val="000000"/>
          <w:sz w:val="28"/>
        </w:rPr>
        <w:t xml:space="preserve">
      условий договора </w:t>
      </w:r>
      <w:r>
        <w:br/>
      </w:r>
      <w:r>
        <w:rPr>
          <w:rFonts w:ascii="Times New Roman"/>
          <w:b w:val="false"/>
          <w:i w:val="false"/>
          <w:color w:val="000000"/>
          <w:sz w:val="28"/>
        </w:rPr>
        <w:t xml:space="preserve">
1.20  Штрафы и пени за сокрытие </w:t>
      </w:r>
      <w:r>
        <w:br/>
      </w:r>
      <w:r>
        <w:rPr>
          <w:rFonts w:ascii="Times New Roman"/>
          <w:b w:val="false"/>
          <w:i w:val="false"/>
          <w:color w:val="000000"/>
          <w:sz w:val="28"/>
        </w:rPr>
        <w:t xml:space="preserve">
      (занижение)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недостача ТМЗ </w:t>
      </w:r>
      <w:r>
        <w:br/>
      </w:r>
      <w:r>
        <w:rPr>
          <w:rFonts w:ascii="Times New Roman"/>
          <w:b w:val="false"/>
          <w:i w:val="false"/>
          <w:color w:val="000000"/>
          <w:sz w:val="28"/>
        </w:rPr>
        <w:t xml:space="preserve">
1.22  Расходы по аренде            1336,00        220,00        210,00 </w:t>
      </w:r>
      <w:r>
        <w:br/>
      </w:r>
      <w:r>
        <w:rPr>
          <w:rFonts w:ascii="Times New Roman"/>
          <w:b w:val="false"/>
          <w:i w:val="false"/>
          <w:color w:val="000000"/>
          <w:sz w:val="28"/>
        </w:rPr>
        <w:t xml:space="preserve">
1.23  Расходы ни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1.24  Расходы по созданию </w:t>
      </w:r>
      <w:r>
        <w:br/>
      </w:r>
      <w:r>
        <w:rPr>
          <w:rFonts w:ascii="Times New Roman"/>
          <w:b w:val="false"/>
          <w:i w:val="false"/>
          <w:color w:val="000000"/>
          <w:sz w:val="28"/>
        </w:rPr>
        <w:t xml:space="preserve">
      резервов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культурно- </w:t>
      </w:r>
      <w:r>
        <w:br/>
      </w:r>
      <w:r>
        <w:rPr>
          <w:rFonts w:ascii="Times New Roman"/>
          <w:b w:val="false"/>
          <w:i w:val="false"/>
          <w:color w:val="000000"/>
          <w:sz w:val="28"/>
        </w:rPr>
        <w:t xml:space="preserve">
      массовых и спортивных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1.26  Благотворительная помощь </w:t>
      </w:r>
      <w:r>
        <w:br/>
      </w:r>
      <w:r>
        <w:rPr>
          <w:rFonts w:ascii="Times New Roman"/>
          <w:b w:val="false"/>
          <w:i w:val="false"/>
          <w:color w:val="000000"/>
          <w:sz w:val="28"/>
        </w:rPr>
        <w:t xml:space="preserve">
1.27  Прочие расходы               1091,00        293,00        500,00 </w:t>
      </w:r>
      <w:r>
        <w:br/>
      </w:r>
      <w:r>
        <w:rPr>
          <w:rFonts w:ascii="Times New Roman"/>
          <w:b w:val="false"/>
          <w:i w:val="false"/>
          <w:color w:val="000000"/>
          <w:sz w:val="28"/>
        </w:rPr>
        <w:t xml:space="preserve">
2     Расходы по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всего                              -             -             -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работников </w:t>
      </w:r>
      <w:r>
        <w:br/>
      </w:r>
      <w:r>
        <w:rPr>
          <w:rFonts w:ascii="Times New Roman"/>
          <w:b w:val="false"/>
          <w:i w:val="false"/>
          <w:color w:val="000000"/>
          <w:sz w:val="28"/>
        </w:rPr>
        <w:t xml:space="preserve">
2.3   Отчисления от оплаты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2.4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2.7   Командировочные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погрузке, </w:t>
      </w:r>
      <w:r>
        <w:br/>
      </w:r>
      <w:r>
        <w:rPr>
          <w:rFonts w:ascii="Times New Roman"/>
          <w:b w:val="false"/>
          <w:i w:val="false"/>
          <w:color w:val="000000"/>
          <w:sz w:val="28"/>
        </w:rPr>
        <w:t xml:space="preserve">
      транспортировке и </w:t>
      </w:r>
      <w:r>
        <w:br/>
      </w:r>
      <w:r>
        <w:rPr>
          <w:rFonts w:ascii="Times New Roman"/>
          <w:b w:val="false"/>
          <w:i w:val="false"/>
          <w:color w:val="000000"/>
          <w:sz w:val="28"/>
        </w:rPr>
        <w:t xml:space="preserve">
      хранению </w:t>
      </w:r>
      <w:r>
        <w:br/>
      </w:r>
      <w:r>
        <w:rPr>
          <w:rFonts w:ascii="Times New Roman"/>
          <w:b w:val="false"/>
          <w:i w:val="false"/>
          <w:color w:val="000000"/>
          <w:sz w:val="28"/>
        </w:rPr>
        <w:t xml:space="preserve">
2.9   Расходы на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|2004 г. в % | 2005 г. в % </w:t>
      </w:r>
      <w:r>
        <w:br/>
      </w:r>
      <w:r>
        <w:rPr>
          <w:rFonts w:ascii="Times New Roman"/>
          <w:b w:val="false"/>
          <w:i w:val="false"/>
          <w:color w:val="000000"/>
          <w:sz w:val="28"/>
        </w:rPr>
        <w:t xml:space="preserve">
       |_______________________________________| к 2003 г.  | к 2004 г. </w:t>
      </w:r>
      <w:r>
        <w:br/>
      </w:r>
      <w:r>
        <w:rPr>
          <w:rFonts w:ascii="Times New Roman"/>
          <w:b w:val="false"/>
          <w:i w:val="false"/>
          <w:color w:val="000000"/>
          <w:sz w:val="28"/>
        </w:rPr>
        <w:t xml:space="preserve">
       |1 полугодие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__________________________________________________________________________ </w:t>
      </w:r>
      <w:r>
        <w:br/>
      </w:r>
      <w:r>
        <w:rPr>
          <w:rFonts w:ascii="Times New Roman"/>
          <w:b w:val="false"/>
          <w:i w:val="false"/>
          <w:color w:val="000000"/>
          <w:sz w:val="28"/>
        </w:rPr>
        <w:t xml:space="preserve">
всего       7692,00   11438,00       32766,00         26         883 </w:t>
      </w:r>
      <w:r>
        <w:br/>
      </w:r>
      <w:r>
        <w:rPr>
          <w:rFonts w:ascii="Times New Roman"/>
          <w:b w:val="false"/>
          <w:i w:val="false"/>
          <w:color w:val="000000"/>
          <w:sz w:val="28"/>
        </w:rPr>
        <w:t xml:space="preserve">
1           7692,00   11438,00       26396,00         26         712 </w:t>
      </w:r>
      <w:r>
        <w:br/>
      </w:r>
      <w:r>
        <w:rPr>
          <w:rFonts w:ascii="Times New Roman"/>
          <w:b w:val="false"/>
          <w:i w:val="false"/>
          <w:color w:val="000000"/>
          <w:sz w:val="28"/>
        </w:rPr>
        <w:t xml:space="preserve">
1.1           80,00     120,00         800,00          -           - </w:t>
      </w:r>
      <w:r>
        <w:br/>
      </w:r>
      <w:r>
        <w:rPr>
          <w:rFonts w:ascii="Times New Roman"/>
          <w:b w:val="false"/>
          <w:i w:val="false"/>
          <w:color w:val="000000"/>
          <w:sz w:val="28"/>
        </w:rPr>
        <w:t xml:space="preserve">
1.2         4000,00    6000,00        8000,00         27         386 </w:t>
      </w:r>
      <w:r>
        <w:br/>
      </w:r>
      <w:r>
        <w:rPr>
          <w:rFonts w:ascii="Times New Roman"/>
          <w:b w:val="false"/>
          <w:i w:val="false"/>
          <w:color w:val="000000"/>
          <w:sz w:val="28"/>
        </w:rPr>
        <w:t xml:space="preserve">
1.3          560,00     840,00        1120,00         19         390 </w:t>
      </w:r>
      <w:r>
        <w:br/>
      </w:r>
      <w:r>
        <w:rPr>
          <w:rFonts w:ascii="Times New Roman"/>
          <w:b w:val="false"/>
          <w:i w:val="false"/>
          <w:color w:val="000000"/>
          <w:sz w:val="28"/>
        </w:rPr>
        <w:t xml:space="preserve">
1.4           48,00      72,00        7596,00        213        7913 </w:t>
      </w:r>
      <w:r>
        <w:br/>
      </w:r>
      <w:r>
        <w:rPr>
          <w:rFonts w:ascii="Times New Roman"/>
          <w:b w:val="false"/>
          <w:i w:val="false"/>
          <w:color w:val="000000"/>
          <w:sz w:val="28"/>
        </w:rPr>
        <w:t xml:space="preserve">
1.5           40,00      60,00          80,00        245          59 </w:t>
      </w:r>
      <w:r>
        <w:br/>
      </w:r>
      <w:r>
        <w:rPr>
          <w:rFonts w:ascii="Times New Roman"/>
          <w:b w:val="false"/>
          <w:i w:val="false"/>
          <w:color w:val="000000"/>
          <w:sz w:val="28"/>
        </w:rPr>
        <w:t xml:space="preserve">
1.6               -          -                         - </w:t>
      </w:r>
      <w:r>
        <w:br/>
      </w:r>
      <w:r>
        <w:rPr>
          <w:rFonts w:ascii="Times New Roman"/>
          <w:b w:val="false"/>
          <w:i w:val="false"/>
          <w:color w:val="000000"/>
          <w:sz w:val="28"/>
        </w:rPr>
        <w:t xml:space="preserve">
1.7          900,00    1350,00        1800,00          - </w:t>
      </w:r>
      <w:r>
        <w:br/>
      </w:r>
      <w:r>
        <w:rPr>
          <w:rFonts w:ascii="Times New Roman"/>
          <w:b w:val="false"/>
          <w:i w:val="false"/>
          <w:color w:val="000000"/>
          <w:sz w:val="28"/>
        </w:rPr>
        <w:t xml:space="preserve">
1.7.1        900,00    1350,00        1800,00          - </w:t>
      </w:r>
      <w:r>
        <w:br/>
      </w:r>
      <w:r>
        <w:rPr>
          <w:rFonts w:ascii="Times New Roman"/>
          <w:b w:val="false"/>
          <w:i w:val="false"/>
          <w:color w:val="000000"/>
          <w:sz w:val="28"/>
        </w:rPr>
        <w:t xml:space="preserve">
1.7.2             -          -              - </w:t>
      </w:r>
      <w:r>
        <w:br/>
      </w:r>
      <w:r>
        <w:rPr>
          <w:rFonts w:ascii="Times New Roman"/>
          <w:b w:val="false"/>
          <w:i w:val="false"/>
          <w:color w:val="000000"/>
          <w:sz w:val="28"/>
        </w:rPr>
        <w:t xml:space="preserve">
1.8           90,00     135,00         180,00 </w:t>
      </w:r>
      <w:r>
        <w:br/>
      </w:r>
      <w:r>
        <w:rPr>
          <w:rFonts w:ascii="Times New Roman"/>
          <w:b w:val="false"/>
          <w:i w:val="false"/>
          <w:color w:val="000000"/>
          <w:sz w:val="28"/>
        </w:rPr>
        <w:t xml:space="preserve">
1.9               -          -              - </w:t>
      </w:r>
      <w:r>
        <w:br/>
      </w:r>
      <w:r>
        <w:rPr>
          <w:rFonts w:ascii="Times New Roman"/>
          <w:b w:val="false"/>
          <w:i w:val="false"/>
          <w:color w:val="000000"/>
          <w:sz w:val="28"/>
        </w:rPr>
        <w:t xml:space="preserve">
1.10              -          -              - </w:t>
      </w:r>
      <w:r>
        <w:br/>
      </w:r>
      <w:r>
        <w:rPr>
          <w:rFonts w:ascii="Times New Roman"/>
          <w:b w:val="false"/>
          <w:i w:val="false"/>
          <w:color w:val="000000"/>
          <w:sz w:val="28"/>
        </w:rPr>
        <w:t xml:space="preserve">
1.11          12,00      18,00        3024,00        500       30240 </w:t>
      </w:r>
      <w:r>
        <w:br/>
      </w:r>
      <w:r>
        <w:rPr>
          <w:rFonts w:ascii="Times New Roman"/>
          <w:b w:val="false"/>
          <w:i w:val="false"/>
          <w:color w:val="000000"/>
          <w:sz w:val="28"/>
        </w:rPr>
        <w:t xml:space="preserve">
1.12          22,00      33,00          44,00         26         400 </w:t>
      </w:r>
      <w:r>
        <w:br/>
      </w:r>
      <w:r>
        <w:rPr>
          <w:rFonts w:ascii="Times New Roman"/>
          <w:b w:val="false"/>
          <w:i w:val="false"/>
          <w:color w:val="000000"/>
          <w:sz w:val="28"/>
        </w:rPr>
        <w:t xml:space="preserve">
1.13         240,00     360,00         480,00         84         133 </w:t>
      </w:r>
      <w:r>
        <w:br/>
      </w:r>
      <w:r>
        <w:rPr>
          <w:rFonts w:ascii="Times New Roman"/>
          <w:b w:val="false"/>
          <w:i w:val="false"/>
          <w:color w:val="000000"/>
          <w:sz w:val="28"/>
        </w:rPr>
        <w:t xml:space="preserve">
1.14              -          -              - </w:t>
      </w:r>
      <w:r>
        <w:br/>
      </w:r>
      <w:r>
        <w:rPr>
          <w:rFonts w:ascii="Times New Roman"/>
          <w:b w:val="false"/>
          <w:i w:val="false"/>
          <w:color w:val="000000"/>
          <w:sz w:val="28"/>
        </w:rPr>
        <w:t xml:space="preserve">
1.15         200,00     200,00         272,00       4000         136 </w:t>
      </w:r>
      <w:r>
        <w:br/>
      </w:r>
      <w:r>
        <w:rPr>
          <w:rFonts w:ascii="Times New Roman"/>
          <w:b w:val="false"/>
          <w:i w:val="false"/>
          <w:color w:val="000000"/>
          <w:sz w:val="28"/>
        </w:rPr>
        <w:t xml:space="preserve">
1.16          80,00     120,00         160,00         16         667 </w:t>
      </w:r>
      <w:r>
        <w:br/>
      </w:r>
      <w:r>
        <w:rPr>
          <w:rFonts w:ascii="Times New Roman"/>
          <w:b w:val="false"/>
          <w:i w:val="false"/>
          <w:color w:val="000000"/>
          <w:sz w:val="28"/>
        </w:rPr>
        <w:t xml:space="preserve">
1.17              -          -              - </w:t>
      </w:r>
      <w:r>
        <w:br/>
      </w:r>
      <w:r>
        <w:rPr>
          <w:rFonts w:ascii="Times New Roman"/>
          <w:b w:val="false"/>
          <w:i w:val="false"/>
          <w:color w:val="000000"/>
          <w:sz w:val="28"/>
        </w:rPr>
        <w:t xml:space="preserve">
1.18              -          -              - </w:t>
      </w:r>
      <w:r>
        <w:br/>
      </w:r>
      <w:r>
        <w:rPr>
          <w:rFonts w:ascii="Times New Roman"/>
          <w:b w:val="false"/>
          <w:i w:val="false"/>
          <w:color w:val="000000"/>
          <w:sz w:val="28"/>
        </w:rPr>
        <w:t xml:space="preserve">
1.19              -          -              - </w:t>
      </w:r>
      <w:r>
        <w:br/>
      </w:r>
      <w:r>
        <w:rPr>
          <w:rFonts w:ascii="Times New Roman"/>
          <w:b w:val="false"/>
          <w:i w:val="false"/>
          <w:color w:val="000000"/>
          <w:sz w:val="28"/>
        </w:rPr>
        <w:t xml:space="preserve">
1.20              -          -              - </w:t>
      </w:r>
      <w:r>
        <w:br/>
      </w:r>
      <w:r>
        <w:rPr>
          <w:rFonts w:ascii="Times New Roman"/>
          <w:b w:val="false"/>
          <w:i w:val="false"/>
          <w:color w:val="000000"/>
          <w:sz w:val="28"/>
        </w:rPr>
        <w:t xml:space="preserve">
1.21              -          -              - </w:t>
      </w:r>
      <w:r>
        <w:br/>
      </w:r>
      <w:r>
        <w:rPr>
          <w:rFonts w:ascii="Times New Roman"/>
          <w:b w:val="false"/>
          <w:i w:val="false"/>
          <w:color w:val="000000"/>
          <w:sz w:val="28"/>
        </w:rPr>
        <w:t xml:space="preserve">
1.22         420,00     630,00         840,00         16 </w:t>
      </w:r>
      <w:r>
        <w:br/>
      </w:r>
      <w:r>
        <w:rPr>
          <w:rFonts w:ascii="Times New Roman"/>
          <w:b w:val="false"/>
          <w:i w:val="false"/>
          <w:color w:val="000000"/>
          <w:sz w:val="28"/>
        </w:rPr>
        <w:t xml:space="preserve">
1.23              -          -              - </w:t>
      </w:r>
      <w:r>
        <w:br/>
      </w:r>
      <w:r>
        <w:rPr>
          <w:rFonts w:ascii="Times New Roman"/>
          <w:b w:val="false"/>
          <w:i w:val="false"/>
          <w:color w:val="000000"/>
          <w:sz w:val="28"/>
        </w:rPr>
        <w:t xml:space="preserve">
1.24              -          -              - </w:t>
      </w:r>
      <w:r>
        <w:br/>
      </w:r>
      <w:r>
        <w:rPr>
          <w:rFonts w:ascii="Times New Roman"/>
          <w:b w:val="false"/>
          <w:i w:val="false"/>
          <w:color w:val="000000"/>
          <w:sz w:val="28"/>
        </w:rPr>
        <w:t xml:space="preserve">
1.25              -          -              - </w:t>
      </w:r>
      <w:r>
        <w:br/>
      </w:r>
      <w:r>
        <w:rPr>
          <w:rFonts w:ascii="Times New Roman"/>
          <w:b w:val="false"/>
          <w:i w:val="false"/>
          <w:color w:val="000000"/>
          <w:sz w:val="28"/>
        </w:rPr>
        <w:t xml:space="preserve">
1.26              -          -              - </w:t>
      </w:r>
      <w:r>
        <w:br/>
      </w:r>
      <w:r>
        <w:rPr>
          <w:rFonts w:ascii="Times New Roman"/>
          <w:b w:val="false"/>
          <w:i w:val="false"/>
          <w:color w:val="000000"/>
          <w:sz w:val="28"/>
        </w:rPr>
        <w:t xml:space="preserve">
1.27        1000,00    1500,00        2000,00         27         683 </w:t>
      </w:r>
      <w:r>
        <w:br/>
      </w:r>
      <w:r>
        <w:rPr>
          <w:rFonts w:ascii="Times New Roman"/>
          <w:b w:val="false"/>
          <w:i w:val="false"/>
          <w:color w:val="000000"/>
          <w:sz w:val="28"/>
        </w:rPr>
        <w:t xml:space="preserve">
2                 -          -        6370,00 </w:t>
      </w:r>
      <w:r>
        <w:br/>
      </w:r>
      <w:r>
        <w:rPr>
          <w:rFonts w:ascii="Times New Roman"/>
          <w:b w:val="false"/>
          <w:i w:val="false"/>
          <w:color w:val="000000"/>
          <w:sz w:val="28"/>
        </w:rPr>
        <w:t xml:space="preserve">
2.1               -          -         500,00 </w:t>
      </w:r>
      <w:r>
        <w:br/>
      </w:r>
      <w:r>
        <w:rPr>
          <w:rFonts w:ascii="Times New Roman"/>
          <w:b w:val="false"/>
          <w:i w:val="false"/>
          <w:color w:val="000000"/>
          <w:sz w:val="28"/>
        </w:rPr>
        <w:t xml:space="preserve">
2.2               -          -        4200,00 </w:t>
      </w:r>
      <w:r>
        <w:br/>
      </w:r>
      <w:r>
        <w:rPr>
          <w:rFonts w:ascii="Times New Roman"/>
          <w:b w:val="false"/>
          <w:i w:val="false"/>
          <w:color w:val="000000"/>
          <w:sz w:val="28"/>
        </w:rPr>
        <w:t xml:space="preserve">
2.3               -          -         630,00 </w:t>
      </w:r>
      <w:r>
        <w:br/>
      </w:r>
      <w:r>
        <w:rPr>
          <w:rFonts w:ascii="Times New Roman"/>
          <w:b w:val="false"/>
          <w:i w:val="false"/>
          <w:color w:val="000000"/>
          <w:sz w:val="28"/>
        </w:rPr>
        <w:t xml:space="preserve">
2.4               -          -              - </w:t>
      </w:r>
      <w:r>
        <w:br/>
      </w:r>
      <w:r>
        <w:rPr>
          <w:rFonts w:ascii="Times New Roman"/>
          <w:b w:val="false"/>
          <w:i w:val="false"/>
          <w:color w:val="000000"/>
          <w:sz w:val="28"/>
        </w:rPr>
        <w:t xml:space="preserve">
2.5               -          -              - </w:t>
      </w:r>
      <w:r>
        <w:br/>
      </w:r>
      <w:r>
        <w:rPr>
          <w:rFonts w:ascii="Times New Roman"/>
          <w:b w:val="false"/>
          <w:i w:val="false"/>
          <w:color w:val="000000"/>
          <w:sz w:val="28"/>
        </w:rPr>
        <w:t xml:space="preserve">
2.6               -          -         240,00 </w:t>
      </w:r>
      <w:r>
        <w:br/>
      </w:r>
      <w:r>
        <w:rPr>
          <w:rFonts w:ascii="Times New Roman"/>
          <w:b w:val="false"/>
          <w:i w:val="false"/>
          <w:color w:val="000000"/>
          <w:sz w:val="28"/>
        </w:rPr>
        <w:t xml:space="preserve">
2.7               -          -              - </w:t>
      </w:r>
      <w:r>
        <w:br/>
      </w:r>
      <w:r>
        <w:rPr>
          <w:rFonts w:ascii="Times New Roman"/>
          <w:b w:val="false"/>
          <w:i w:val="false"/>
          <w:color w:val="000000"/>
          <w:sz w:val="28"/>
        </w:rPr>
        <w:t xml:space="preserve">
2.7.1             -          -              - </w:t>
      </w:r>
      <w:r>
        <w:br/>
      </w:r>
      <w:r>
        <w:rPr>
          <w:rFonts w:ascii="Times New Roman"/>
          <w:b w:val="false"/>
          <w:i w:val="false"/>
          <w:color w:val="000000"/>
          <w:sz w:val="28"/>
        </w:rPr>
        <w:t xml:space="preserve">
2.7.2             -          -              - </w:t>
      </w:r>
      <w:r>
        <w:br/>
      </w:r>
      <w:r>
        <w:rPr>
          <w:rFonts w:ascii="Times New Roman"/>
          <w:b w:val="false"/>
          <w:i w:val="false"/>
          <w:color w:val="000000"/>
          <w:sz w:val="28"/>
        </w:rPr>
        <w:t xml:space="preserve">
2.8               -          -              - </w:t>
      </w:r>
      <w:r>
        <w:br/>
      </w:r>
      <w:r>
        <w:rPr>
          <w:rFonts w:ascii="Times New Roman"/>
          <w:b w:val="false"/>
          <w:i w:val="false"/>
          <w:color w:val="000000"/>
          <w:sz w:val="28"/>
        </w:rPr>
        <w:t xml:space="preserve">
2.9               -          -         300,00 </w:t>
      </w:r>
      <w:r>
        <w:br/>
      </w:r>
      <w:r>
        <w:rPr>
          <w:rFonts w:ascii="Times New Roman"/>
          <w:b w:val="false"/>
          <w:i w:val="false"/>
          <w:color w:val="000000"/>
          <w:sz w:val="28"/>
        </w:rPr>
        <w:t xml:space="preserve">
2.10              -          -              - </w:t>
      </w:r>
      <w:r>
        <w:br/>
      </w:r>
      <w:r>
        <w:rPr>
          <w:rFonts w:ascii="Times New Roman"/>
          <w:b w:val="false"/>
          <w:i w:val="false"/>
          <w:color w:val="000000"/>
          <w:sz w:val="28"/>
        </w:rPr>
        <w:t xml:space="preserve">
2.11              -          -              - </w:t>
      </w:r>
      <w:r>
        <w:br/>
      </w:r>
      <w:r>
        <w:rPr>
          <w:rFonts w:ascii="Times New Roman"/>
          <w:b w:val="false"/>
          <w:i w:val="false"/>
          <w:color w:val="000000"/>
          <w:sz w:val="28"/>
        </w:rPr>
        <w:t xml:space="preserve">
2.12              -          -         500,00 </w:t>
      </w:r>
      <w:r>
        <w:br/>
      </w:r>
      <w:r>
        <w:rPr>
          <w:rFonts w:ascii="Times New Roman"/>
          <w:b w:val="false"/>
          <w:i w:val="false"/>
          <w:color w:val="000000"/>
          <w:sz w:val="28"/>
        </w:rPr>
        <w:t xml:space="preserve">
3                 -          -              - </w:t>
      </w:r>
      <w:r>
        <w:br/>
      </w:r>
      <w:r>
        <w:rPr>
          <w:rFonts w:ascii="Times New Roman"/>
          <w:b w:val="false"/>
          <w:i w:val="false"/>
          <w:color w:val="000000"/>
          <w:sz w:val="28"/>
        </w:rPr>
        <w:t xml:space="preserve">
3.1               -          -              - </w:t>
      </w:r>
      <w:r>
        <w:br/>
      </w:r>
      <w:r>
        <w:rPr>
          <w:rFonts w:ascii="Times New Roman"/>
          <w:b w:val="false"/>
          <w:i w:val="false"/>
          <w:color w:val="000000"/>
          <w:sz w:val="28"/>
        </w:rPr>
        <w:t xml:space="preserve">
3.2               -          -              - </w:t>
      </w:r>
      <w:r>
        <w:br/>
      </w:r>
      <w:r>
        <w:rPr>
          <w:rFonts w:ascii="Times New Roman"/>
          <w:b w:val="false"/>
          <w:i w:val="false"/>
          <w:color w:val="000000"/>
          <w:sz w:val="28"/>
        </w:rPr>
        <w:t xml:space="preserve">
3.3               -          -              - </w:t>
      </w:r>
      <w:r>
        <w:br/>
      </w:r>
      <w:r>
        <w:rPr>
          <w:rFonts w:ascii="Times New Roman"/>
          <w:b w:val="false"/>
          <w:i w:val="false"/>
          <w:color w:val="000000"/>
          <w:sz w:val="28"/>
        </w:rPr>
        <w:t xml:space="preserve">
3.4               -          -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27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59" w:id="61"/>
    <w:p>
      <w:pPr>
        <w:spacing w:after="0"/>
        <w:ind w:left="0"/>
        <w:jc w:val="left"/>
      </w:pPr>
      <w:r>
        <w:rPr>
          <w:rFonts w:ascii="Times New Roman"/>
          <w:b/>
          <w:i w:val="false"/>
          <w:color w:val="000000"/>
        </w:rPr>
        <w:t xml:space="preserve"> 
Перечень инвестиционных проектов </w:t>
      </w:r>
      <w:r>
        <w:br/>
      </w:r>
      <w:r>
        <w:rPr>
          <w:rFonts w:ascii="Times New Roman"/>
          <w:b/>
          <w:i w:val="false"/>
          <w:color w:val="000000"/>
        </w:rPr>
        <w:t xml:space="preserve">
ТОО "Асыл Бидай" </w:t>
      </w:r>
    </w:p>
    <w:bookmarkEnd w:id="61"/>
    <w:p>
      <w:pPr>
        <w:spacing w:after="0"/>
        <w:ind w:left="0"/>
        <w:jc w:val="both"/>
      </w:pPr>
      <w:r>
        <w:rPr>
          <w:rFonts w:ascii="Times New Roman"/>
          <w:b w:val="false"/>
          <w:i w:val="false"/>
          <w:color w:val="000000"/>
          <w:sz w:val="28"/>
        </w:rPr>
        <w:t xml:space="preserve">                                                             форма 5 </w:t>
      </w:r>
      <w:r>
        <w:br/>
      </w: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 Период     |  Общая         |Источники </w:t>
      </w:r>
      <w:r>
        <w:br/>
      </w:r>
      <w:r>
        <w:rPr>
          <w:rFonts w:ascii="Times New Roman"/>
          <w:b w:val="false"/>
          <w:i w:val="false"/>
          <w:color w:val="000000"/>
          <w:sz w:val="28"/>
        </w:rPr>
        <w:t xml:space="preserve">
п/п|    проекта           | реализации |  стоимость     |финансирования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|освоено      |2005 год      |2006 год    |2007 год   |остаток </w:t>
      </w:r>
      <w:r>
        <w:br/>
      </w:r>
      <w:r>
        <w:rPr>
          <w:rFonts w:ascii="Times New Roman"/>
          <w:b w:val="false"/>
          <w:i w:val="false"/>
          <w:color w:val="000000"/>
          <w:sz w:val="28"/>
        </w:rPr>
        <w:t xml:space="preserve">
   |на 01.01.04  |(прогноз)     |(прогноз)   |(прогноз)  |на 01.01.08 г.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60" w:id="62"/>
    <w:p>
      <w:pPr>
        <w:spacing w:after="0"/>
        <w:ind w:left="0"/>
        <w:jc w:val="left"/>
      </w:pPr>
      <w:r>
        <w:rPr>
          <w:rFonts w:ascii="Times New Roman"/>
          <w:b/>
          <w:i w:val="false"/>
          <w:color w:val="000000"/>
        </w:rPr>
        <w:t xml:space="preserve"> 
Прогнозный баланс на 2005-2007 годы (тыс.тенге) </w:t>
      </w:r>
      <w:r>
        <w:br/>
      </w:r>
      <w:r>
        <w:rPr>
          <w:rFonts w:ascii="Times New Roman"/>
          <w:b/>
          <w:i w:val="false"/>
          <w:color w:val="000000"/>
        </w:rPr>
        <w:t xml:space="preserve">
ТОО "Асыл Бидай" </w:t>
      </w:r>
    </w:p>
    <w:bookmarkEnd w:id="62"/>
    <w:p>
      <w:pPr>
        <w:spacing w:after="0"/>
        <w:ind w:left="0"/>
        <w:jc w:val="both"/>
      </w:pPr>
      <w:r>
        <w:rPr>
          <w:rFonts w:ascii="Times New Roman"/>
          <w:b w:val="false"/>
          <w:i w:val="false"/>
          <w:color w:val="000000"/>
          <w:sz w:val="28"/>
        </w:rPr>
        <w:t xml:space="preserve">                                                          форма 6 __________________________________________________________________________ </w:t>
      </w:r>
      <w:r>
        <w:br/>
      </w:r>
      <w:r>
        <w:rPr>
          <w:rFonts w:ascii="Times New Roman"/>
          <w:b w:val="false"/>
          <w:i w:val="false"/>
          <w:color w:val="000000"/>
          <w:sz w:val="28"/>
        </w:rPr>
        <w:t xml:space="preserve">
N  |   Показатели  | 2003     | 2004     |  2005     |  2006    | 2007 </w:t>
      </w:r>
      <w:r>
        <w:br/>
      </w:r>
      <w:r>
        <w:rPr>
          <w:rFonts w:ascii="Times New Roman"/>
          <w:b w:val="false"/>
          <w:i w:val="false"/>
          <w:color w:val="000000"/>
          <w:sz w:val="28"/>
        </w:rPr>
        <w:t xml:space="preserve">
п/п|               | отчет    | оценка   | прогноз   | прогноз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Активы, всего      105331    121192      412008      415026    360541 </w:t>
      </w:r>
      <w:r>
        <w:br/>
      </w:r>
      <w:r>
        <w:rPr>
          <w:rFonts w:ascii="Times New Roman"/>
          <w:b w:val="false"/>
          <w:i w:val="false"/>
          <w:color w:val="000000"/>
          <w:sz w:val="28"/>
        </w:rPr>
        <w:t xml:space="preserve">
I   Долгосрочные </w:t>
      </w:r>
      <w:r>
        <w:br/>
      </w:r>
      <w:r>
        <w:rPr>
          <w:rFonts w:ascii="Times New Roman"/>
          <w:b w:val="false"/>
          <w:i w:val="false"/>
          <w:color w:val="000000"/>
          <w:sz w:val="28"/>
        </w:rPr>
        <w:t xml:space="preserve">
    активы, всего       99189    117404      383402      353397    323393 </w:t>
      </w:r>
      <w:r>
        <w:br/>
      </w:r>
      <w:r>
        <w:rPr>
          <w:rFonts w:ascii="Times New Roman"/>
          <w:b w:val="false"/>
          <w:i w:val="false"/>
          <w:color w:val="000000"/>
          <w:sz w:val="28"/>
        </w:rPr>
        <w:t xml:space="preserve">
1   Нематериальные </w:t>
      </w:r>
      <w:r>
        <w:br/>
      </w:r>
      <w:r>
        <w:rPr>
          <w:rFonts w:ascii="Times New Roman"/>
          <w:b w:val="false"/>
          <w:i w:val="false"/>
          <w:color w:val="000000"/>
          <w:sz w:val="28"/>
        </w:rPr>
        <w:t xml:space="preserve">
    активы                 37        31          25          20        16 </w:t>
      </w:r>
      <w:r>
        <w:br/>
      </w:r>
      <w:r>
        <w:rPr>
          <w:rFonts w:ascii="Times New Roman"/>
          <w:b w:val="false"/>
          <w:i w:val="false"/>
          <w:color w:val="000000"/>
          <w:sz w:val="28"/>
        </w:rPr>
        <w:t xml:space="preserve">
2   Основные </w:t>
      </w:r>
      <w:r>
        <w:br/>
      </w:r>
      <w:r>
        <w:rPr>
          <w:rFonts w:ascii="Times New Roman"/>
          <w:b w:val="false"/>
          <w:i w:val="false"/>
          <w:color w:val="000000"/>
          <w:sz w:val="28"/>
        </w:rPr>
        <w:t xml:space="preserve">
    средства              349       258      292662      262662    232662 </w:t>
      </w:r>
      <w:r>
        <w:br/>
      </w:r>
      <w:r>
        <w:rPr>
          <w:rFonts w:ascii="Times New Roman"/>
          <w:b w:val="false"/>
          <w:i w:val="false"/>
          <w:color w:val="000000"/>
          <w:sz w:val="28"/>
        </w:rPr>
        <w:t xml:space="preserve">
3   Незавершенное </w:t>
      </w:r>
      <w:r>
        <w:br/>
      </w:r>
      <w:r>
        <w:rPr>
          <w:rFonts w:ascii="Times New Roman"/>
          <w:b w:val="false"/>
          <w:i w:val="false"/>
          <w:color w:val="000000"/>
          <w:sz w:val="28"/>
        </w:rPr>
        <w:t xml:space="preserve">
    капитальное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4   Расходы </w:t>
      </w:r>
      <w:r>
        <w:br/>
      </w:r>
      <w:r>
        <w:rPr>
          <w:rFonts w:ascii="Times New Roman"/>
          <w:b w:val="false"/>
          <w:i w:val="false"/>
          <w:color w:val="000000"/>
          <w:sz w:val="28"/>
        </w:rPr>
        <w:t xml:space="preserve">
    будущих периодов </w:t>
      </w:r>
      <w:r>
        <w:br/>
      </w:r>
      <w:r>
        <w:rPr>
          <w:rFonts w:ascii="Times New Roman"/>
          <w:b w:val="false"/>
          <w:i w:val="false"/>
          <w:color w:val="000000"/>
          <w:sz w:val="28"/>
        </w:rPr>
        <w:t xml:space="preserve">
5   Долгосрочная </w:t>
      </w:r>
      <w:r>
        <w:br/>
      </w:r>
      <w:r>
        <w:rPr>
          <w:rFonts w:ascii="Times New Roman"/>
          <w:b w:val="false"/>
          <w:i w:val="false"/>
          <w:color w:val="000000"/>
          <w:sz w:val="28"/>
        </w:rPr>
        <w:t xml:space="preserve">
    дебиторская </w:t>
      </w:r>
      <w:r>
        <w:br/>
      </w:r>
      <w:r>
        <w:rPr>
          <w:rFonts w:ascii="Times New Roman"/>
          <w:b w:val="false"/>
          <w:i w:val="false"/>
          <w:color w:val="000000"/>
          <w:sz w:val="28"/>
        </w:rPr>
        <w:t xml:space="preserve">
    задолженность        8088     26400 </w:t>
      </w:r>
      <w:r>
        <w:br/>
      </w:r>
      <w:r>
        <w:rPr>
          <w:rFonts w:ascii="Times New Roman"/>
          <w:b w:val="false"/>
          <w:i w:val="false"/>
          <w:color w:val="000000"/>
          <w:sz w:val="28"/>
        </w:rPr>
        <w:t xml:space="preserve">
6   Долгосрочные </w:t>
      </w:r>
      <w:r>
        <w:br/>
      </w:r>
      <w:r>
        <w:rPr>
          <w:rFonts w:ascii="Times New Roman"/>
          <w:b w:val="false"/>
          <w:i w:val="false"/>
          <w:color w:val="000000"/>
          <w:sz w:val="28"/>
        </w:rPr>
        <w:t xml:space="preserve">
    финансовые </w:t>
      </w:r>
      <w:r>
        <w:br/>
      </w:r>
      <w:r>
        <w:rPr>
          <w:rFonts w:ascii="Times New Roman"/>
          <w:b w:val="false"/>
          <w:i w:val="false"/>
          <w:color w:val="000000"/>
          <w:sz w:val="28"/>
        </w:rPr>
        <w:t xml:space="preserve">
    инвестиции            922       922         922         922       922 </w:t>
      </w:r>
      <w:r>
        <w:br/>
      </w:r>
      <w:r>
        <w:rPr>
          <w:rFonts w:ascii="Times New Roman"/>
          <w:b w:val="false"/>
          <w:i w:val="false"/>
          <w:color w:val="000000"/>
          <w:sz w:val="28"/>
        </w:rPr>
        <w:t xml:space="preserve">
7   Прочие </w:t>
      </w:r>
      <w:r>
        <w:br/>
      </w:r>
      <w:r>
        <w:rPr>
          <w:rFonts w:ascii="Times New Roman"/>
          <w:b w:val="false"/>
          <w:i w:val="false"/>
          <w:color w:val="000000"/>
          <w:sz w:val="28"/>
        </w:rPr>
        <w:t xml:space="preserve">
    долгосрочные </w:t>
      </w:r>
      <w:r>
        <w:br/>
      </w:r>
      <w:r>
        <w:rPr>
          <w:rFonts w:ascii="Times New Roman"/>
          <w:b w:val="false"/>
          <w:i w:val="false"/>
          <w:color w:val="000000"/>
          <w:sz w:val="28"/>
        </w:rPr>
        <w:t xml:space="preserve">
    активы              89793     89793       89793       89793     89793 </w:t>
      </w:r>
      <w:r>
        <w:br/>
      </w:r>
      <w:r>
        <w:rPr>
          <w:rFonts w:ascii="Times New Roman"/>
          <w:b w:val="false"/>
          <w:i w:val="false"/>
          <w:color w:val="000000"/>
          <w:sz w:val="28"/>
        </w:rPr>
        <w:t xml:space="preserve">
II  Текущие активы </w:t>
      </w:r>
      <w:r>
        <w:br/>
      </w:r>
      <w:r>
        <w:rPr>
          <w:rFonts w:ascii="Times New Roman"/>
          <w:b w:val="false"/>
          <w:i w:val="false"/>
          <w:color w:val="000000"/>
          <w:sz w:val="28"/>
        </w:rPr>
        <w:t xml:space="preserve">
    всего                6142      3788       28606       61629     37148 </w:t>
      </w:r>
      <w:r>
        <w:br/>
      </w:r>
      <w:r>
        <w:rPr>
          <w:rFonts w:ascii="Times New Roman"/>
          <w:b w:val="false"/>
          <w:i w:val="false"/>
          <w:color w:val="000000"/>
          <w:sz w:val="28"/>
        </w:rPr>
        <w:t xml:space="preserve">
8   Материалы               1 </w:t>
      </w:r>
      <w:r>
        <w:br/>
      </w:r>
      <w:r>
        <w:rPr>
          <w:rFonts w:ascii="Times New Roman"/>
          <w:b w:val="false"/>
          <w:i w:val="false"/>
          <w:color w:val="000000"/>
          <w:sz w:val="28"/>
        </w:rPr>
        <w:t xml:space="preserve">
9   Незавершенное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10  Готовая </w:t>
      </w:r>
      <w:r>
        <w:br/>
      </w:r>
      <w:r>
        <w:rPr>
          <w:rFonts w:ascii="Times New Roman"/>
          <w:b w:val="false"/>
          <w:i w:val="false"/>
          <w:color w:val="000000"/>
          <w:sz w:val="28"/>
        </w:rPr>
        <w:t xml:space="preserve">
    продукция, товары </w:t>
      </w:r>
      <w:r>
        <w:br/>
      </w:r>
      <w:r>
        <w:rPr>
          <w:rFonts w:ascii="Times New Roman"/>
          <w:b w:val="false"/>
          <w:i w:val="false"/>
          <w:color w:val="000000"/>
          <w:sz w:val="28"/>
        </w:rPr>
        <w:t xml:space="preserve">
11  Дебиторская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12  Расходы будущих </w:t>
      </w:r>
      <w:r>
        <w:br/>
      </w:r>
      <w:r>
        <w:rPr>
          <w:rFonts w:ascii="Times New Roman"/>
          <w:b w:val="false"/>
          <w:i w:val="false"/>
          <w:color w:val="000000"/>
          <w:sz w:val="28"/>
        </w:rPr>
        <w:t xml:space="preserve">
    периодов               43        31          19           7 </w:t>
      </w:r>
      <w:r>
        <w:br/>
      </w:r>
      <w:r>
        <w:rPr>
          <w:rFonts w:ascii="Times New Roman"/>
          <w:b w:val="false"/>
          <w:i w:val="false"/>
          <w:color w:val="000000"/>
          <w:sz w:val="28"/>
        </w:rPr>
        <w:t xml:space="preserve">
13  Краткосрочные </w:t>
      </w:r>
      <w:r>
        <w:br/>
      </w:r>
      <w:r>
        <w:rPr>
          <w:rFonts w:ascii="Times New Roman"/>
          <w:b w:val="false"/>
          <w:i w:val="false"/>
          <w:color w:val="000000"/>
          <w:sz w:val="28"/>
        </w:rPr>
        <w:t xml:space="preserve">
    финансовые </w:t>
      </w:r>
      <w:r>
        <w:br/>
      </w:r>
      <w:r>
        <w:rPr>
          <w:rFonts w:ascii="Times New Roman"/>
          <w:b w:val="false"/>
          <w:i w:val="false"/>
          <w:color w:val="000000"/>
          <w:sz w:val="28"/>
        </w:rPr>
        <w:t xml:space="preserve">
    инвестиции                                            40622     22148 </w:t>
      </w:r>
      <w:r>
        <w:br/>
      </w:r>
      <w:r>
        <w:rPr>
          <w:rFonts w:ascii="Times New Roman"/>
          <w:b w:val="false"/>
          <w:i w:val="false"/>
          <w:color w:val="000000"/>
          <w:sz w:val="28"/>
        </w:rPr>
        <w:t xml:space="preserve">
14  Денежные средства    6098      3757       28587       21000     15000 </w:t>
      </w:r>
      <w:r>
        <w:br/>
      </w:r>
      <w:r>
        <w:rPr>
          <w:rFonts w:ascii="Times New Roman"/>
          <w:b w:val="false"/>
          <w:i w:val="false"/>
          <w:color w:val="000000"/>
          <w:sz w:val="28"/>
        </w:rPr>
        <w:t xml:space="preserve">
15  Прочие текущие </w:t>
      </w:r>
      <w:r>
        <w:br/>
      </w:r>
      <w:r>
        <w:rPr>
          <w:rFonts w:ascii="Times New Roman"/>
          <w:b w:val="false"/>
          <w:i w:val="false"/>
          <w:color w:val="000000"/>
          <w:sz w:val="28"/>
        </w:rPr>
        <w:t xml:space="preserve">
    активы активы </w:t>
      </w:r>
      <w:r>
        <w:br/>
      </w:r>
      <w:r>
        <w:rPr>
          <w:rFonts w:ascii="Times New Roman"/>
          <w:b w:val="false"/>
          <w:i w:val="false"/>
          <w:color w:val="000000"/>
          <w:sz w:val="28"/>
        </w:rPr>
        <w:t xml:space="preserve">
    Обязательства и </w:t>
      </w:r>
      <w:r>
        <w:br/>
      </w:r>
      <w:r>
        <w:rPr>
          <w:rFonts w:ascii="Times New Roman"/>
          <w:b w:val="false"/>
          <w:i w:val="false"/>
          <w:color w:val="000000"/>
          <w:sz w:val="28"/>
        </w:rPr>
        <w:t xml:space="preserve">
    собственный </w:t>
      </w:r>
      <w:r>
        <w:br/>
      </w:r>
      <w:r>
        <w:rPr>
          <w:rFonts w:ascii="Times New Roman"/>
          <w:b w:val="false"/>
          <w:i w:val="false"/>
          <w:color w:val="000000"/>
          <w:sz w:val="28"/>
        </w:rPr>
        <w:t xml:space="preserve">
    капитал, всего     105331    121192      412008      415026    360541 </w:t>
      </w:r>
      <w:r>
        <w:br/>
      </w:r>
      <w:r>
        <w:rPr>
          <w:rFonts w:ascii="Times New Roman"/>
          <w:b w:val="false"/>
          <w:i w:val="false"/>
          <w:color w:val="000000"/>
          <w:sz w:val="28"/>
        </w:rPr>
        <w:t xml:space="preserve">
I   Собственный </w:t>
      </w:r>
      <w:r>
        <w:br/>
      </w:r>
      <w:r>
        <w:rPr>
          <w:rFonts w:ascii="Times New Roman"/>
          <w:b w:val="false"/>
          <w:i w:val="false"/>
          <w:color w:val="000000"/>
          <w:sz w:val="28"/>
        </w:rPr>
        <w:t xml:space="preserve">
    капитал, всего       7008     -3709        7664       58657     68006 </w:t>
      </w:r>
      <w:r>
        <w:br/>
      </w:r>
      <w:r>
        <w:rPr>
          <w:rFonts w:ascii="Times New Roman"/>
          <w:b w:val="false"/>
          <w:i w:val="false"/>
          <w:color w:val="000000"/>
          <w:sz w:val="28"/>
        </w:rPr>
        <w:t xml:space="preserve">
16  Уставный </w:t>
      </w:r>
      <w:r>
        <w:br/>
      </w:r>
      <w:r>
        <w:rPr>
          <w:rFonts w:ascii="Times New Roman"/>
          <w:b w:val="false"/>
          <w:i w:val="false"/>
          <w:color w:val="000000"/>
          <w:sz w:val="28"/>
        </w:rPr>
        <w:t xml:space="preserve">
    капитал               165       165         165         165       165 </w:t>
      </w:r>
      <w:r>
        <w:br/>
      </w:r>
      <w:r>
        <w:rPr>
          <w:rFonts w:ascii="Times New Roman"/>
          <w:b w:val="false"/>
          <w:i w:val="false"/>
          <w:color w:val="000000"/>
          <w:sz w:val="28"/>
        </w:rPr>
        <w:t xml:space="preserve">
17  Дополнительный </w:t>
      </w:r>
      <w:r>
        <w:br/>
      </w:r>
      <w:r>
        <w:rPr>
          <w:rFonts w:ascii="Times New Roman"/>
          <w:b w:val="false"/>
          <w:i w:val="false"/>
          <w:color w:val="000000"/>
          <w:sz w:val="28"/>
        </w:rPr>
        <w:t xml:space="preserve">
    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18  Дополнительный </w:t>
      </w:r>
      <w:r>
        <w:br/>
      </w:r>
      <w:r>
        <w:rPr>
          <w:rFonts w:ascii="Times New Roman"/>
          <w:b w:val="false"/>
          <w:i w:val="false"/>
          <w:color w:val="000000"/>
          <w:sz w:val="28"/>
        </w:rPr>
        <w:t xml:space="preserve">
    неоплаченный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19  Резервный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20  Нераспределенный </w:t>
      </w:r>
      <w:r>
        <w:br/>
      </w:r>
      <w:r>
        <w:rPr>
          <w:rFonts w:ascii="Times New Roman"/>
          <w:b w:val="false"/>
          <w:i w:val="false"/>
          <w:color w:val="000000"/>
          <w:sz w:val="28"/>
        </w:rPr>
        <w:t xml:space="preserve">
    доход (непокрытый </w:t>
      </w:r>
      <w:r>
        <w:br/>
      </w:r>
      <w:r>
        <w:rPr>
          <w:rFonts w:ascii="Times New Roman"/>
          <w:b w:val="false"/>
          <w:i w:val="false"/>
          <w:color w:val="000000"/>
          <w:sz w:val="28"/>
        </w:rPr>
        <w:t xml:space="preserve">
    убыток)              6843     -3874        7499       58492     67841 </w:t>
      </w:r>
      <w:r>
        <w:br/>
      </w:r>
      <w:r>
        <w:rPr>
          <w:rFonts w:ascii="Times New Roman"/>
          <w:b w:val="false"/>
          <w:i w:val="false"/>
          <w:color w:val="000000"/>
          <w:sz w:val="28"/>
        </w:rPr>
        <w:t xml:space="preserve">
II  Долгосрочные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89793     89793      389793      331301    263460 </w:t>
      </w:r>
      <w:r>
        <w:br/>
      </w:r>
      <w:r>
        <w:rPr>
          <w:rFonts w:ascii="Times New Roman"/>
          <w:b w:val="false"/>
          <w:i w:val="false"/>
          <w:color w:val="000000"/>
          <w:sz w:val="28"/>
        </w:rPr>
        <w:t xml:space="preserve">
21  Долгосрочные </w:t>
      </w:r>
      <w:r>
        <w:br/>
      </w:r>
      <w:r>
        <w:rPr>
          <w:rFonts w:ascii="Times New Roman"/>
          <w:b w:val="false"/>
          <w:i w:val="false"/>
          <w:color w:val="000000"/>
          <w:sz w:val="28"/>
        </w:rPr>
        <w:t xml:space="preserve">
    кредиты             89793     89793      389793      331301    263460 </w:t>
      </w:r>
      <w:r>
        <w:br/>
      </w:r>
      <w:r>
        <w:rPr>
          <w:rFonts w:ascii="Times New Roman"/>
          <w:b w:val="false"/>
          <w:i w:val="false"/>
          <w:color w:val="000000"/>
          <w:sz w:val="28"/>
        </w:rPr>
        <w:t xml:space="preserve">
22  Отсроченные </w:t>
      </w:r>
      <w:r>
        <w:br/>
      </w:r>
      <w:r>
        <w:rPr>
          <w:rFonts w:ascii="Times New Roman"/>
          <w:b w:val="false"/>
          <w:i w:val="false"/>
          <w:color w:val="000000"/>
          <w:sz w:val="28"/>
        </w:rPr>
        <w:t xml:space="preserve">
    налоги </w:t>
      </w:r>
      <w:r>
        <w:br/>
      </w:r>
      <w:r>
        <w:rPr>
          <w:rFonts w:ascii="Times New Roman"/>
          <w:b w:val="false"/>
          <w:i w:val="false"/>
          <w:color w:val="000000"/>
          <w:sz w:val="28"/>
        </w:rPr>
        <w:t xml:space="preserve">
III Текущие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8530     35108       14551       25068     29075 </w:t>
      </w:r>
      <w:r>
        <w:br/>
      </w:r>
      <w:r>
        <w:rPr>
          <w:rFonts w:ascii="Times New Roman"/>
          <w:b w:val="false"/>
          <w:i w:val="false"/>
          <w:color w:val="000000"/>
          <w:sz w:val="28"/>
        </w:rPr>
        <w:t xml:space="preserve">
23  Краткосрочные </w:t>
      </w:r>
      <w:r>
        <w:br/>
      </w:r>
      <w:r>
        <w:rPr>
          <w:rFonts w:ascii="Times New Roman"/>
          <w:b w:val="false"/>
          <w:i w:val="false"/>
          <w:color w:val="000000"/>
          <w:sz w:val="28"/>
        </w:rPr>
        <w:t xml:space="preserve">
    кредиты </w:t>
      </w:r>
      <w:r>
        <w:br/>
      </w:r>
      <w:r>
        <w:rPr>
          <w:rFonts w:ascii="Times New Roman"/>
          <w:b w:val="false"/>
          <w:i w:val="false"/>
          <w:color w:val="000000"/>
          <w:sz w:val="28"/>
        </w:rPr>
        <w:t xml:space="preserve">
24  Текущая часть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кредитов </w:t>
      </w:r>
      <w:r>
        <w:br/>
      </w:r>
      <w:r>
        <w:rPr>
          <w:rFonts w:ascii="Times New Roman"/>
          <w:b w:val="false"/>
          <w:i w:val="false"/>
          <w:color w:val="000000"/>
          <w:sz w:val="28"/>
        </w:rPr>
        <w:t xml:space="preserve">
25  Кредиторская </w:t>
      </w:r>
      <w:r>
        <w:br/>
      </w:r>
      <w:r>
        <w:rPr>
          <w:rFonts w:ascii="Times New Roman"/>
          <w:b w:val="false"/>
          <w:i w:val="false"/>
          <w:color w:val="000000"/>
          <w:sz w:val="28"/>
        </w:rPr>
        <w:t xml:space="preserve">
    задолженность        1300     35108        3042 </w:t>
      </w:r>
      <w:r>
        <w:br/>
      </w:r>
      <w:r>
        <w:rPr>
          <w:rFonts w:ascii="Times New Roman"/>
          <w:b w:val="false"/>
          <w:i w:val="false"/>
          <w:color w:val="000000"/>
          <w:sz w:val="28"/>
        </w:rPr>
        <w:t xml:space="preserve">
26  Задолженность </w:t>
      </w:r>
      <w:r>
        <w:br/>
      </w:r>
      <w:r>
        <w:rPr>
          <w:rFonts w:ascii="Times New Roman"/>
          <w:b w:val="false"/>
          <w:i w:val="false"/>
          <w:color w:val="000000"/>
          <w:sz w:val="28"/>
        </w:rPr>
        <w:t xml:space="preserve">
    по налогам           7230                  5000       25068     29075 </w:t>
      </w:r>
      <w:r>
        <w:br/>
      </w:r>
      <w:r>
        <w:rPr>
          <w:rFonts w:ascii="Times New Roman"/>
          <w:b w:val="false"/>
          <w:i w:val="false"/>
          <w:color w:val="000000"/>
          <w:sz w:val="28"/>
        </w:rPr>
        <w:t xml:space="preserve">
27  Отсроченные </w:t>
      </w:r>
      <w:r>
        <w:br/>
      </w:r>
      <w:r>
        <w:rPr>
          <w:rFonts w:ascii="Times New Roman"/>
          <w:b w:val="false"/>
          <w:i w:val="false"/>
          <w:color w:val="000000"/>
          <w:sz w:val="28"/>
        </w:rPr>
        <w:t xml:space="preserve">
    налоги </w:t>
      </w:r>
      <w:r>
        <w:br/>
      </w:r>
      <w:r>
        <w:rPr>
          <w:rFonts w:ascii="Times New Roman"/>
          <w:b w:val="false"/>
          <w:i w:val="false"/>
          <w:color w:val="000000"/>
          <w:sz w:val="28"/>
        </w:rPr>
        <w:t xml:space="preserve">
28  Начисленные </w:t>
      </w:r>
      <w:r>
        <w:br/>
      </w:r>
      <w:r>
        <w:rPr>
          <w:rFonts w:ascii="Times New Roman"/>
          <w:b w:val="false"/>
          <w:i w:val="false"/>
          <w:color w:val="000000"/>
          <w:sz w:val="28"/>
        </w:rPr>
        <w:t xml:space="preserve">
    расходы                                    6509 </w:t>
      </w:r>
      <w:r>
        <w:br/>
      </w:r>
      <w:r>
        <w:rPr>
          <w:rFonts w:ascii="Times New Roman"/>
          <w:b w:val="false"/>
          <w:i w:val="false"/>
          <w:color w:val="000000"/>
          <w:sz w:val="28"/>
        </w:rPr>
        <w:t xml:space="preserve">
29  Доходы будущих </w:t>
      </w:r>
      <w:r>
        <w:br/>
      </w:r>
      <w:r>
        <w:rPr>
          <w:rFonts w:ascii="Times New Roman"/>
          <w:b w:val="false"/>
          <w:i w:val="false"/>
          <w:color w:val="000000"/>
          <w:sz w:val="28"/>
        </w:rPr>
        <w:t xml:space="preserve">
    периодов </w:t>
      </w:r>
      <w:r>
        <w:br/>
      </w:r>
      <w:r>
        <w:rPr>
          <w:rFonts w:ascii="Times New Roman"/>
          <w:b w:val="false"/>
          <w:i w:val="false"/>
          <w:color w:val="000000"/>
          <w:sz w:val="28"/>
        </w:rPr>
        <w:t xml:space="preserve">
30  Нач. платежи по </w:t>
      </w:r>
      <w:r>
        <w:br/>
      </w:r>
      <w:r>
        <w:rPr>
          <w:rFonts w:ascii="Times New Roman"/>
          <w:b w:val="false"/>
          <w:i w:val="false"/>
          <w:color w:val="000000"/>
          <w:sz w:val="28"/>
        </w:rPr>
        <w:t xml:space="preserve">
    непредвиден. </w:t>
      </w:r>
      <w:r>
        <w:br/>
      </w:r>
      <w:r>
        <w:rPr>
          <w:rFonts w:ascii="Times New Roman"/>
          <w:b w:val="false"/>
          <w:i w:val="false"/>
          <w:color w:val="000000"/>
          <w:sz w:val="28"/>
        </w:rPr>
        <w:t xml:space="preserve">
    обстоятельствам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29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61" w:id="63"/>
    <w:p>
      <w:pPr>
        <w:spacing w:after="0"/>
        <w:ind w:left="0"/>
        <w:jc w:val="left"/>
      </w:pPr>
      <w:r>
        <w:rPr>
          <w:rFonts w:ascii="Times New Roman"/>
          <w:b/>
          <w:i w:val="false"/>
          <w:color w:val="000000"/>
        </w:rPr>
        <w:t xml:space="preserve"> 
Прогноз важнейших показателей развития на 2005-2007 годы </w:t>
      </w:r>
      <w:r>
        <w:br/>
      </w:r>
      <w:r>
        <w:rPr>
          <w:rFonts w:ascii="Times New Roman"/>
          <w:b/>
          <w:i w:val="false"/>
          <w:color w:val="000000"/>
        </w:rPr>
        <w:t xml:space="preserve">
ТОО "Бидай онімдері" </w:t>
      </w:r>
    </w:p>
    <w:bookmarkEnd w:id="63"/>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|Ед.    |  2004 г.  |  2005 г.   |2006 г. </w:t>
      </w:r>
      <w:r>
        <w:br/>
      </w:r>
      <w:r>
        <w:rPr>
          <w:rFonts w:ascii="Times New Roman"/>
          <w:b w:val="false"/>
          <w:i w:val="false"/>
          <w:color w:val="000000"/>
          <w:sz w:val="28"/>
        </w:rPr>
        <w:t xml:space="preserve">
   |   Показатели          |изм.   |  оценка   |  прогноз   |прогноз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Объем произведенной     к-во/ </w:t>
      </w:r>
      <w:r>
        <w:br/>
      </w:r>
      <w:r>
        <w:rPr>
          <w:rFonts w:ascii="Times New Roman"/>
          <w:b w:val="false"/>
          <w:i w:val="false"/>
          <w:color w:val="000000"/>
          <w:sz w:val="28"/>
        </w:rPr>
        <w:t xml:space="preserve">
    продукции               стоим.   50/954,50   100/1939,58  115/2055,95 </w:t>
      </w:r>
      <w:r>
        <w:br/>
      </w:r>
      <w:r>
        <w:rPr>
          <w:rFonts w:ascii="Times New Roman"/>
          <w:b w:val="false"/>
          <w:i w:val="false"/>
          <w:color w:val="000000"/>
          <w:sz w:val="28"/>
        </w:rPr>
        <w:t xml:space="preserve">
1.1. в том числе по видам    " </w:t>
      </w:r>
      <w:r>
        <w:br/>
      </w:r>
      <w:r>
        <w:rPr>
          <w:rFonts w:ascii="Times New Roman"/>
          <w:b w:val="false"/>
          <w:i w:val="false"/>
          <w:color w:val="000000"/>
          <w:sz w:val="28"/>
        </w:rPr>
        <w:t xml:space="preserve">
2   Экспорт всего            " </w:t>
      </w:r>
      <w:r>
        <w:br/>
      </w:r>
      <w:r>
        <w:rPr>
          <w:rFonts w:ascii="Times New Roman"/>
          <w:b w:val="false"/>
          <w:i w:val="false"/>
          <w:color w:val="000000"/>
          <w:sz w:val="28"/>
        </w:rPr>
        <w:t xml:space="preserve">
2.1. в том числе </w:t>
      </w:r>
      <w:r>
        <w:br/>
      </w:r>
      <w:r>
        <w:rPr>
          <w:rFonts w:ascii="Times New Roman"/>
          <w:b w:val="false"/>
          <w:i w:val="false"/>
          <w:color w:val="000000"/>
          <w:sz w:val="28"/>
        </w:rPr>
        <w:t xml:space="preserve">
     в страны СНГ            " </w:t>
      </w:r>
      <w:r>
        <w:br/>
      </w:r>
      <w:r>
        <w:rPr>
          <w:rFonts w:ascii="Times New Roman"/>
          <w:b w:val="false"/>
          <w:i w:val="false"/>
          <w:color w:val="000000"/>
          <w:sz w:val="28"/>
        </w:rPr>
        <w:t xml:space="preserve">
2.2. дальнее зарубежье       " </w:t>
      </w:r>
      <w:r>
        <w:br/>
      </w:r>
      <w:r>
        <w:rPr>
          <w:rFonts w:ascii="Times New Roman"/>
          <w:b w:val="false"/>
          <w:i w:val="false"/>
          <w:color w:val="000000"/>
          <w:sz w:val="28"/>
        </w:rPr>
        <w:t xml:space="preserve">
2.3. по видам продукции, </w:t>
      </w:r>
      <w:r>
        <w:br/>
      </w:r>
      <w:r>
        <w:rPr>
          <w:rFonts w:ascii="Times New Roman"/>
          <w:b w:val="false"/>
          <w:i w:val="false"/>
          <w:color w:val="000000"/>
          <w:sz w:val="28"/>
        </w:rPr>
        <w:t xml:space="preserve">
     мука                    " </w:t>
      </w:r>
      <w:r>
        <w:br/>
      </w:r>
      <w:r>
        <w:rPr>
          <w:rFonts w:ascii="Times New Roman"/>
          <w:b w:val="false"/>
          <w:i w:val="false"/>
          <w:color w:val="000000"/>
          <w:sz w:val="28"/>
        </w:rPr>
        <w:t xml:space="preserve">
3.   Импорт всего            " </w:t>
      </w:r>
      <w:r>
        <w:br/>
      </w:r>
      <w:r>
        <w:rPr>
          <w:rFonts w:ascii="Times New Roman"/>
          <w:b w:val="false"/>
          <w:i w:val="false"/>
          <w:color w:val="000000"/>
          <w:sz w:val="28"/>
        </w:rPr>
        <w:t xml:space="preserve">
3.1. в том числе </w:t>
      </w:r>
      <w:r>
        <w:br/>
      </w:r>
      <w:r>
        <w:rPr>
          <w:rFonts w:ascii="Times New Roman"/>
          <w:b w:val="false"/>
          <w:i w:val="false"/>
          <w:color w:val="000000"/>
          <w:sz w:val="28"/>
        </w:rPr>
        <w:t xml:space="preserve">
     в страны СНГ            " </w:t>
      </w:r>
      <w:r>
        <w:br/>
      </w:r>
      <w:r>
        <w:rPr>
          <w:rFonts w:ascii="Times New Roman"/>
          <w:b w:val="false"/>
          <w:i w:val="false"/>
          <w:color w:val="000000"/>
          <w:sz w:val="28"/>
        </w:rPr>
        <w:t xml:space="preserve">
3.2. дальнее зарубежье       " </w:t>
      </w:r>
      <w:r>
        <w:br/>
      </w:r>
      <w:r>
        <w:rPr>
          <w:rFonts w:ascii="Times New Roman"/>
          <w:b w:val="false"/>
          <w:i w:val="false"/>
          <w:color w:val="000000"/>
          <w:sz w:val="28"/>
        </w:rPr>
        <w:t xml:space="preserve">
3.3. по видам продукции      "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капитал </w:t>
      </w:r>
      <w:r>
        <w:br/>
      </w:r>
      <w:r>
        <w:rPr>
          <w:rFonts w:ascii="Times New Roman"/>
          <w:b w:val="false"/>
          <w:i w:val="false"/>
          <w:color w:val="000000"/>
          <w:sz w:val="28"/>
        </w:rPr>
        <w:t xml:space="preserve">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тыс. </w:t>
      </w:r>
      <w:r>
        <w:br/>
      </w:r>
      <w:r>
        <w:rPr>
          <w:rFonts w:ascii="Times New Roman"/>
          <w:b w:val="false"/>
          <w:i w:val="false"/>
          <w:color w:val="000000"/>
          <w:sz w:val="28"/>
        </w:rPr>
        <w:t xml:space="preserve">
     всего:                тенге       5221,55       5000,00      5000,00 </w:t>
      </w:r>
      <w:r>
        <w:br/>
      </w:r>
      <w:r>
        <w:rPr>
          <w:rFonts w:ascii="Times New Roman"/>
          <w:b w:val="false"/>
          <w:i w:val="false"/>
          <w:color w:val="000000"/>
          <w:sz w:val="28"/>
        </w:rPr>
        <w:t xml:space="preserve">
4.1. за счет заемных        тыс. </w:t>
      </w:r>
      <w:r>
        <w:br/>
      </w:r>
      <w:r>
        <w:rPr>
          <w:rFonts w:ascii="Times New Roman"/>
          <w:b w:val="false"/>
          <w:i w:val="false"/>
          <w:color w:val="000000"/>
          <w:sz w:val="28"/>
        </w:rPr>
        <w:t xml:space="preserve">
     средств               тенге       5221,55 </w:t>
      </w:r>
      <w:r>
        <w:br/>
      </w:r>
      <w:r>
        <w:rPr>
          <w:rFonts w:ascii="Times New Roman"/>
          <w:b w:val="false"/>
          <w:i w:val="false"/>
          <w:color w:val="000000"/>
          <w:sz w:val="28"/>
        </w:rPr>
        <w:t xml:space="preserve">
4.1.1. в том числе средств </w:t>
      </w:r>
      <w:r>
        <w:br/>
      </w:r>
      <w:r>
        <w:rPr>
          <w:rFonts w:ascii="Times New Roman"/>
          <w:b w:val="false"/>
          <w:i w:val="false"/>
          <w:color w:val="000000"/>
          <w:sz w:val="28"/>
        </w:rPr>
        <w:t xml:space="preserve">
     государственного       тыс. </w:t>
      </w:r>
      <w:r>
        <w:br/>
      </w:r>
      <w:r>
        <w:rPr>
          <w:rFonts w:ascii="Times New Roman"/>
          <w:b w:val="false"/>
          <w:i w:val="false"/>
          <w:color w:val="000000"/>
          <w:sz w:val="28"/>
        </w:rPr>
        <w:t xml:space="preserve">
     бюджета               тенге </w:t>
      </w:r>
      <w:r>
        <w:br/>
      </w:r>
      <w:r>
        <w:rPr>
          <w:rFonts w:ascii="Times New Roman"/>
          <w:b w:val="false"/>
          <w:i w:val="false"/>
          <w:color w:val="000000"/>
          <w:sz w:val="28"/>
        </w:rPr>
        <w:t xml:space="preserve">
4.2  за счет собственных </w:t>
      </w:r>
      <w:r>
        <w:br/>
      </w:r>
      <w:r>
        <w:rPr>
          <w:rFonts w:ascii="Times New Roman"/>
          <w:b w:val="false"/>
          <w:i w:val="false"/>
          <w:color w:val="000000"/>
          <w:sz w:val="28"/>
        </w:rPr>
        <w:t xml:space="preserve">
     средств                                         5000,00      5000,00 </w:t>
      </w:r>
      <w:r>
        <w:br/>
      </w:r>
      <w:r>
        <w:rPr>
          <w:rFonts w:ascii="Times New Roman"/>
          <w:b w:val="false"/>
          <w:i w:val="false"/>
          <w:color w:val="000000"/>
          <w:sz w:val="28"/>
        </w:rPr>
        <w:t xml:space="preserve">
5    Доходы, всего                   954500,00    1939576,68   2055951,28 </w:t>
      </w:r>
      <w:r>
        <w:br/>
      </w:r>
      <w:r>
        <w:rPr>
          <w:rFonts w:ascii="Times New Roman"/>
          <w:b w:val="false"/>
          <w:i w:val="false"/>
          <w:color w:val="000000"/>
          <w:sz w:val="28"/>
        </w:rPr>
        <w:t xml:space="preserve">
6    Расходы, всего                  940987,66    1919874,40   2035066,86 </w:t>
      </w:r>
      <w:r>
        <w:br/>
      </w:r>
      <w:r>
        <w:rPr>
          <w:rFonts w:ascii="Times New Roman"/>
          <w:b w:val="false"/>
          <w:i w:val="false"/>
          <w:color w:val="000000"/>
          <w:sz w:val="28"/>
        </w:rPr>
        <w:t xml:space="preserve">
7    Доходы от основной </w:t>
      </w:r>
      <w:r>
        <w:br/>
      </w:r>
      <w:r>
        <w:rPr>
          <w:rFonts w:ascii="Times New Roman"/>
          <w:b w:val="false"/>
          <w:i w:val="false"/>
          <w:color w:val="000000"/>
          <w:sz w:val="28"/>
        </w:rPr>
        <w:t xml:space="preserve">
     деятельности                    954500,00    1939576,68   2055951,28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продукции                       877738,24    1773031,40   1879413,28 </w:t>
      </w:r>
      <w:r>
        <w:br/>
      </w:r>
      <w:r>
        <w:rPr>
          <w:rFonts w:ascii="Times New Roman"/>
          <w:b w:val="false"/>
          <w:i w:val="false"/>
          <w:color w:val="000000"/>
          <w:sz w:val="28"/>
        </w:rPr>
        <w:t xml:space="preserve">
9    Валовый доход                    76761,76     166545,28    176538,00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63249,42     146843,00    155653,57 </w:t>
      </w:r>
      <w:r>
        <w:br/>
      </w:r>
      <w:r>
        <w:rPr>
          <w:rFonts w:ascii="Times New Roman"/>
          <w:b w:val="false"/>
          <w:i w:val="false"/>
          <w:color w:val="000000"/>
          <w:sz w:val="28"/>
        </w:rPr>
        <w:t xml:space="preserve">
10.1 общие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8563,00      36376,00     38558,55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товаров                          54686,42     110467,00    117095,02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11   Доход до </w:t>
      </w:r>
      <w:r>
        <w:br/>
      </w:r>
      <w:r>
        <w:rPr>
          <w:rFonts w:ascii="Times New Roman"/>
          <w:b w:val="false"/>
          <w:i w:val="false"/>
          <w:color w:val="000000"/>
          <w:sz w:val="28"/>
        </w:rPr>
        <w:t xml:space="preserve">
     налогообложения                  13512,34      19702,28     20884,42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4053,70       5910,69      6265,33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9458,64      13791,60     14619,10 </w:t>
      </w:r>
      <w:r>
        <w:br/>
      </w:r>
      <w:r>
        <w:rPr>
          <w:rFonts w:ascii="Times New Roman"/>
          <w:b w:val="false"/>
          <w:i w:val="false"/>
          <w:color w:val="000000"/>
          <w:sz w:val="28"/>
        </w:rPr>
        <w:t xml:space="preserve">
14   Дивиденды, всего </w:t>
      </w:r>
      <w:r>
        <w:br/>
      </w:r>
      <w:r>
        <w:rPr>
          <w:rFonts w:ascii="Times New Roman"/>
          <w:b w:val="false"/>
          <w:i w:val="false"/>
          <w:color w:val="000000"/>
          <w:sz w:val="28"/>
        </w:rPr>
        <w:t xml:space="preserve">
14.1. в том числе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от </w:t>
      </w:r>
      <w:r>
        <w:br/>
      </w:r>
      <w:r>
        <w:rPr>
          <w:rFonts w:ascii="Times New Roman"/>
          <w:b w:val="false"/>
          <w:i w:val="false"/>
          <w:color w:val="000000"/>
          <w:sz w:val="28"/>
        </w:rPr>
        <w:t xml:space="preserve">
     чистого дохода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17   Амортизация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всего                               13,00         15,00        15,00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13,00         15,00        15,00 </w:t>
      </w:r>
      <w:r>
        <w:br/>
      </w:r>
      <w:r>
        <w:rPr>
          <w:rFonts w:ascii="Times New Roman"/>
          <w:b w:val="false"/>
          <w:i w:val="false"/>
          <w:color w:val="000000"/>
          <w:sz w:val="28"/>
        </w:rPr>
        <w:t xml:space="preserve">
19   Фонд </w:t>
      </w:r>
      <w:r>
        <w:br/>
      </w:r>
      <w:r>
        <w:rPr>
          <w:rFonts w:ascii="Times New Roman"/>
          <w:b w:val="false"/>
          <w:i w:val="false"/>
          <w:color w:val="000000"/>
          <w:sz w:val="28"/>
        </w:rPr>
        <w:t xml:space="preserve">
     заработной платы                  5201,00      16500,00     17490,00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зарплата работников,   тыс. </w:t>
      </w:r>
      <w:r>
        <w:br/>
      </w:r>
      <w:r>
        <w:rPr>
          <w:rFonts w:ascii="Times New Roman"/>
          <w:b w:val="false"/>
          <w:i w:val="false"/>
          <w:color w:val="000000"/>
          <w:sz w:val="28"/>
        </w:rPr>
        <w:t xml:space="preserve">
     в целом по компании    тенге        33,34         91,67        97,17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тыс. </w:t>
      </w:r>
      <w:r>
        <w:br/>
      </w:r>
      <w:r>
        <w:rPr>
          <w:rFonts w:ascii="Times New Roman"/>
          <w:b w:val="false"/>
          <w:i w:val="false"/>
          <w:color w:val="000000"/>
          <w:sz w:val="28"/>
        </w:rPr>
        <w:t xml:space="preserve">
      аппарата              тенге        33,34         91,67        97,17 </w:t>
      </w:r>
      <w:r>
        <w:br/>
      </w:r>
      <w:r>
        <w:rPr>
          <w:rFonts w:ascii="Times New Roman"/>
          <w:b w:val="false"/>
          <w:i w:val="false"/>
          <w:color w:val="000000"/>
          <w:sz w:val="28"/>
        </w:rPr>
        <w:t xml:space="preserve">
21   Тарифы (цены) на </w:t>
      </w:r>
      <w:r>
        <w:br/>
      </w:r>
      <w:r>
        <w:rPr>
          <w:rFonts w:ascii="Times New Roman"/>
          <w:b w:val="false"/>
          <w:i w:val="false"/>
          <w:color w:val="000000"/>
          <w:sz w:val="28"/>
        </w:rPr>
        <w:t xml:space="preserve">
     единицу продукции      тенге     19094,82      19285,77     19285,77 </w:t>
      </w:r>
      <w:r>
        <w:br/>
      </w:r>
      <w:r>
        <w:rPr>
          <w:rFonts w:ascii="Times New Roman"/>
          <w:b w:val="false"/>
          <w:i w:val="false"/>
          <w:color w:val="000000"/>
          <w:sz w:val="28"/>
        </w:rPr>
        <w:t xml:space="preserve">
21.1  изменение тарифов </w:t>
      </w:r>
      <w:r>
        <w:br/>
      </w:r>
      <w:r>
        <w:rPr>
          <w:rFonts w:ascii="Times New Roman"/>
          <w:b w:val="false"/>
          <w:i w:val="false"/>
          <w:color w:val="000000"/>
          <w:sz w:val="28"/>
        </w:rPr>
        <w:t xml:space="preserve">
      (цен)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периоду                                          91,67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2500,00      32142,94     32142,94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N   |  2007 г.      |  2007 г. в %  |2007 г. в % </w:t>
      </w:r>
      <w:r>
        <w:br/>
      </w:r>
      <w:r>
        <w:rPr>
          <w:rFonts w:ascii="Times New Roman"/>
          <w:b w:val="false"/>
          <w:i w:val="false"/>
          <w:color w:val="000000"/>
          <w:sz w:val="28"/>
        </w:rPr>
        <w:t xml:space="preserve">
п/п  |  прогноз      |   к 2003 г.   |к 2004 г.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А    |     5         |    6          |     7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        130/2179,31                   414,5/418,65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4            5000,00                            96%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4.2          5000,00 </w:t>
      </w:r>
      <w:r>
        <w:br/>
      </w:r>
      <w:r>
        <w:rPr>
          <w:rFonts w:ascii="Times New Roman"/>
          <w:b w:val="false"/>
          <w:i w:val="false"/>
          <w:color w:val="000000"/>
          <w:sz w:val="28"/>
        </w:rPr>
        <w:t xml:space="preserve">
5         2179308,36                           228% </w:t>
      </w:r>
      <w:r>
        <w:br/>
      </w:r>
      <w:r>
        <w:rPr>
          <w:rFonts w:ascii="Times New Roman"/>
          <w:b w:val="false"/>
          <w:i w:val="false"/>
          <w:color w:val="000000"/>
          <w:sz w:val="28"/>
        </w:rPr>
        <w:t xml:space="preserve">
6         2157517,90                           229% </w:t>
      </w:r>
      <w:r>
        <w:br/>
      </w:r>
      <w:r>
        <w:rPr>
          <w:rFonts w:ascii="Times New Roman"/>
          <w:b w:val="false"/>
          <w:i w:val="false"/>
          <w:color w:val="000000"/>
          <w:sz w:val="28"/>
        </w:rPr>
        <w:t xml:space="preserve">
7         2179308,36                           228% </w:t>
      </w:r>
      <w:r>
        <w:br/>
      </w:r>
      <w:r>
        <w:rPr>
          <w:rFonts w:ascii="Times New Roman"/>
          <w:b w:val="false"/>
          <w:i w:val="false"/>
          <w:color w:val="000000"/>
          <w:sz w:val="28"/>
        </w:rPr>
        <w:t xml:space="preserve">
8         1992178,08                           227% </w:t>
      </w:r>
      <w:r>
        <w:br/>
      </w:r>
      <w:r>
        <w:rPr>
          <w:rFonts w:ascii="Times New Roman"/>
          <w:b w:val="false"/>
          <w:i w:val="false"/>
          <w:color w:val="000000"/>
          <w:sz w:val="28"/>
        </w:rPr>
        <w:t xml:space="preserve">
9          187130,28                           244% </w:t>
      </w:r>
      <w:r>
        <w:br/>
      </w:r>
      <w:r>
        <w:rPr>
          <w:rFonts w:ascii="Times New Roman"/>
          <w:b w:val="false"/>
          <w:i w:val="false"/>
          <w:color w:val="000000"/>
          <w:sz w:val="28"/>
        </w:rPr>
        <w:t xml:space="preserve">
10         165339,82                           261% </w:t>
      </w:r>
      <w:r>
        <w:br/>
      </w:r>
      <w:r>
        <w:rPr>
          <w:rFonts w:ascii="Times New Roman"/>
          <w:b w:val="false"/>
          <w:i w:val="false"/>
          <w:color w:val="000000"/>
          <w:sz w:val="28"/>
        </w:rPr>
        <w:t xml:space="preserve">
10.1        41219,09                           481% </w:t>
      </w:r>
      <w:r>
        <w:br/>
      </w:r>
      <w:r>
        <w:rPr>
          <w:rFonts w:ascii="Times New Roman"/>
          <w:b w:val="false"/>
          <w:i w:val="false"/>
          <w:color w:val="000000"/>
          <w:sz w:val="28"/>
        </w:rPr>
        <w:t xml:space="preserve">
10.2       124120,72                           227% </w:t>
      </w:r>
      <w:r>
        <w:br/>
      </w:r>
      <w:r>
        <w:rPr>
          <w:rFonts w:ascii="Times New Roman"/>
          <w:b w:val="false"/>
          <w:i w:val="false"/>
          <w:color w:val="000000"/>
          <w:sz w:val="28"/>
        </w:rPr>
        <w:t xml:space="preserve">
10.3 </w:t>
      </w:r>
      <w:r>
        <w:br/>
      </w:r>
      <w:r>
        <w:rPr>
          <w:rFonts w:ascii="Times New Roman"/>
          <w:b w:val="false"/>
          <w:i w:val="false"/>
          <w:color w:val="000000"/>
          <w:sz w:val="28"/>
        </w:rPr>
        <w:t xml:space="preserve">
11          21790,46                           161% </w:t>
      </w:r>
      <w:r>
        <w:br/>
      </w:r>
      <w:r>
        <w:rPr>
          <w:rFonts w:ascii="Times New Roman"/>
          <w:b w:val="false"/>
          <w:i w:val="false"/>
          <w:color w:val="000000"/>
          <w:sz w:val="28"/>
        </w:rPr>
        <w:t xml:space="preserve">
12.          6537,14                           161% </w:t>
      </w:r>
      <w:r>
        <w:br/>
      </w:r>
      <w:r>
        <w:rPr>
          <w:rFonts w:ascii="Times New Roman"/>
          <w:b w:val="false"/>
          <w:i w:val="false"/>
          <w:color w:val="000000"/>
          <w:sz w:val="28"/>
        </w:rPr>
        <w:t xml:space="preserve">
13          15253,32                           161%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17 </w:t>
      </w:r>
      <w:r>
        <w:br/>
      </w:r>
      <w:r>
        <w:rPr>
          <w:rFonts w:ascii="Times New Roman"/>
          <w:b w:val="false"/>
          <w:i w:val="false"/>
          <w:color w:val="000000"/>
          <w:sz w:val="28"/>
        </w:rPr>
        <w:t xml:space="preserve">
18             15,00                           115% </w:t>
      </w:r>
      <w:r>
        <w:br/>
      </w:r>
      <w:r>
        <w:rPr>
          <w:rFonts w:ascii="Times New Roman"/>
          <w:b w:val="false"/>
          <w:i w:val="false"/>
          <w:color w:val="000000"/>
          <w:sz w:val="28"/>
        </w:rPr>
        <w:t xml:space="preserve">
18.1           15,00                           115% </w:t>
      </w:r>
      <w:r>
        <w:br/>
      </w:r>
      <w:r>
        <w:rPr>
          <w:rFonts w:ascii="Times New Roman"/>
          <w:b w:val="false"/>
          <w:i w:val="false"/>
          <w:color w:val="000000"/>
          <w:sz w:val="28"/>
        </w:rPr>
        <w:t xml:space="preserve">
19          18539,40                           356% </w:t>
      </w:r>
      <w:r>
        <w:br/>
      </w:r>
      <w:r>
        <w:rPr>
          <w:rFonts w:ascii="Times New Roman"/>
          <w:b w:val="false"/>
          <w:i w:val="false"/>
          <w:color w:val="000000"/>
          <w:sz w:val="28"/>
        </w:rPr>
        <w:t xml:space="preserve">
20            103,00                           309% </w:t>
      </w:r>
      <w:r>
        <w:br/>
      </w:r>
      <w:r>
        <w:rPr>
          <w:rFonts w:ascii="Times New Roman"/>
          <w:b w:val="false"/>
          <w:i w:val="false"/>
          <w:color w:val="000000"/>
          <w:sz w:val="28"/>
        </w:rPr>
        <w:t xml:space="preserve">
20.1          103,00                           309% </w:t>
      </w:r>
      <w:r>
        <w:br/>
      </w:r>
      <w:r>
        <w:rPr>
          <w:rFonts w:ascii="Times New Roman"/>
          <w:b w:val="false"/>
          <w:i w:val="false"/>
          <w:color w:val="000000"/>
          <w:sz w:val="28"/>
        </w:rPr>
        <w:t xml:space="preserve">
21          19285,77                           101% </w:t>
      </w:r>
      <w:r>
        <w:br/>
      </w:r>
      <w:r>
        <w:rPr>
          <w:rFonts w:ascii="Times New Roman"/>
          <w:b w:val="false"/>
          <w:i w:val="false"/>
          <w:color w:val="000000"/>
          <w:sz w:val="28"/>
        </w:rPr>
        <w:t xml:space="preserve">
21.1 </w:t>
      </w:r>
      <w:r>
        <w:br/>
      </w:r>
      <w:r>
        <w:rPr>
          <w:rFonts w:ascii="Times New Roman"/>
          <w:b w:val="false"/>
          <w:i w:val="false"/>
          <w:color w:val="000000"/>
          <w:sz w:val="28"/>
        </w:rPr>
        <w:t xml:space="preserve">
22 </w:t>
      </w:r>
      <w:r>
        <w:br/>
      </w:r>
      <w:r>
        <w:rPr>
          <w:rFonts w:ascii="Times New Roman"/>
          <w:b w:val="false"/>
          <w:i w:val="false"/>
          <w:color w:val="000000"/>
          <w:sz w:val="28"/>
        </w:rPr>
        <w:t xml:space="preserve">
23          32142,94                          1286%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30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62" w:id="64"/>
    <w:p>
      <w:pPr>
        <w:spacing w:after="0"/>
        <w:ind w:left="0"/>
        <w:jc w:val="left"/>
      </w:pPr>
      <w:r>
        <w:rPr>
          <w:rFonts w:ascii="Times New Roman"/>
          <w:b/>
          <w:i w:val="false"/>
          <w:color w:val="000000"/>
        </w:rPr>
        <w:t xml:space="preserve"> 
Прогноз доходов и расходов периода на 2005 год </w:t>
      </w:r>
      <w:r>
        <w:br/>
      </w:r>
      <w:r>
        <w:rPr>
          <w:rFonts w:ascii="Times New Roman"/>
          <w:b/>
          <w:i w:val="false"/>
          <w:color w:val="000000"/>
        </w:rPr>
        <w:t xml:space="preserve">
ТОО "Бидай онімдері" </w:t>
      </w:r>
    </w:p>
    <w:bookmarkEnd w:id="64"/>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г.      |2005 г.(прогноз) </w:t>
      </w:r>
      <w:r>
        <w:br/>
      </w:r>
      <w:r>
        <w:rPr>
          <w:rFonts w:ascii="Times New Roman"/>
          <w:b w:val="false"/>
          <w:i w:val="false"/>
          <w:color w:val="000000"/>
          <w:sz w:val="28"/>
        </w:rPr>
        <w:t xml:space="preserve">
п/п   |    показателей   |отчет         |оценка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954500,00         646525,56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877738,24         591010,47 </w:t>
      </w:r>
      <w:r>
        <w:br/>
      </w:r>
      <w:r>
        <w:rPr>
          <w:rFonts w:ascii="Times New Roman"/>
          <w:b w:val="false"/>
          <w:i w:val="false"/>
          <w:color w:val="000000"/>
          <w:sz w:val="28"/>
        </w:rPr>
        <w:t xml:space="preserve">
3      Валовый доход </w:t>
      </w:r>
      <w:r>
        <w:br/>
      </w:r>
      <w:r>
        <w:rPr>
          <w:rFonts w:ascii="Times New Roman"/>
          <w:b w:val="false"/>
          <w:i w:val="false"/>
          <w:color w:val="000000"/>
          <w:sz w:val="28"/>
        </w:rPr>
        <w:t xml:space="preserve">
       (строка 1- </w:t>
      </w:r>
      <w:r>
        <w:br/>
      </w:r>
      <w:r>
        <w:rPr>
          <w:rFonts w:ascii="Times New Roman"/>
          <w:b w:val="false"/>
          <w:i w:val="false"/>
          <w:color w:val="000000"/>
          <w:sz w:val="28"/>
        </w:rPr>
        <w:t xml:space="preserve">
       строка 2)                            76761,76          55515,09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63249,42          48947,67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8563,00          12125,33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54686,42          36822,33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(строка 3 - </w:t>
      </w:r>
      <w:r>
        <w:br/>
      </w:r>
      <w:r>
        <w:rPr>
          <w:rFonts w:ascii="Times New Roman"/>
          <w:b w:val="false"/>
          <w:i w:val="false"/>
          <w:color w:val="000000"/>
          <w:sz w:val="28"/>
        </w:rPr>
        <w:t xml:space="preserve">
        строка 4)                           13512,34           6567,43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(строка 5 + </w:t>
      </w:r>
      <w:r>
        <w:br/>
      </w:r>
      <w:r>
        <w:rPr>
          <w:rFonts w:ascii="Times New Roman"/>
          <w:b w:val="false"/>
          <w:i w:val="false"/>
          <w:color w:val="000000"/>
          <w:sz w:val="28"/>
        </w:rPr>
        <w:t xml:space="preserve">
       строка 6)                            13512,34           6567,43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w:t>
      </w:r>
      <w:r>
        <w:br/>
      </w:r>
      <w:r>
        <w:rPr>
          <w:rFonts w:ascii="Times New Roman"/>
          <w:b w:val="false"/>
          <w:i w:val="false"/>
          <w:color w:val="000000"/>
          <w:sz w:val="28"/>
        </w:rPr>
        <w:t xml:space="preserve">
       налог                                 4053,70           1970,23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после налого- </w:t>
      </w:r>
      <w:r>
        <w:br/>
      </w:r>
      <w:r>
        <w:rPr>
          <w:rFonts w:ascii="Times New Roman"/>
          <w:b w:val="false"/>
          <w:i w:val="false"/>
          <w:color w:val="000000"/>
          <w:sz w:val="28"/>
        </w:rPr>
        <w:t xml:space="preserve">
       облажения </w:t>
      </w:r>
      <w:r>
        <w:br/>
      </w:r>
      <w:r>
        <w:rPr>
          <w:rFonts w:ascii="Times New Roman"/>
          <w:b w:val="false"/>
          <w:i w:val="false"/>
          <w:color w:val="000000"/>
          <w:sz w:val="28"/>
        </w:rPr>
        <w:t xml:space="preserve">
       (строка 7 - </w:t>
      </w:r>
      <w:r>
        <w:br/>
      </w:r>
      <w:r>
        <w:rPr>
          <w:rFonts w:ascii="Times New Roman"/>
          <w:b w:val="false"/>
          <w:i w:val="false"/>
          <w:color w:val="000000"/>
          <w:sz w:val="28"/>
        </w:rPr>
        <w:t xml:space="preserve">
       строка 8)                             9458,64           4597,20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w:t>
      </w:r>
      <w:r>
        <w:br/>
      </w:r>
      <w:r>
        <w:rPr>
          <w:rFonts w:ascii="Times New Roman"/>
          <w:b w:val="false"/>
          <w:i w:val="false"/>
          <w:color w:val="000000"/>
          <w:sz w:val="28"/>
        </w:rPr>
        <w:t xml:space="preserve">
       (строка 9 + </w:t>
      </w:r>
      <w:r>
        <w:br/>
      </w:r>
      <w:r>
        <w:rPr>
          <w:rFonts w:ascii="Times New Roman"/>
          <w:b w:val="false"/>
          <w:i w:val="false"/>
          <w:color w:val="000000"/>
          <w:sz w:val="28"/>
        </w:rPr>
        <w:t xml:space="preserve">
       строка 10)                            9458,64           4597,20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 2004 г.в %  |2005 г. </w:t>
      </w:r>
      <w:r>
        <w:br/>
      </w:r>
      <w:r>
        <w:rPr>
          <w:rFonts w:ascii="Times New Roman"/>
          <w:b w:val="false"/>
          <w:i w:val="false"/>
          <w:color w:val="000000"/>
          <w:sz w:val="28"/>
        </w:rPr>
        <w:t xml:space="preserve">
п/п  |--------------------------------------  | к 2003 г.   |в % </w:t>
      </w:r>
      <w:r>
        <w:br/>
      </w:r>
      <w:r>
        <w:rPr>
          <w:rFonts w:ascii="Times New Roman"/>
          <w:b w:val="false"/>
          <w:i w:val="false"/>
          <w:color w:val="000000"/>
          <w:sz w:val="28"/>
        </w:rPr>
        <w:t xml:space="preserve">
      |1 полугодие | 9 месяцев   |   год       |             |к 2004 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1        969788,34   1293051,12    1939576,68                    2,03 </w:t>
      </w:r>
      <w:r>
        <w:br/>
      </w:r>
      <w:r>
        <w:rPr>
          <w:rFonts w:ascii="Times New Roman"/>
          <w:b w:val="false"/>
          <w:i w:val="false"/>
          <w:color w:val="000000"/>
          <w:sz w:val="28"/>
        </w:rPr>
        <w:t xml:space="preserve">
2        886515,70   1182020,93    1773031,40                    2,02 </w:t>
      </w:r>
      <w:r>
        <w:br/>
      </w:r>
      <w:r>
        <w:rPr>
          <w:rFonts w:ascii="Times New Roman"/>
          <w:b w:val="false"/>
          <w:i w:val="false"/>
          <w:color w:val="000000"/>
          <w:sz w:val="28"/>
        </w:rPr>
        <w:t xml:space="preserve">
3         83272,64    111030,19     166545,28                    2,17 </w:t>
      </w:r>
      <w:r>
        <w:br/>
      </w:r>
      <w:r>
        <w:rPr>
          <w:rFonts w:ascii="Times New Roman"/>
          <w:b w:val="false"/>
          <w:i w:val="false"/>
          <w:color w:val="000000"/>
          <w:sz w:val="28"/>
        </w:rPr>
        <w:t xml:space="preserve">
4         73421,50     97895,33     146843,00                    2,32 </w:t>
      </w:r>
      <w:r>
        <w:br/>
      </w:r>
      <w:r>
        <w:rPr>
          <w:rFonts w:ascii="Times New Roman"/>
          <w:b w:val="false"/>
          <w:i w:val="false"/>
          <w:color w:val="000000"/>
          <w:sz w:val="28"/>
        </w:rPr>
        <w:t xml:space="preserve">
4.1       18188,00     24250,66      36376,00                    4,25 </w:t>
      </w:r>
      <w:r>
        <w:br/>
      </w:r>
      <w:r>
        <w:rPr>
          <w:rFonts w:ascii="Times New Roman"/>
          <w:b w:val="false"/>
          <w:i w:val="false"/>
          <w:color w:val="000000"/>
          <w:sz w:val="28"/>
        </w:rPr>
        <w:t xml:space="preserve">
4.2       55233,50     73644,67     110467,00 </w:t>
      </w:r>
      <w:r>
        <w:br/>
      </w:r>
      <w:r>
        <w:rPr>
          <w:rFonts w:ascii="Times New Roman"/>
          <w:b w:val="false"/>
          <w:i w:val="false"/>
          <w:color w:val="000000"/>
          <w:sz w:val="28"/>
        </w:rPr>
        <w:t xml:space="preserve">
4.3              -            - </w:t>
      </w:r>
      <w:r>
        <w:br/>
      </w:r>
      <w:r>
        <w:rPr>
          <w:rFonts w:ascii="Times New Roman"/>
          <w:b w:val="false"/>
          <w:i w:val="false"/>
          <w:color w:val="000000"/>
          <w:sz w:val="28"/>
        </w:rPr>
        <w:t xml:space="preserve">
5          9851,14     13134,86      19702,29                    1,46 </w:t>
      </w:r>
      <w:r>
        <w:br/>
      </w:r>
      <w:r>
        <w:rPr>
          <w:rFonts w:ascii="Times New Roman"/>
          <w:b w:val="false"/>
          <w:i w:val="false"/>
          <w:color w:val="000000"/>
          <w:sz w:val="28"/>
        </w:rPr>
        <w:t xml:space="preserve">
6                -            - </w:t>
      </w:r>
      <w:r>
        <w:br/>
      </w:r>
      <w:r>
        <w:rPr>
          <w:rFonts w:ascii="Times New Roman"/>
          <w:b w:val="false"/>
          <w:i w:val="false"/>
          <w:color w:val="000000"/>
          <w:sz w:val="28"/>
        </w:rPr>
        <w:t xml:space="preserve">
7          9851,14     13134,86      19702,29                    1,46 </w:t>
      </w:r>
      <w:r>
        <w:br/>
      </w:r>
      <w:r>
        <w:rPr>
          <w:rFonts w:ascii="Times New Roman"/>
          <w:b w:val="false"/>
          <w:i w:val="false"/>
          <w:color w:val="000000"/>
          <w:sz w:val="28"/>
        </w:rPr>
        <w:t xml:space="preserve">
8          2955,34      3940,46       5910,69                    1,46 </w:t>
      </w:r>
      <w:r>
        <w:br/>
      </w:r>
      <w:r>
        <w:rPr>
          <w:rFonts w:ascii="Times New Roman"/>
          <w:b w:val="false"/>
          <w:i w:val="false"/>
          <w:color w:val="000000"/>
          <w:sz w:val="28"/>
        </w:rPr>
        <w:t xml:space="preserve">
9          6895,80      9194,40      13791,60                    1,46 </w:t>
      </w:r>
      <w:r>
        <w:br/>
      </w:r>
      <w:r>
        <w:rPr>
          <w:rFonts w:ascii="Times New Roman"/>
          <w:b w:val="false"/>
          <w:i w:val="false"/>
          <w:color w:val="000000"/>
          <w:sz w:val="28"/>
        </w:rPr>
        <w:t xml:space="preserve">
10               -            - </w:t>
      </w:r>
      <w:r>
        <w:br/>
      </w:r>
      <w:r>
        <w:rPr>
          <w:rFonts w:ascii="Times New Roman"/>
          <w:b w:val="false"/>
          <w:i w:val="false"/>
          <w:color w:val="000000"/>
          <w:sz w:val="28"/>
        </w:rPr>
        <w:t xml:space="preserve">
11         6895,80      9194,40      13791,60                    1,46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31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63" w:id="65"/>
    <w:p>
      <w:pPr>
        <w:spacing w:after="0"/>
        <w:ind w:left="0"/>
        <w:jc w:val="left"/>
      </w:pPr>
      <w:r>
        <w:rPr>
          <w:rFonts w:ascii="Times New Roman"/>
          <w:b/>
          <w:i w:val="false"/>
          <w:color w:val="000000"/>
        </w:rPr>
        <w:t xml:space="preserve"> 
Прогноз движения денежных средств в 2005 году </w:t>
      </w:r>
      <w:r>
        <w:br/>
      </w:r>
      <w:r>
        <w:rPr>
          <w:rFonts w:ascii="Times New Roman"/>
          <w:b/>
          <w:i w:val="false"/>
          <w:color w:val="000000"/>
        </w:rPr>
        <w:t xml:space="preserve">
ТОО "Бидай онімдері" </w:t>
      </w:r>
    </w:p>
    <w:bookmarkEnd w:id="65"/>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  2004        |       2005 г.(прогноз) </w:t>
      </w:r>
      <w:r>
        <w:br/>
      </w:r>
      <w:r>
        <w:rPr>
          <w:rFonts w:ascii="Times New Roman"/>
          <w:b w:val="false"/>
          <w:i w:val="false"/>
          <w:color w:val="000000"/>
          <w:sz w:val="28"/>
        </w:rPr>
        <w:t xml:space="preserve">
п/п   |    показателей   |  оценка      |---------------------------------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 </w:t>
      </w:r>
      <w:r>
        <w:br/>
      </w:r>
      <w:r>
        <w:rPr>
          <w:rFonts w:ascii="Times New Roman"/>
          <w:b w:val="false"/>
          <w:i w:val="false"/>
          <w:color w:val="000000"/>
          <w:sz w:val="28"/>
        </w:rPr>
        <w:t xml:space="preserve">
  А   |          Б       |    2         |   4          |       5 </w:t>
      </w:r>
      <w:r>
        <w:br/>
      </w:r>
      <w:r>
        <w:rPr>
          <w:rFonts w:ascii="Times New Roman"/>
          <w:b w:val="false"/>
          <w:i w:val="false"/>
          <w:color w:val="000000"/>
          <w:sz w:val="28"/>
        </w:rPr>
        <w:t xml:space="preserve">
-------------------------------------------------------------------------- </w:t>
      </w:r>
      <w:r>
        <w:br/>
      </w:r>
      <w:r>
        <w:rPr>
          <w:rFonts w:ascii="Times New Roman"/>
          <w:b w:val="false"/>
          <w:i w:val="false"/>
          <w:color w:val="000000"/>
          <w:sz w:val="28"/>
        </w:rPr>
        <w:t xml:space="preserve">
1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1.1.  Поступление денег:     1097434,00     1147486,48     2294972,95 </w:t>
      </w:r>
      <w:r>
        <w:br/>
      </w:r>
      <w:r>
        <w:rPr>
          <w:rFonts w:ascii="Times New Roman"/>
          <w:b w:val="false"/>
          <w:i w:val="false"/>
          <w:color w:val="000000"/>
          <w:sz w:val="28"/>
        </w:rPr>
        <w:t xml:space="preserve">
1.1.1. доход от реализации </w:t>
      </w:r>
      <w:r>
        <w:br/>
      </w:r>
      <w:r>
        <w:rPr>
          <w:rFonts w:ascii="Times New Roman"/>
          <w:b w:val="false"/>
          <w:i w:val="false"/>
          <w:color w:val="000000"/>
          <w:sz w:val="28"/>
        </w:rPr>
        <w:t xml:space="preserve">
       готовой продукции     1097434,00     1147486,48     2294972,95 </w:t>
      </w:r>
      <w:r>
        <w:br/>
      </w:r>
      <w:r>
        <w:rPr>
          <w:rFonts w:ascii="Times New Roman"/>
          <w:b w:val="false"/>
          <w:i w:val="false"/>
          <w:color w:val="000000"/>
          <w:sz w:val="28"/>
        </w:rPr>
        <w:t xml:space="preserve">
1.1.2. авансы полученные </w:t>
      </w:r>
      <w:r>
        <w:br/>
      </w:r>
      <w:r>
        <w:rPr>
          <w:rFonts w:ascii="Times New Roman"/>
          <w:b w:val="false"/>
          <w:i w:val="false"/>
          <w:color w:val="000000"/>
          <w:sz w:val="28"/>
        </w:rPr>
        <w:t xml:space="preserve">
1.1.3. вознаграждения </w:t>
      </w:r>
      <w:r>
        <w:br/>
      </w:r>
      <w:r>
        <w:rPr>
          <w:rFonts w:ascii="Times New Roman"/>
          <w:b w:val="false"/>
          <w:i w:val="false"/>
          <w:color w:val="000000"/>
          <w:sz w:val="28"/>
        </w:rPr>
        <w:t xml:space="preserve">
1.1.4. дивиденды </w:t>
      </w:r>
      <w:r>
        <w:br/>
      </w:r>
      <w:r>
        <w:rPr>
          <w:rFonts w:ascii="Times New Roman"/>
          <w:b w:val="false"/>
          <w:i w:val="false"/>
          <w:color w:val="000000"/>
          <w:sz w:val="28"/>
        </w:rPr>
        <w:t xml:space="preserve">
1.1.5. роялти </w:t>
      </w:r>
      <w:r>
        <w:br/>
      </w:r>
      <w:r>
        <w:rPr>
          <w:rFonts w:ascii="Times New Roman"/>
          <w:b w:val="false"/>
          <w:i w:val="false"/>
          <w:color w:val="000000"/>
          <w:sz w:val="28"/>
        </w:rPr>
        <w:t xml:space="preserve">
1.1.6. прочие поступления </w:t>
      </w:r>
      <w:r>
        <w:br/>
      </w:r>
      <w:r>
        <w:rPr>
          <w:rFonts w:ascii="Times New Roman"/>
          <w:b w:val="false"/>
          <w:i w:val="false"/>
          <w:color w:val="000000"/>
          <w:sz w:val="28"/>
        </w:rPr>
        <w:t xml:space="preserve">
1.2.   Выбытие денег         1083081,66     1134017,56     2268035,13 </w:t>
      </w:r>
      <w:r>
        <w:br/>
      </w:r>
      <w:r>
        <w:rPr>
          <w:rFonts w:ascii="Times New Roman"/>
          <w:b w:val="false"/>
          <w:i w:val="false"/>
          <w:color w:val="000000"/>
          <w:sz w:val="28"/>
        </w:rPr>
        <w:t xml:space="preserve">
1.2.1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заказчиков            1072288,50     1122206,68     2244413,37 </w:t>
      </w:r>
      <w:r>
        <w:br/>
      </w:r>
      <w:r>
        <w:rPr>
          <w:rFonts w:ascii="Times New Roman"/>
          <w:b w:val="false"/>
          <w:i w:val="false"/>
          <w:color w:val="000000"/>
          <w:sz w:val="28"/>
        </w:rPr>
        <w:t xml:space="preserve">
1.2.2. авансы выданные </w:t>
      </w:r>
      <w:r>
        <w:br/>
      </w:r>
      <w:r>
        <w:rPr>
          <w:rFonts w:ascii="Times New Roman"/>
          <w:b w:val="false"/>
          <w:i w:val="false"/>
          <w:color w:val="000000"/>
          <w:sz w:val="28"/>
        </w:rPr>
        <w:t xml:space="preserve">
1.2.3  по заработной </w:t>
      </w:r>
      <w:r>
        <w:br/>
      </w:r>
      <w:r>
        <w:rPr>
          <w:rFonts w:ascii="Times New Roman"/>
          <w:b w:val="false"/>
          <w:i w:val="false"/>
          <w:color w:val="000000"/>
          <w:sz w:val="28"/>
        </w:rPr>
        <w:t xml:space="preserve">
       плате                     798,96         565,34        1130,67 </w:t>
      </w:r>
      <w:r>
        <w:br/>
      </w:r>
      <w:r>
        <w:rPr>
          <w:rFonts w:ascii="Times New Roman"/>
          <w:b w:val="false"/>
          <w:i w:val="false"/>
          <w:color w:val="000000"/>
          <w:sz w:val="28"/>
        </w:rPr>
        <w:t xml:space="preserve">
1.2.4  в накопительные </w:t>
      </w:r>
      <w:r>
        <w:br/>
      </w:r>
      <w:r>
        <w:rPr>
          <w:rFonts w:ascii="Times New Roman"/>
          <w:b w:val="false"/>
          <w:i w:val="false"/>
          <w:color w:val="000000"/>
          <w:sz w:val="28"/>
        </w:rPr>
        <w:t xml:space="preserve">
       пенсионные фонды           80,00          56,53         113,06 </w:t>
      </w:r>
      <w:r>
        <w:br/>
      </w:r>
      <w:r>
        <w:rPr>
          <w:rFonts w:ascii="Times New Roman"/>
          <w:b w:val="false"/>
          <w:i w:val="false"/>
          <w:color w:val="000000"/>
          <w:sz w:val="28"/>
        </w:rPr>
        <w:t xml:space="preserve">
1.2.5  в фонд </w:t>
      </w:r>
      <w:r>
        <w:br/>
      </w:r>
      <w:r>
        <w:rPr>
          <w:rFonts w:ascii="Times New Roman"/>
          <w:b w:val="false"/>
          <w:i w:val="false"/>
          <w:color w:val="000000"/>
          <w:sz w:val="28"/>
        </w:rPr>
        <w:t xml:space="preserve">
       обязательного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91,19          95,44         190,88 </w:t>
      </w:r>
      <w:r>
        <w:br/>
      </w:r>
      <w:r>
        <w:rPr>
          <w:rFonts w:ascii="Times New Roman"/>
          <w:b w:val="false"/>
          <w:i w:val="false"/>
          <w:color w:val="000000"/>
          <w:sz w:val="28"/>
        </w:rPr>
        <w:t xml:space="preserve">
1.2.6  по налогам               9246,42        9953,32       19906,63 </w:t>
      </w:r>
      <w:r>
        <w:br/>
      </w:r>
      <w:r>
        <w:rPr>
          <w:rFonts w:ascii="Times New Roman"/>
          <w:b w:val="false"/>
          <w:i w:val="false"/>
          <w:color w:val="000000"/>
          <w:sz w:val="28"/>
        </w:rPr>
        <w:t xml:space="preserve">
1.2.7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1.2.8  прочие выплаты            576,58        1140,26        2280,52 </w:t>
      </w:r>
      <w:r>
        <w:br/>
      </w:r>
      <w:r>
        <w:rPr>
          <w:rFonts w:ascii="Times New Roman"/>
          <w:b w:val="false"/>
          <w:i w:val="false"/>
          <w:color w:val="000000"/>
          <w:sz w:val="28"/>
        </w:rPr>
        <w:t xml:space="preserve">
1.3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14352,34       13468,91       26937,82 </w:t>
      </w:r>
      <w:r>
        <w:br/>
      </w:r>
      <w:r>
        <w:rPr>
          <w:rFonts w:ascii="Times New Roman"/>
          <w:b w:val="false"/>
          <w:i w:val="false"/>
          <w:color w:val="000000"/>
          <w:sz w:val="28"/>
        </w:rPr>
        <w:t xml:space="preserve">
2      Движение денег от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2.1.   Поступление денег:       2901,55             -               0 </w:t>
      </w:r>
      <w:r>
        <w:br/>
      </w:r>
      <w:r>
        <w:rPr>
          <w:rFonts w:ascii="Times New Roman"/>
          <w:b w:val="false"/>
          <w:i w:val="false"/>
          <w:color w:val="000000"/>
          <w:sz w:val="28"/>
        </w:rPr>
        <w:t xml:space="preserve">
2.1.1  доход от выбытия </w:t>
      </w:r>
      <w:r>
        <w:br/>
      </w:r>
      <w:r>
        <w:rPr>
          <w:rFonts w:ascii="Times New Roman"/>
          <w:b w:val="false"/>
          <w:i w:val="false"/>
          <w:color w:val="000000"/>
          <w:sz w:val="28"/>
        </w:rPr>
        <w:t xml:space="preserve">
       НМА </w:t>
      </w:r>
      <w:r>
        <w:br/>
      </w:r>
      <w:r>
        <w:rPr>
          <w:rFonts w:ascii="Times New Roman"/>
          <w:b w:val="false"/>
          <w:i w:val="false"/>
          <w:color w:val="000000"/>
          <w:sz w:val="28"/>
        </w:rPr>
        <w:t xml:space="preserve">
2.1.2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2.1.3  доход от выбытия </w:t>
      </w:r>
      <w:r>
        <w:br/>
      </w:r>
      <w:r>
        <w:rPr>
          <w:rFonts w:ascii="Times New Roman"/>
          <w:b w:val="false"/>
          <w:i w:val="false"/>
          <w:color w:val="000000"/>
          <w:sz w:val="28"/>
        </w:rPr>
        <w:t xml:space="preserve">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2.1.5  доход от получения </w:t>
      </w:r>
      <w:r>
        <w:br/>
      </w:r>
      <w:r>
        <w:rPr>
          <w:rFonts w:ascii="Times New Roman"/>
          <w:b w:val="false"/>
          <w:i w:val="false"/>
          <w:color w:val="000000"/>
          <w:sz w:val="28"/>
        </w:rPr>
        <w:t xml:space="preserve">
       займов                   2901,55 </w:t>
      </w:r>
      <w:r>
        <w:br/>
      </w:r>
      <w:r>
        <w:rPr>
          <w:rFonts w:ascii="Times New Roman"/>
          <w:b w:val="false"/>
          <w:i w:val="false"/>
          <w:color w:val="000000"/>
          <w:sz w:val="28"/>
        </w:rPr>
        <w:t xml:space="preserve">
2.1.6  прочие поступления </w:t>
      </w:r>
      <w:r>
        <w:br/>
      </w:r>
      <w:r>
        <w:rPr>
          <w:rFonts w:ascii="Times New Roman"/>
          <w:b w:val="false"/>
          <w:i w:val="false"/>
          <w:color w:val="000000"/>
          <w:sz w:val="28"/>
        </w:rPr>
        <w:t xml:space="preserve">
2.2.   Выбытие денег            1082,28              -         5l8,13 </w:t>
      </w:r>
      <w:r>
        <w:br/>
      </w:r>
      <w:r>
        <w:rPr>
          <w:rFonts w:ascii="Times New Roman"/>
          <w:b w:val="false"/>
          <w:i w:val="false"/>
          <w:color w:val="000000"/>
          <w:sz w:val="28"/>
        </w:rPr>
        <w:t xml:space="preserve">
2.2.1  приобретение НМА </w:t>
      </w:r>
      <w:r>
        <w:br/>
      </w:r>
      <w:r>
        <w:rPr>
          <w:rFonts w:ascii="Times New Roman"/>
          <w:b w:val="false"/>
          <w:i w:val="false"/>
          <w:color w:val="000000"/>
          <w:sz w:val="28"/>
        </w:rPr>
        <w:t xml:space="preserve">
2.2.2  приобретение </w:t>
      </w:r>
      <w:r>
        <w:br/>
      </w:r>
      <w:r>
        <w:rPr>
          <w:rFonts w:ascii="Times New Roman"/>
          <w:b w:val="false"/>
          <w:i w:val="false"/>
          <w:color w:val="000000"/>
          <w:sz w:val="28"/>
        </w:rPr>
        <w:t xml:space="preserve">
       основных средств         1082,28                        518,13 </w:t>
      </w:r>
      <w:r>
        <w:br/>
      </w:r>
      <w:r>
        <w:rPr>
          <w:rFonts w:ascii="Times New Roman"/>
          <w:b w:val="false"/>
          <w:i w:val="false"/>
          <w:color w:val="000000"/>
          <w:sz w:val="28"/>
        </w:rPr>
        <w:t xml:space="preserve">
2.2.3  приобретение </w:t>
      </w:r>
      <w:r>
        <w:br/>
      </w:r>
      <w:r>
        <w:rPr>
          <w:rFonts w:ascii="Times New Roman"/>
          <w:b w:val="false"/>
          <w:i w:val="false"/>
          <w:color w:val="000000"/>
          <w:sz w:val="28"/>
        </w:rPr>
        <w:t xml:space="preserve">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2.2.4  приобретение </w:t>
      </w:r>
      <w:r>
        <w:br/>
      </w:r>
      <w:r>
        <w:rPr>
          <w:rFonts w:ascii="Times New Roman"/>
          <w:b w:val="false"/>
          <w:i w:val="false"/>
          <w:color w:val="000000"/>
          <w:sz w:val="28"/>
        </w:rPr>
        <w:t xml:space="preserve">
       финансовых инвестиций </w:t>
      </w:r>
      <w:r>
        <w:br/>
      </w:r>
      <w:r>
        <w:rPr>
          <w:rFonts w:ascii="Times New Roman"/>
          <w:b w:val="false"/>
          <w:i w:val="false"/>
          <w:color w:val="000000"/>
          <w:sz w:val="28"/>
        </w:rPr>
        <w:t xml:space="preserve">
2.2.5  предоставление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2.2.6  прочие выплаты </w:t>
      </w:r>
      <w:r>
        <w:br/>
      </w:r>
      <w:r>
        <w:rPr>
          <w:rFonts w:ascii="Times New Roman"/>
          <w:b w:val="false"/>
          <w:i w:val="false"/>
          <w:color w:val="000000"/>
          <w:sz w:val="28"/>
        </w:rPr>
        <w:t xml:space="preserve">
2.3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1819,27              -        -518,13 </w:t>
      </w:r>
      <w:r>
        <w:br/>
      </w:r>
      <w:r>
        <w:rPr>
          <w:rFonts w:ascii="Times New Roman"/>
          <w:b w:val="false"/>
          <w:i w:val="false"/>
          <w:color w:val="000000"/>
          <w:sz w:val="28"/>
        </w:rPr>
        <w:t xml:space="preserve">
3.     Движение денег </w:t>
      </w:r>
      <w:r>
        <w:br/>
      </w:r>
      <w:r>
        <w:rPr>
          <w:rFonts w:ascii="Times New Roman"/>
          <w:b w:val="false"/>
          <w:i w:val="false"/>
          <w:color w:val="000000"/>
          <w:sz w:val="28"/>
        </w:rPr>
        <w:t xml:space="preserve">
       от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3.1.   Поступление денег:             -              -              0 </w:t>
      </w:r>
      <w:r>
        <w:br/>
      </w:r>
      <w:r>
        <w:rPr>
          <w:rFonts w:ascii="Times New Roman"/>
          <w:b w:val="false"/>
          <w:i w:val="false"/>
          <w:color w:val="000000"/>
          <w:sz w:val="28"/>
        </w:rPr>
        <w:t xml:space="preserve">
3.1.1  от выпуска акций и </w:t>
      </w:r>
      <w:r>
        <w:br/>
      </w:r>
      <w:r>
        <w:rPr>
          <w:rFonts w:ascii="Times New Roman"/>
          <w:b w:val="false"/>
          <w:i w:val="false"/>
          <w:color w:val="000000"/>
          <w:sz w:val="28"/>
        </w:rPr>
        <w:t xml:space="preserve">
       других ценных бумаг </w:t>
      </w:r>
      <w:r>
        <w:br/>
      </w:r>
      <w:r>
        <w:rPr>
          <w:rFonts w:ascii="Times New Roman"/>
          <w:b w:val="false"/>
          <w:i w:val="false"/>
          <w:color w:val="000000"/>
          <w:sz w:val="28"/>
        </w:rPr>
        <w:t xml:space="preserve">
3.1.2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3.1.3  прочие поступления </w:t>
      </w:r>
      <w:r>
        <w:br/>
      </w:r>
      <w:r>
        <w:rPr>
          <w:rFonts w:ascii="Times New Roman"/>
          <w:b w:val="false"/>
          <w:i w:val="false"/>
          <w:color w:val="000000"/>
          <w:sz w:val="28"/>
        </w:rPr>
        <w:t xml:space="preserve">
3.2.   Выбытие денег           14000,00              -              0 </w:t>
      </w:r>
      <w:r>
        <w:br/>
      </w:r>
      <w:r>
        <w:rPr>
          <w:rFonts w:ascii="Times New Roman"/>
          <w:b w:val="false"/>
          <w:i w:val="false"/>
          <w:color w:val="000000"/>
          <w:sz w:val="28"/>
        </w:rPr>
        <w:t xml:space="preserve">
3.2.1  погашение займов        14000,00 </w:t>
      </w:r>
      <w:r>
        <w:br/>
      </w:r>
      <w:r>
        <w:rPr>
          <w:rFonts w:ascii="Times New Roman"/>
          <w:b w:val="false"/>
          <w:i w:val="false"/>
          <w:color w:val="000000"/>
          <w:sz w:val="28"/>
        </w:rPr>
        <w:t xml:space="preserve">
3.2.2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3.2.3  выплата дивидендов </w:t>
      </w:r>
      <w:r>
        <w:br/>
      </w:r>
      <w:r>
        <w:rPr>
          <w:rFonts w:ascii="Times New Roman"/>
          <w:b w:val="false"/>
          <w:i w:val="false"/>
          <w:color w:val="000000"/>
          <w:sz w:val="28"/>
        </w:rPr>
        <w:t xml:space="preserve">
3.2.4  прочие выплаты </w:t>
      </w:r>
      <w:r>
        <w:br/>
      </w:r>
      <w:r>
        <w:rPr>
          <w:rFonts w:ascii="Times New Roman"/>
          <w:b w:val="false"/>
          <w:i w:val="false"/>
          <w:color w:val="000000"/>
          <w:sz w:val="28"/>
        </w:rPr>
        <w:t xml:space="preserve">
3.3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- 14000,00              -             0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денег       2171,62       13468,91      26419,69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          2171,62       2171,62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2171,62       15640,53      28591,31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N    |        2005 г. (прогноз)  | 2004 г.в %  |2005 г. </w:t>
      </w:r>
      <w:r>
        <w:br/>
      </w:r>
      <w:r>
        <w:rPr>
          <w:rFonts w:ascii="Times New Roman"/>
          <w:b w:val="false"/>
          <w:i w:val="false"/>
          <w:color w:val="000000"/>
          <w:sz w:val="28"/>
        </w:rPr>
        <w:t xml:space="preserve">
п/п   |---------------------------| к 2003 г.   |в % </w:t>
      </w:r>
      <w:r>
        <w:br/>
      </w:r>
      <w:r>
        <w:rPr>
          <w:rFonts w:ascii="Times New Roman"/>
          <w:b w:val="false"/>
          <w:i w:val="false"/>
          <w:color w:val="000000"/>
          <w:sz w:val="28"/>
        </w:rPr>
        <w:t xml:space="preserve">
       |  9 месяцев  |   год       |             |к 2004 г.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А    |    6        |     7       |     8       |    9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I </w:t>
      </w:r>
      <w:r>
        <w:br/>
      </w:r>
      <w:r>
        <w:rPr>
          <w:rFonts w:ascii="Times New Roman"/>
          <w:b w:val="false"/>
          <w:i w:val="false"/>
          <w:color w:val="000000"/>
          <w:sz w:val="28"/>
        </w:rPr>
        <w:t xml:space="preserve">
1.1      3442459,43    4589945,91                   418% </w:t>
      </w:r>
      <w:r>
        <w:br/>
      </w:r>
      <w:r>
        <w:rPr>
          <w:rFonts w:ascii="Times New Roman"/>
          <w:b w:val="false"/>
          <w:i w:val="false"/>
          <w:color w:val="000000"/>
          <w:sz w:val="28"/>
        </w:rPr>
        <w:t xml:space="preserve">
1.1.1    3442459,43    4589945,91                   418% </w:t>
      </w:r>
      <w:r>
        <w:br/>
      </w:r>
      <w:r>
        <w:rPr>
          <w:rFonts w:ascii="Times New Roman"/>
          <w:b w:val="false"/>
          <w:i w:val="false"/>
          <w:color w:val="000000"/>
          <w:sz w:val="28"/>
        </w:rPr>
        <w:t xml:space="preserve">
1.1.2 </w:t>
      </w:r>
      <w:r>
        <w:br/>
      </w:r>
      <w:r>
        <w:rPr>
          <w:rFonts w:ascii="Times New Roman"/>
          <w:b w:val="false"/>
          <w:i w:val="false"/>
          <w:color w:val="000000"/>
          <w:sz w:val="28"/>
        </w:rPr>
        <w:t xml:space="preserve">
1.1.3 </w:t>
      </w:r>
      <w:r>
        <w:br/>
      </w:r>
      <w:r>
        <w:rPr>
          <w:rFonts w:ascii="Times New Roman"/>
          <w:b w:val="false"/>
          <w:i w:val="false"/>
          <w:color w:val="000000"/>
          <w:sz w:val="28"/>
        </w:rPr>
        <w:t xml:space="preserve">
1.1.4 </w:t>
      </w:r>
      <w:r>
        <w:br/>
      </w:r>
      <w:r>
        <w:rPr>
          <w:rFonts w:ascii="Times New Roman"/>
          <w:b w:val="false"/>
          <w:i w:val="false"/>
          <w:color w:val="000000"/>
          <w:sz w:val="28"/>
        </w:rPr>
        <w:t xml:space="preserve">
1.1.5 </w:t>
      </w:r>
      <w:r>
        <w:br/>
      </w:r>
      <w:r>
        <w:rPr>
          <w:rFonts w:ascii="Times New Roman"/>
          <w:b w:val="false"/>
          <w:i w:val="false"/>
          <w:color w:val="000000"/>
          <w:sz w:val="28"/>
        </w:rPr>
        <w:t xml:space="preserve">
1.1.6 </w:t>
      </w:r>
      <w:r>
        <w:br/>
      </w:r>
      <w:r>
        <w:rPr>
          <w:rFonts w:ascii="Times New Roman"/>
          <w:b w:val="false"/>
          <w:i w:val="false"/>
          <w:color w:val="000000"/>
          <w:sz w:val="28"/>
        </w:rPr>
        <w:t xml:space="preserve">
1.2      3402052,69    4536070,26                   419% </w:t>
      </w:r>
      <w:r>
        <w:br/>
      </w:r>
      <w:r>
        <w:rPr>
          <w:rFonts w:ascii="Times New Roman"/>
          <w:b w:val="false"/>
          <w:i w:val="false"/>
          <w:color w:val="000000"/>
          <w:sz w:val="28"/>
        </w:rPr>
        <w:t xml:space="preserve">
1.2.1    3366620,05    4488826,74                   419% </w:t>
      </w:r>
      <w:r>
        <w:br/>
      </w:r>
      <w:r>
        <w:rPr>
          <w:rFonts w:ascii="Times New Roman"/>
          <w:b w:val="false"/>
          <w:i w:val="false"/>
          <w:color w:val="000000"/>
          <w:sz w:val="28"/>
        </w:rPr>
        <w:t xml:space="preserve">
1.2.2 </w:t>
      </w:r>
      <w:r>
        <w:br/>
      </w:r>
      <w:r>
        <w:rPr>
          <w:rFonts w:ascii="Times New Roman"/>
          <w:b w:val="false"/>
          <w:i w:val="false"/>
          <w:color w:val="000000"/>
          <w:sz w:val="28"/>
        </w:rPr>
        <w:t xml:space="preserve">
1.2.3       1696,01       2261,35                   283% </w:t>
      </w:r>
      <w:r>
        <w:br/>
      </w:r>
      <w:r>
        <w:rPr>
          <w:rFonts w:ascii="Times New Roman"/>
          <w:b w:val="false"/>
          <w:i w:val="false"/>
          <w:color w:val="000000"/>
          <w:sz w:val="28"/>
        </w:rPr>
        <w:t xml:space="preserve">
1.2.4        169,59        226,11                   283% </w:t>
      </w:r>
      <w:r>
        <w:br/>
      </w:r>
      <w:r>
        <w:rPr>
          <w:rFonts w:ascii="Times New Roman"/>
          <w:b w:val="false"/>
          <w:i w:val="false"/>
          <w:color w:val="000000"/>
          <w:sz w:val="28"/>
        </w:rPr>
        <w:t xml:space="preserve">
1.2.5        286,32        381,76                   418% </w:t>
      </w:r>
      <w:r>
        <w:br/>
      </w:r>
      <w:r>
        <w:rPr>
          <w:rFonts w:ascii="Times New Roman"/>
          <w:b w:val="false"/>
          <w:i w:val="false"/>
          <w:color w:val="000000"/>
          <w:sz w:val="28"/>
        </w:rPr>
        <w:t xml:space="preserve">
1.2.6      29859,95      39813,26                   488% </w:t>
      </w:r>
      <w:r>
        <w:br/>
      </w:r>
      <w:r>
        <w:rPr>
          <w:rFonts w:ascii="Times New Roman"/>
          <w:b w:val="false"/>
          <w:i w:val="false"/>
          <w:color w:val="000000"/>
          <w:sz w:val="28"/>
        </w:rPr>
        <w:t xml:space="preserve">
1.2.7 </w:t>
      </w:r>
      <w:r>
        <w:br/>
      </w:r>
      <w:r>
        <w:rPr>
          <w:rFonts w:ascii="Times New Roman"/>
          <w:b w:val="false"/>
          <w:i w:val="false"/>
          <w:color w:val="000000"/>
          <w:sz w:val="28"/>
        </w:rPr>
        <w:t xml:space="preserve">
1.2.8       3420,78       4561,04                   949% </w:t>
      </w:r>
      <w:r>
        <w:br/>
      </w:r>
      <w:r>
        <w:rPr>
          <w:rFonts w:ascii="Times New Roman"/>
          <w:b w:val="false"/>
          <w:i w:val="false"/>
          <w:color w:val="000000"/>
          <w:sz w:val="28"/>
        </w:rPr>
        <w:t xml:space="preserve">
1.3        40406,74      53875,65                   239% </w:t>
      </w:r>
      <w:r>
        <w:br/>
      </w:r>
      <w:r>
        <w:rPr>
          <w:rFonts w:ascii="Times New Roman"/>
          <w:b w:val="false"/>
          <w:i w:val="false"/>
          <w:color w:val="000000"/>
          <w:sz w:val="28"/>
        </w:rPr>
        <w:t xml:space="preserve">
2 </w:t>
      </w:r>
      <w:r>
        <w:br/>
      </w:r>
      <w:r>
        <w:rPr>
          <w:rFonts w:ascii="Times New Roman"/>
          <w:b w:val="false"/>
          <w:i w:val="false"/>
          <w:color w:val="000000"/>
          <w:sz w:val="28"/>
        </w:rPr>
        <w:t xml:space="preserve">
2.1               -             -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2.1.3 </w:t>
      </w:r>
      <w:r>
        <w:br/>
      </w:r>
      <w:r>
        <w:rPr>
          <w:rFonts w:ascii="Times New Roman"/>
          <w:b w:val="false"/>
          <w:i w:val="false"/>
          <w:color w:val="000000"/>
          <w:sz w:val="28"/>
        </w:rPr>
        <w:t xml:space="preserve">
2.1.4 </w:t>
      </w:r>
      <w:r>
        <w:br/>
      </w:r>
      <w:r>
        <w:rPr>
          <w:rFonts w:ascii="Times New Roman"/>
          <w:b w:val="false"/>
          <w:i w:val="false"/>
          <w:color w:val="000000"/>
          <w:sz w:val="28"/>
        </w:rPr>
        <w:t xml:space="preserve">
2.1.5 </w:t>
      </w:r>
      <w:r>
        <w:br/>
      </w:r>
      <w:r>
        <w:rPr>
          <w:rFonts w:ascii="Times New Roman"/>
          <w:b w:val="false"/>
          <w:i w:val="false"/>
          <w:color w:val="000000"/>
          <w:sz w:val="28"/>
        </w:rPr>
        <w:t xml:space="preserve">
2.1.6 </w:t>
      </w:r>
      <w:r>
        <w:br/>
      </w:r>
      <w:r>
        <w:rPr>
          <w:rFonts w:ascii="Times New Roman"/>
          <w:b w:val="false"/>
          <w:i w:val="false"/>
          <w:color w:val="000000"/>
          <w:sz w:val="28"/>
        </w:rPr>
        <w:t xml:space="preserve">
2.2          518,00       1036,27                    96% </w:t>
      </w:r>
      <w:r>
        <w:br/>
      </w:r>
      <w:r>
        <w:rPr>
          <w:rFonts w:ascii="Times New Roman"/>
          <w:b w:val="false"/>
          <w:i w:val="false"/>
          <w:color w:val="000000"/>
          <w:sz w:val="28"/>
        </w:rPr>
        <w:t xml:space="preserve">
2.2.1 </w:t>
      </w:r>
      <w:r>
        <w:br/>
      </w:r>
      <w:r>
        <w:rPr>
          <w:rFonts w:ascii="Times New Roman"/>
          <w:b w:val="false"/>
          <w:i w:val="false"/>
          <w:color w:val="000000"/>
          <w:sz w:val="28"/>
        </w:rPr>
        <w:t xml:space="preserve">
2.2.2        518,00       1036,27                    96% </w:t>
      </w:r>
      <w:r>
        <w:br/>
      </w:r>
      <w:r>
        <w:rPr>
          <w:rFonts w:ascii="Times New Roman"/>
          <w:b w:val="false"/>
          <w:i w:val="false"/>
          <w:color w:val="000000"/>
          <w:sz w:val="28"/>
        </w:rPr>
        <w:t xml:space="preserve">
2.2.3 </w:t>
      </w:r>
      <w:r>
        <w:br/>
      </w:r>
      <w:r>
        <w:rPr>
          <w:rFonts w:ascii="Times New Roman"/>
          <w:b w:val="false"/>
          <w:i w:val="false"/>
          <w:color w:val="000000"/>
          <w:sz w:val="28"/>
        </w:rPr>
        <w:t xml:space="preserve">
2.2.4 </w:t>
      </w:r>
      <w:r>
        <w:br/>
      </w:r>
      <w:r>
        <w:rPr>
          <w:rFonts w:ascii="Times New Roman"/>
          <w:b w:val="false"/>
          <w:i w:val="false"/>
          <w:color w:val="000000"/>
          <w:sz w:val="28"/>
        </w:rPr>
        <w:t xml:space="preserve">
2.2.5 </w:t>
      </w:r>
      <w:r>
        <w:br/>
      </w:r>
      <w:r>
        <w:rPr>
          <w:rFonts w:ascii="Times New Roman"/>
          <w:b w:val="false"/>
          <w:i w:val="false"/>
          <w:color w:val="000000"/>
          <w:sz w:val="28"/>
        </w:rPr>
        <w:t xml:space="preserve">
2.2.6 </w:t>
      </w:r>
      <w:r>
        <w:br/>
      </w:r>
      <w:r>
        <w:rPr>
          <w:rFonts w:ascii="Times New Roman"/>
          <w:b w:val="false"/>
          <w:i w:val="false"/>
          <w:color w:val="000000"/>
          <w:sz w:val="28"/>
        </w:rPr>
        <w:t xml:space="preserve">
2.3          518,00    -  1036,27 </w:t>
      </w:r>
      <w:r>
        <w:br/>
      </w:r>
      <w:r>
        <w:rPr>
          <w:rFonts w:ascii="Times New Roman"/>
          <w:b w:val="false"/>
          <w:i w:val="false"/>
          <w:color w:val="000000"/>
          <w:sz w:val="28"/>
        </w:rPr>
        <w:t xml:space="preserve">
3 </w:t>
      </w:r>
      <w:r>
        <w:br/>
      </w:r>
      <w:r>
        <w:rPr>
          <w:rFonts w:ascii="Times New Roman"/>
          <w:b w:val="false"/>
          <w:i w:val="false"/>
          <w:color w:val="000000"/>
          <w:sz w:val="28"/>
        </w:rPr>
        <w:t xml:space="preserve">
3.1               -        200,00 </w:t>
      </w:r>
      <w:r>
        <w:br/>
      </w:r>
      <w:r>
        <w:rPr>
          <w:rFonts w:ascii="Times New Roman"/>
          <w:b w:val="false"/>
          <w:i w:val="false"/>
          <w:color w:val="000000"/>
          <w:sz w:val="28"/>
        </w:rPr>
        <w:t xml:space="preserve">
3.1.1                      200,00 </w:t>
      </w:r>
      <w:r>
        <w:br/>
      </w:r>
      <w:r>
        <w:rPr>
          <w:rFonts w:ascii="Times New Roman"/>
          <w:b w:val="false"/>
          <w:i w:val="false"/>
          <w:color w:val="000000"/>
          <w:sz w:val="28"/>
        </w:rPr>
        <w:t xml:space="preserve">
3.1.2 </w:t>
      </w:r>
      <w:r>
        <w:br/>
      </w:r>
      <w:r>
        <w:rPr>
          <w:rFonts w:ascii="Times New Roman"/>
          <w:b w:val="false"/>
          <w:i w:val="false"/>
          <w:color w:val="000000"/>
          <w:sz w:val="28"/>
        </w:rPr>
        <w:t xml:space="preserve">
3.1.3 </w:t>
      </w:r>
      <w:r>
        <w:br/>
      </w:r>
      <w:r>
        <w:rPr>
          <w:rFonts w:ascii="Times New Roman"/>
          <w:b w:val="false"/>
          <w:i w:val="false"/>
          <w:color w:val="000000"/>
          <w:sz w:val="28"/>
        </w:rPr>
        <w:t xml:space="preserve">
3.2                             - </w:t>
      </w:r>
      <w:r>
        <w:br/>
      </w:r>
      <w:r>
        <w:rPr>
          <w:rFonts w:ascii="Times New Roman"/>
          <w:b w:val="false"/>
          <w:i w:val="false"/>
          <w:color w:val="000000"/>
          <w:sz w:val="28"/>
        </w:rPr>
        <w:t xml:space="preserve">
3.2.1 </w:t>
      </w:r>
      <w:r>
        <w:br/>
      </w:r>
      <w:r>
        <w:rPr>
          <w:rFonts w:ascii="Times New Roman"/>
          <w:b w:val="false"/>
          <w:i w:val="false"/>
          <w:color w:val="000000"/>
          <w:sz w:val="28"/>
        </w:rPr>
        <w:t xml:space="preserve">
3.2.2 </w:t>
      </w:r>
      <w:r>
        <w:br/>
      </w:r>
      <w:r>
        <w:rPr>
          <w:rFonts w:ascii="Times New Roman"/>
          <w:b w:val="false"/>
          <w:i w:val="false"/>
          <w:color w:val="000000"/>
          <w:sz w:val="28"/>
        </w:rPr>
        <w:t xml:space="preserve">
3.2.3 </w:t>
      </w:r>
      <w:r>
        <w:br/>
      </w:r>
      <w:r>
        <w:rPr>
          <w:rFonts w:ascii="Times New Roman"/>
          <w:b w:val="false"/>
          <w:i w:val="false"/>
          <w:color w:val="000000"/>
          <w:sz w:val="28"/>
        </w:rPr>
        <w:t xml:space="preserve">
3.2.4 </w:t>
      </w:r>
      <w:r>
        <w:br/>
      </w:r>
      <w:r>
        <w:rPr>
          <w:rFonts w:ascii="Times New Roman"/>
          <w:b w:val="false"/>
          <w:i w:val="false"/>
          <w:color w:val="000000"/>
          <w:sz w:val="28"/>
        </w:rPr>
        <w:t xml:space="preserve">
3.3               -        200,00                     0% </w:t>
      </w:r>
      <w:r>
        <w:br/>
      </w:r>
      <w:r>
        <w:rPr>
          <w:rFonts w:ascii="Times New Roman"/>
          <w:b w:val="false"/>
          <w:i w:val="false"/>
          <w:color w:val="000000"/>
          <w:sz w:val="28"/>
        </w:rPr>
        <w:t xml:space="preserve">
           39888,74      53039,38                  2442% </w:t>
      </w:r>
      <w:r>
        <w:br/>
      </w:r>
      <w:r>
        <w:rPr>
          <w:rFonts w:ascii="Times New Roman"/>
          <w:b w:val="false"/>
          <w:i w:val="false"/>
          <w:color w:val="000000"/>
          <w:sz w:val="28"/>
        </w:rPr>
        <w:t xml:space="preserve">
            2171,62       2171,62 </w:t>
      </w:r>
      <w:r>
        <w:br/>
      </w:r>
      <w:r>
        <w:rPr>
          <w:rFonts w:ascii="Times New Roman"/>
          <w:b w:val="false"/>
          <w:i w:val="false"/>
          <w:color w:val="000000"/>
          <w:sz w:val="28"/>
        </w:rPr>
        <w:t xml:space="preserve">
           42060,35      55210,99                  2542%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32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64" w:id="66"/>
    <w:p>
      <w:pPr>
        <w:spacing w:after="0"/>
        <w:ind w:left="0"/>
        <w:jc w:val="left"/>
      </w:pPr>
      <w:r>
        <w:rPr>
          <w:rFonts w:ascii="Times New Roman"/>
          <w:b/>
          <w:i w:val="false"/>
          <w:color w:val="000000"/>
        </w:rPr>
        <w:t xml:space="preserve"> 
Прогноз расходов периода на 2005 год </w:t>
      </w:r>
      <w:r>
        <w:br/>
      </w:r>
      <w:r>
        <w:rPr>
          <w:rFonts w:ascii="Times New Roman"/>
          <w:b/>
          <w:i w:val="false"/>
          <w:color w:val="000000"/>
        </w:rPr>
        <w:t xml:space="preserve">
ТОО "Бидай онімдері" </w:t>
      </w:r>
    </w:p>
    <w:bookmarkEnd w:id="66"/>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|2003 г.    | 2004 г.    |2005 г.(прогноз) </w:t>
      </w:r>
      <w:r>
        <w:br/>
      </w:r>
      <w:r>
        <w:rPr>
          <w:rFonts w:ascii="Times New Roman"/>
          <w:b w:val="false"/>
          <w:i w:val="false"/>
          <w:color w:val="000000"/>
          <w:sz w:val="28"/>
        </w:rPr>
        <w:t xml:space="preserve">
п/п   |    показателей          | отчет     | оценка     |----------------- </w:t>
      </w:r>
      <w:r>
        <w:br/>
      </w:r>
      <w:r>
        <w:rPr>
          <w:rFonts w:ascii="Times New Roman"/>
          <w:b w:val="false"/>
          <w:i w:val="false"/>
          <w:color w:val="000000"/>
          <w:sz w:val="28"/>
        </w:rPr>
        <w:t xml:space="preserve">
      |                         |           |            |  1 квартал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272425,00     289643,37 </w:t>
      </w:r>
      <w:r>
        <w:br/>
      </w:r>
      <w:r>
        <w:rPr>
          <w:rFonts w:ascii="Times New Roman"/>
          <w:b w:val="false"/>
          <w:i w:val="false"/>
          <w:color w:val="000000"/>
          <w:sz w:val="28"/>
        </w:rPr>
        <w:t xml:space="preserve">
1     Общие и административные </w:t>
      </w:r>
      <w:r>
        <w:br/>
      </w:r>
      <w:r>
        <w:rPr>
          <w:rFonts w:ascii="Times New Roman"/>
          <w:b w:val="false"/>
          <w:i w:val="false"/>
          <w:color w:val="000000"/>
          <w:sz w:val="28"/>
        </w:rPr>
        <w:t xml:space="preserve">
      расходы, всего                              8563,00      13477,37 </w:t>
      </w:r>
      <w:r>
        <w:br/>
      </w:r>
      <w:r>
        <w:rPr>
          <w:rFonts w:ascii="Times New Roman"/>
          <w:b w:val="false"/>
          <w:i w:val="false"/>
          <w:color w:val="000000"/>
          <w:sz w:val="28"/>
        </w:rPr>
        <w:t xml:space="preserve">
1.1   Материалы </w:t>
      </w:r>
      <w:r>
        <w:br/>
      </w:r>
      <w:r>
        <w:rPr>
          <w:rFonts w:ascii="Times New Roman"/>
          <w:b w:val="false"/>
          <w:i w:val="false"/>
          <w:color w:val="000000"/>
          <w:sz w:val="28"/>
        </w:rPr>
        <w:t xml:space="preserve">
1.2   Оплата труда работников                     5201,00       4125,00 </w:t>
      </w:r>
      <w:r>
        <w:br/>
      </w:r>
      <w:r>
        <w:rPr>
          <w:rFonts w:ascii="Times New Roman"/>
          <w:b w:val="false"/>
          <w:i w:val="false"/>
          <w:color w:val="000000"/>
          <w:sz w:val="28"/>
        </w:rPr>
        <w:t xml:space="preserve">
1.3   Отчисления от оплаты </w:t>
      </w:r>
      <w:r>
        <w:br/>
      </w:r>
      <w:r>
        <w:rPr>
          <w:rFonts w:ascii="Times New Roman"/>
          <w:b w:val="false"/>
          <w:i w:val="false"/>
          <w:color w:val="000000"/>
          <w:sz w:val="28"/>
        </w:rPr>
        <w:t xml:space="preserve">
      труда                                        540,00      343,7525 </w:t>
      </w:r>
      <w:r>
        <w:br/>
      </w:r>
      <w:r>
        <w:rPr>
          <w:rFonts w:ascii="Times New Roman"/>
          <w:b w:val="false"/>
          <w:i w:val="false"/>
          <w:color w:val="000000"/>
          <w:sz w:val="28"/>
        </w:rPr>
        <w:t xml:space="preserve">
1.4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392,00        331,92 </w:t>
      </w:r>
      <w:r>
        <w:br/>
      </w:r>
      <w:r>
        <w:rPr>
          <w:rFonts w:ascii="Times New Roman"/>
          <w:b w:val="false"/>
          <w:i w:val="false"/>
          <w:color w:val="000000"/>
          <w:sz w:val="28"/>
        </w:rPr>
        <w:t xml:space="preserve">
1.5   Обслуживание и ремонт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255,00        318,85 </w:t>
      </w:r>
      <w:r>
        <w:br/>
      </w:r>
      <w:r>
        <w:rPr>
          <w:rFonts w:ascii="Times New Roman"/>
          <w:b w:val="false"/>
          <w:i w:val="false"/>
          <w:color w:val="000000"/>
          <w:sz w:val="28"/>
        </w:rPr>
        <w:t xml:space="preserve">
1.6   Коммунальные расходы                                       120,00 </w:t>
      </w:r>
      <w:r>
        <w:br/>
      </w:r>
      <w:r>
        <w:rPr>
          <w:rFonts w:ascii="Times New Roman"/>
          <w:b w:val="false"/>
          <w:i w:val="false"/>
          <w:color w:val="000000"/>
          <w:sz w:val="28"/>
        </w:rPr>
        <w:t xml:space="preserve">
1.7   Командировочные расходы, </w:t>
      </w:r>
      <w:r>
        <w:br/>
      </w:r>
      <w:r>
        <w:rPr>
          <w:rFonts w:ascii="Times New Roman"/>
          <w:b w:val="false"/>
          <w:i w:val="false"/>
          <w:color w:val="000000"/>
          <w:sz w:val="28"/>
        </w:rPr>
        <w:t xml:space="preserve">
      всего                                        438,00       1092,12 </w:t>
      </w:r>
      <w:r>
        <w:br/>
      </w:r>
      <w:r>
        <w:rPr>
          <w:rFonts w:ascii="Times New Roman"/>
          <w:b w:val="false"/>
          <w:i w:val="false"/>
          <w:color w:val="000000"/>
          <w:sz w:val="28"/>
        </w:rPr>
        <w:t xml:space="preserve">
1.7.1 в пределах установленных </w:t>
      </w:r>
      <w:r>
        <w:br/>
      </w:r>
      <w:r>
        <w:rPr>
          <w:rFonts w:ascii="Times New Roman"/>
          <w:b w:val="false"/>
          <w:i w:val="false"/>
          <w:color w:val="000000"/>
          <w:sz w:val="28"/>
        </w:rPr>
        <w:t xml:space="preserve">
      норм                                         438,00       1092,12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расходы                    136,00        258,08 </w:t>
      </w:r>
      <w:r>
        <w:br/>
      </w:r>
      <w:r>
        <w:rPr>
          <w:rFonts w:ascii="Times New Roman"/>
          <w:b w:val="false"/>
          <w:i w:val="false"/>
          <w:color w:val="000000"/>
          <w:sz w:val="28"/>
        </w:rPr>
        <w:t xml:space="preserve">
1.9   Расходы на повышение </w:t>
      </w:r>
      <w:r>
        <w:br/>
      </w:r>
      <w:r>
        <w:rPr>
          <w:rFonts w:ascii="Times New Roman"/>
          <w:b w:val="false"/>
          <w:i w:val="false"/>
          <w:color w:val="000000"/>
          <w:sz w:val="28"/>
        </w:rPr>
        <w:t xml:space="preserve">
      квалификации работников </w:t>
      </w:r>
      <w:r>
        <w:br/>
      </w:r>
      <w:r>
        <w:rPr>
          <w:rFonts w:ascii="Times New Roman"/>
          <w:b w:val="false"/>
          <w:i w:val="false"/>
          <w:color w:val="000000"/>
          <w:sz w:val="28"/>
        </w:rPr>
        <w:t xml:space="preserve">
1.10  Расходы на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налогам                            13,00         12,81 </w:t>
      </w:r>
      <w:r>
        <w:br/>
      </w:r>
      <w:r>
        <w:rPr>
          <w:rFonts w:ascii="Times New Roman"/>
          <w:b w:val="false"/>
          <w:i w:val="false"/>
          <w:color w:val="000000"/>
          <w:sz w:val="28"/>
        </w:rPr>
        <w:t xml:space="preserve">
1.12  Канцелярские и </w:t>
      </w:r>
      <w:r>
        <w:br/>
      </w:r>
      <w:r>
        <w:rPr>
          <w:rFonts w:ascii="Times New Roman"/>
          <w:b w:val="false"/>
          <w:i w:val="false"/>
          <w:color w:val="000000"/>
          <w:sz w:val="28"/>
        </w:rPr>
        <w:t xml:space="preserve">
      типографские работы                          227,00         73,48 </w:t>
      </w:r>
      <w:r>
        <w:br/>
      </w:r>
      <w:r>
        <w:rPr>
          <w:rFonts w:ascii="Times New Roman"/>
          <w:b w:val="false"/>
          <w:i w:val="false"/>
          <w:color w:val="000000"/>
          <w:sz w:val="28"/>
        </w:rPr>
        <w:t xml:space="preserve">
1.13  Услуги связи                                 589,00        760,00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услуги </w:t>
      </w:r>
      <w:r>
        <w:br/>
      </w:r>
      <w:r>
        <w:rPr>
          <w:rFonts w:ascii="Times New Roman"/>
          <w:b w:val="false"/>
          <w:i w:val="false"/>
          <w:color w:val="000000"/>
          <w:sz w:val="28"/>
        </w:rPr>
        <w:t xml:space="preserve">
1.16  Банковские услуги                            120,00        459,36 </w:t>
      </w:r>
      <w:r>
        <w:br/>
      </w:r>
      <w:r>
        <w:rPr>
          <w:rFonts w:ascii="Times New Roman"/>
          <w:b w:val="false"/>
          <w:i w:val="false"/>
          <w:color w:val="000000"/>
          <w:sz w:val="28"/>
        </w:rPr>
        <w:t xml:space="preserve">
1.17  Расходы на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и </w:t>
      </w:r>
      <w:r>
        <w:br/>
      </w:r>
      <w:r>
        <w:rPr>
          <w:rFonts w:ascii="Times New Roman"/>
          <w:b w:val="false"/>
          <w:i w:val="false"/>
          <w:color w:val="000000"/>
          <w:sz w:val="28"/>
        </w:rPr>
        <w:t xml:space="preserve">
      неустойки за нарушение </w:t>
      </w:r>
      <w:r>
        <w:br/>
      </w:r>
      <w:r>
        <w:rPr>
          <w:rFonts w:ascii="Times New Roman"/>
          <w:b w:val="false"/>
          <w:i w:val="false"/>
          <w:color w:val="000000"/>
          <w:sz w:val="28"/>
        </w:rPr>
        <w:t xml:space="preserve">
      условий договора </w:t>
      </w:r>
      <w:r>
        <w:br/>
      </w:r>
      <w:r>
        <w:rPr>
          <w:rFonts w:ascii="Times New Roman"/>
          <w:b w:val="false"/>
          <w:i w:val="false"/>
          <w:color w:val="000000"/>
          <w:sz w:val="28"/>
        </w:rPr>
        <w:t xml:space="preserve">
1.20  Штрафы и пени за </w:t>
      </w:r>
      <w:r>
        <w:br/>
      </w:r>
      <w:r>
        <w:rPr>
          <w:rFonts w:ascii="Times New Roman"/>
          <w:b w:val="false"/>
          <w:i w:val="false"/>
          <w:color w:val="000000"/>
          <w:sz w:val="28"/>
        </w:rPr>
        <w:t xml:space="preserve">
      сокрытие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недостача ТМЗ </w:t>
      </w:r>
      <w:r>
        <w:br/>
      </w:r>
      <w:r>
        <w:rPr>
          <w:rFonts w:ascii="Times New Roman"/>
          <w:b w:val="false"/>
          <w:i w:val="false"/>
          <w:color w:val="000000"/>
          <w:sz w:val="28"/>
        </w:rPr>
        <w:t xml:space="preserve">
1.22  Расходы по аренде                            450,00       1644,00 </w:t>
      </w:r>
      <w:r>
        <w:br/>
      </w:r>
      <w:r>
        <w:rPr>
          <w:rFonts w:ascii="Times New Roman"/>
          <w:b w:val="false"/>
          <w:i w:val="false"/>
          <w:color w:val="000000"/>
          <w:sz w:val="28"/>
        </w:rPr>
        <w:t xml:space="preserve">
1.23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1.24  Расходы по созданию </w:t>
      </w:r>
      <w:r>
        <w:br/>
      </w:r>
      <w:r>
        <w:rPr>
          <w:rFonts w:ascii="Times New Roman"/>
          <w:b w:val="false"/>
          <w:i w:val="false"/>
          <w:color w:val="000000"/>
          <w:sz w:val="28"/>
        </w:rPr>
        <w:t xml:space="preserve">
      резервов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культурно- </w:t>
      </w:r>
      <w:r>
        <w:br/>
      </w:r>
      <w:r>
        <w:rPr>
          <w:rFonts w:ascii="Times New Roman"/>
          <w:b w:val="false"/>
          <w:i w:val="false"/>
          <w:color w:val="000000"/>
          <w:sz w:val="28"/>
        </w:rPr>
        <w:t xml:space="preserve">
      массовых и спортивных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202,00       3938,00 </w:t>
      </w:r>
      <w:r>
        <w:br/>
      </w:r>
      <w:r>
        <w:rPr>
          <w:rFonts w:ascii="Times New Roman"/>
          <w:b w:val="false"/>
          <w:i w:val="false"/>
          <w:color w:val="000000"/>
          <w:sz w:val="28"/>
        </w:rPr>
        <w:t xml:space="preserve">
2     Расходы по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всего                                     263862,00     276l66,00 </w:t>
      </w:r>
      <w:r>
        <w:br/>
      </w:r>
      <w:r>
        <w:rPr>
          <w:rFonts w:ascii="Times New Roman"/>
          <w:b w:val="false"/>
          <w:i w:val="false"/>
          <w:color w:val="000000"/>
          <w:sz w:val="28"/>
        </w:rPr>
        <w:t xml:space="preserve">
2.1   Материалы                                  73980,00      77430,00 </w:t>
      </w:r>
      <w:r>
        <w:br/>
      </w:r>
      <w:r>
        <w:rPr>
          <w:rFonts w:ascii="Times New Roman"/>
          <w:b w:val="false"/>
          <w:i w:val="false"/>
          <w:color w:val="000000"/>
          <w:sz w:val="28"/>
        </w:rPr>
        <w:t xml:space="preserve">
2.2   Оплата труда работников </w:t>
      </w:r>
      <w:r>
        <w:br/>
      </w:r>
      <w:r>
        <w:rPr>
          <w:rFonts w:ascii="Times New Roman"/>
          <w:b w:val="false"/>
          <w:i w:val="false"/>
          <w:color w:val="000000"/>
          <w:sz w:val="28"/>
        </w:rPr>
        <w:t xml:space="preserve">
2.3   Отчисления от оплаты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2.4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2.7   Командировочные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2.7.1 в пределах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погрузке, </w:t>
      </w:r>
      <w:r>
        <w:br/>
      </w:r>
      <w:r>
        <w:rPr>
          <w:rFonts w:ascii="Times New Roman"/>
          <w:b w:val="false"/>
          <w:i w:val="false"/>
          <w:color w:val="000000"/>
          <w:sz w:val="28"/>
        </w:rPr>
        <w:t xml:space="preserve">
      транспортировке и </w:t>
      </w:r>
      <w:r>
        <w:br/>
      </w:r>
      <w:r>
        <w:rPr>
          <w:rFonts w:ascii="Times New Roman"/>
          <w:b w:val="false"/>
          <w:i w:val="false"/>
          <w:color w:val="000000"/>
          <w:sz w:val="28"/>
        </w:rPr>
        <w:t xml:space="preserve">
      хранению                                  123300,00     127759,00 </w:t>
      </w:r>
      <w:r>
        <w:br/>
      </w:r>
      <w:r>
        <w:rPr>
          <w:rFonts w:ascii="Times New Roman"/>
          <w:b w:val="false"/>
          <w:i w:val="false"/>
          <w:color w:val="000000"/>
          <w:sz w:val="28"/>
        </w:rPr>
        <w:t xml:space="preserve">
2.9   Расходы на рекламу и </w:t>
      </w:r>
      <w:r>
        <w:br/>
      </w:r>
      <w:r>
        <w:rPr>
          <w:rFonts w:ascii="Times New Roman"/>
          <w:b w:val="false"/>
          <w:i w:val="false"/>
          <w:color w:val="000000"/>
          <w:sz w:val="28"/>
        </w:rPr>
        <w:t xml:space="preserve">
      маркетинг                                                13808,00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2.12  Прочие расходы                             66582,00      57169,00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всего </w:t>
      </w:r>
      <w:r>
        <w:br/>
      </w:r>
      <w:r>
        <w:rPr>
          <w:rFonts w:ascii="Times New Roman"/>
          <w:b w:val="false"/>
          <w:i w:val="false"/>
          <w:color w:val="000000"/>
          <w:sz w:val="28"/>
        </w:rPr>
        <w:t xml:space="preserve">
3.1   Расходы по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банков </w:t>
      </w:r>
      <w:r>
        <w:br/>
      </w:r>
      <w:r>
        <w:rPr>
          <w:rFonts w:ascii="Times New Roman"/>
          <w:b w:val="false"/>
          <w:i w:val="false"/>
          <w:color w:val="000000"/>
          <w:sz w:val="28"/>
        </w:rPr>
        <w:t xml:space="preserve">
3.2   Расходы по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вознаграждению </w:t>
      </w:r>
      <w:r>
        <w:br/>
      </w:r>
      <w:r>
        <w:rPr>
          <w:rFonts w:ascii="Times New Roman"/>
          <w:b w:val="false"/>
          <w:i w:val="false"/>
          <w:color w:val="000000"/>
          <w:sz w:val="28"/>
        </w:rPr>
        <w:t xml:space="preserve">
      (процентам)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2005 г. (прогноз)             |2004 г. в % | 2005 г. в % </w:t>
      </w:r>
      <w:r>
        <w:br/>
      </w:r>
      <w:r>
        <w:rPr>
          <w:rFonts w:ascii="Times New Roman"/>
          <w:b w:val="false"/>
          <w:i w:val="false"/>
          <w:color w:val="000000"/>
          <w:sz w:val="28"/>
        </w:rPr>
        <w:t xml:space="preserve">
п/п   |_______________________________________| к 2003 г.  | к 2004 г. </w:t>
      </w:r>
      <w:r>
        <w:br/>
      </w:r>
      <w:r>
        <w:rPr>
          <w:rFonts w:ascii="Times New Roman"/>
          <w:b w:val="false"/>
          <w:i w:val="false"/>
          <w:color w:val="000000"/>
          <w:sz w:val="28"/>
        </w:rPr>
        <w:t xml:space="preserve">
       |1 полугодие  | 9 месяцев  |   год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      |      4      |      5     |    6       |    7       |    8 __________________________________________________________________________ </w:t>
      </w:r>
      <w:r>
        <w:br/>
      </w:r>
      <w:r>
        <w:rPr>
          <w:rFonts w:ascii="Times New Roman"/>
          <w:b w:val="false"/>
          <w:i w:val="false"/>
          <w:color w:val="000000"/>
          <w:sz w:val="28"/>
        </w:rPr>
        <w:t xml:space="preserve">
Всего      576598,32     863698,57    146842,60 </w:t>
      </w:r>
      <w:r>
        <w:br/>
      </w:r>
      <w:r>
        <w:rPr>
          <w:rFonts w:ascii="Times New Roman"/>
          <w:b w:val="false"/>
          <w:i w:val="false"/>
          <w:color w:val="000000"/>
          <w:sz w:val="28"/>
        </w:rPr>
        <w:t xml:space="preserve">
1           24265,32      35199,57     36376,00 </w:t>
      </w:r>
      <w:r>
        <w:br/>
      </w:r>
      <w:r>
        <w:rPr>
          <w:rFonts w:ascii="Times New Roman"/>
          <w:b w:val="false"/>
          <w:i w:val="false"/>
          <w:color w:val="000000"/>
          <w:sz w:val="28"/>
        </w:rPr>
        <w:t xml:space="preserve">
1.1 </w:t>
      </w:r>
      <w:r>
        <w:br/>
      </w:r>
      <w:r>
        <w:rPr>
          <w:rFonts w:ascii="Times New Roman"/>
          <w:b w:val="false"/>
          <w:i w:val="false"/>
          <w:color w:val="000000"/>
          <w:sz w:val="28"/>
        </w:rPr>
        <w:t xml:space="preserve">
1.2          8250,00      12375,00     16500,00                    231% </w:t>
      </w:r>
      <w:r>
        <w:br/>
      </w:r>
      <w:r>
        <w:rPr>
          <w:rFonts w:ascii="Times New Roman"/>
          <w:b w:val="false"/>
          <w:i w:val="false"/>
          <w:color w:val="000000"/>
          <w:sz w:val="28"/>
        </w:rPr>
        <w:t xml:space="preserve">
1.3           687,51       1100,01      1375,01                    341% </w:t>
      </w:r>
      <w:r>
        <w:br/>
      </w:r>
      <w:r>
        <w:rPr>
          <w:rFonts w:ascii="Times New Roman"/>
          <w:b w:val="false"/>
          <w:i w:val="false"/>
          <w:color w:val="000000"/>
          <w:sz w:val="28"/>
        </w:rPr>
        <w:t xml:space="preserve">
1.4           497,88        663,84       995,76                    418% </w:t>
      </w:r>
      <w:r>
        <w:br/>
      </w:r>
      <w:r>
        <w:rPr>
          <w:rFonts w:ascii="Times New Roman"/>
          <w:b w:val="false"/>
          <w:i w:val="false"/>
          <w:color w:val="000000"/>
          <w:sz w:val="28"/>
        </w:rPr>
        <w:t xml:space="preserve">
1.5           478,28        637,71       956,56                    231% </w:t>
      </w:r>
      <w:r>
        <w:br/>
      </w:r>
      <w:r>
        <w:rPr>
          <w:rFonts w:ascii="Times New Roman"/>
          <w:b w:val="false"/>
          <w:i w:val="false"/>
          <w:color w:val="000000"/>
          <w:sz w:val="28"/>
        </w:rPr>
        <w:t xml:space="preserve">
1.6           180,00        240,00       360,00 </w:t>
      </w:r>
      <w:r>
        <w:br/>
      </w:r>
      <w:r>
        <w:rPr>
          <w:rFonts w:ascii="Times New Roman"/>
          <w:b w:val="false"/>
          <w:i w:val="false"/>
          <w:color w:val="000000"/>
          <w:sz w:val="28"/>
        </w:rPr>
        <w:t xml:space="preserve">
1.7          1638,18       2184,24      3276,36                    231% </w:t>
      </w:r>
      <w:r>
        <w:br/>
      </w:r>
      <w:r>
        <w:rPr>
          <w:rFonts w:ascii="Times New Roman"/>
          <w:b w:val="false"/>
          <w:i w:val="false"/>
          <w:color w:val="000000"/>
          <w:sz w:val="28"/>
        </w:rPr>
        <w:t xml:space="preserve">
1.7.1        1638,18       2184,24      3276,36                    231% </w:t>
      </w:r>
      <w:r>
        <w:br/>
      </w:r>
      <w:r>
        <w:rPr>
          <w:rFonts w:ascii="Times New Roman"/>
          <w:b w:val="false"/>
          <w:i w:val="false"/>
          <w:color w:val="000000"/>
          <w:sz w:val="28"/>
        </w:rPr>
        <w:t xml:space="preserve">
1.7.2 </w:t>
      </w:r>
      <w:r>
        <w:br/>
      </w:r>
      <w:r>
        <w:rPr>
          <w:rFonts w:ascii="Times New Roman"/>
          <w:b w:val="false"/>
          <w:i w:val="false"/>
          <w:color w:val="000000"/>
          <w:sz w:val="28"/>
        </w:rPr>
        <w:t xml:space="preserve">
1.8           387,12        516,16       774,24                    231% </w:t>
      </w:r>
      <w:r>
        <w:br/>
      </w:r>
      <w:r>
        <w:rPr>
          <w:rFonts w:ascii="Times New Roman"/>
          <w:b w:val="false"/>
          <w:i w:val="false"/>
          <w:color w:val="000000"/>
          <w:sz w:val="28"/>
        </w:rPr>
        <w:t xml:space="preserve">
1.9                                                                  0% </w:t>
      </w:r>
      <w:r>
        <w:br/>
      </w:r>
      <w:r>
        <w:rPr>
          <w:rFonts w:ascii="Times New Roman"/>
          <w:b w:val="false"/>
          <w:i w:val="false"/>
          <w:color w:val="000000"/>
          <w:sz w:val="28"/>
        </w:rPr>
        <w:t xml:space="preserve">
1.10                                                                 0% </w:t>
      </w:r>
      <w:r>
        <w:br/>
      </w:r>
      <w:r>
        <w:rPr>
          <w:rFonts w:ascii="Times New Roman"/>
          <w:b w:val="false"/>
          <w:i w:val="false"/>
          <w:color w:val="000000"/>
          <w:sz w:val="28"/>
        </w:rPr>
        <w:t xml:space="preserve">
1.11           19,21         25,62        38,43                    231% </w:t>
      </w:r>
      <w:r>
        <w:br/>
      </w:r>
      <w:r>
        <w:rPr>
          <w:rFonts w:ascii="Times New Roman"/>
          <w:b w:val="false"/>
          <w:i w:val="false"/>
          <w:color w:val="000000"/>
          <w:sz w:val="28"/>
        </w:rPr>
        <w:t xml:space="preserve">
1.12          110,22        146,96       220,44                      0% </w:t>
      </w:r>
      <w:r>
        <w:br/>
      </w:r>
      <w:r>
        <w:rPr>
          <w:rFonts w:ascii="Times New Roman"/>
          <w:b w:val="false"/>
          <w:i w:val="false"/>
          <w:color w:val="000000"/>
          <w:sz w:val="28"/>
        </w:rPr>
        <w:t xml:space="preserve">
1.13         1140,00       1520,00      2280,00                    231% </w:t>
      </w:r>
      <w:r>
        <w:br/>
      </w:r>
      <w:r>
        <w:rPr>
          <w:rFonts w:ascii="Times New Roman"/>
          <w:b w:val="false"/>
          <w:i w:val="false"/>
          <w:color w:val="000000"/>
          <w:sz w:val="28"/>
        </w:rPr>
        <w:t xml:space="preserve">
1.14 </w:t>
      </w:r>
      <w:r>
        <w:br/>
      </w:r>
      <w:r>
        <w:rPr>
          <w:rFonts w:ascii="Times New Roman"/>
          <w:b w:val="false"/>
          <w:i w:val="false"/>
          <w:color w:val="000000"/>
          <w:sz w:val="28"/>
        </w:rPr>
        <w:t xml:space="preserve">
1.15 </w:t>
      </w:r>
      <w:r>
        <w:br/>
      </w:r>
      <w:r>
        <w:rPr>
          <w:rFonts w:ascii="Times New Roman"/>
          <w:b w:val="false"/>
          <w:i w:val="false"/>
          <w:color w:val="000000"/>
          <w:sz w:val="28"/>
        </w:rPr>
        <w:t xml:space="preserve">
1.16          535,92        689,04       765,60                    231% </w:t>
      </w:r>
      <w:r>
        <w:br/>
      </w:r>
      <w:r>
        <w:rPr>
          <w:rFonts w:ascii="Times New Roman"/>
          <w:b w:val="false"/>
          <w:i w:val="false"/>
          <w:color w:val="000000"/>
          <w:sz w:val="28"/>
        </w:rPr>
        <w:t xml:space="preserve">
1.17          </w:t>
      </w:r>
      <w:r>
        <w:br/>
      </w:r>
      <w:r>
        <w:rPr>
          <w:rFonts w:ascii="Times New Roman"/>
          <w:b w:val="false"/>
          <w:i w:val="false"/>
          <w:color w:val="000000"/>
          <w:sz w:val="28"/>
        </w:rPr>
        <w:t xml:space="preserve">
1.18 </w:t>
      </w:r>
      <w:r>
        <w:br/>
      </w:r>
      <w:r>
        <w:rPr>
          <w:rFonts w:ascii="Times New Roman"/>
          <w:b w:val="false"/>
          <w:i w:val="false"/>
          <w:color w:val="000000"/>
          <w:sz w:val="28"/>
        </w:rPr>
        <w:t xml:space="preserve">
1.19        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1.22          2466,00       3288,00      4932,00                    231% </w:t>
      </w:r>
      <w:r>
        <w:br/>
      </w:r>
      <w:r>
        <w:rPr>
          <w:rFonts w:ascii="Times New Roman"/>
          <w:b w:val="false"/>
          <w:i w:val="false"/>
          <w:color w:val="000000"/>
          <w:sz w:val="28"/>
        </w:rPr>
        <w:t xml:space="preserve">
1.23 </w:t>
      </w:r>
      <w:r>
        <w:br/>
      </w:r>
      <w:r>
        <w:rPr>
          <w:rFonts w:ascii="Times New Roman"/>
          <w:b w:val="false"/>
          <w:i w:val="false"/>
          <w:color w:val="000000"/>
          <w:sz w:val="28"/>
        </w:rPr>
        <w:t xml:space="preserve">
1.24 </w:t>
      </w:r>
      <w:r>
        <w:br/>
      </w:r>
      <w:r>
        <w:rPr>
          <w:rFonts w:ascii="Times New Roman"/>
          <w:b w:val="false"/>
          <w:i w:val="false"/>
          <w:color w:val="000000"/>
          <w:sz w:val="28"/>
        </w:rPr>
        <w:t xml:space="preserve">
1.25 </w:t>
      </w:r>
      <w:r>
        <w:br/>
      </w:r>
      <w:r>
        <w:rPr>
          <w:rFonts w:ascii="Times New Roman"/>
          <w:b w:val="false"/>
          <w:i w:val="false"/>
          <w:color w:val="000000"/>
          <w:sz w:val="28"/>
        </w:rPr>
        <w:t xml:space="preserve">
1.26 </w:t>
      </w:r>
      <w:r>
        <w:br/>
      </w:r>
      <w:r>
        <w:rPr>
          <w:rFonts w:ascii="Times New Roman"/>
          <w:b w:val="false"/>
          <w:i w:val="false"/>
          <w:color w:val="000000"/>
          <w:sz w:val="28"/>
        </w:rPr>
        <w:t xml:space="preserve">
1.27         7875,00      11813,00      3901,60                   2650% </w:t>
      </w:r>
      <w:r>
        <w:br/>
      </w:r>
      <w:r>
        <w:rPr>
          <w:rFonts w:ascii="Times New Roman"/>
          <w:b w:val="false"/>
          <w:i w:val="false"/>
          <w:color w:val="000000"/>
          <w:sz w:val="28"/>
        </w:rPr>
        <w:t xml:space="preserve">
2          552333,00     828499,00    110466,60 </w:t>
      </w:r>
      <w:r>
        <w:br/>
      </w:r>
      <w:r>
        <w:rPr>
          <w:rFonts w:ascii="Times New Roman"/>
          <w:b w:val="false"/>
          <w:i w:val="false"/>
          <w:color w:val="000000"/>
          <w:sz w:val="28"/>
        </w:rPr>
        <w:t xml:space="preserve">
2.1        154860,00     232290,00     30971,90                     42%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2.7.1 </w:t>
      </w:r>
      <w:r>
        <w:br/>
      </w:r>
      <w:r>
        <w:rPr>
          <w:rFonts w:ascii="Times New Roman"/>
          <w:b w:val="false"/>
          <w:i w:val="false"/>
          <w:color w:val="000000"/>
          <w:sz w:val="28"/>
        </w:rPr>
        <w:t xml:space="preserve">
2.7.2 </w:t>
      </w:r>
      <w:r>
        <w:br/>
      </w:r>
      <w:r>
        <w:rPr>
          <w:rFonts w:ascii="Times New Roman"/>
          <w:b w:val="false"/>
          <w:i w:val="false"/>
          <w:color w:val="000000"/>
          <w:sz w:val="28"/>
        </w:rPr>
        <w:t xml:space="preserve">
2.8        255518,00     383276,00     51103,80                     41% </w:t>
      </w:r>
      <w:r>
        <w:br/>
      </w:r>
      <w:r>
        <w:rPr>
          <w:rFonts w:ascii="Times New Roman"/>
          <w:b w:val="false"/>
          <w:i w:val="false"/>
          <w:color w:val="000000"/>
          <w:sz w:val="28"/>
        </w:rPr>
        <w:t xml:space="preserve">
2.9         27617,00      41426,00      5523,30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2.12       114338,00     171507,00     22867,60                     34%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33              </w:t>
      </w:r>
      <w:r>
        <w:br/>
      </w:r>
      <w:r>
        <w:rPr>
          <w:rFonts w:ascii="Times New Roman"/>
          <w:b w:val="false"/>
          <w:i w:val="false"/>
          <w:color w:val="000000"/>
          <w:sz w:val="28"/>
        </w:rPr>
        <w:t xml:space="preserve">
к Плану Развития 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2005-2007 годы            </w:t>
      </w:r>
    </w:p>
    <w:bookmarkStart w:name="z65" w:id="67"/>
    <w:p>
      <w:pPr>
        <w:spacing w:after="0"/>
        <w:ind w:left="0"/>
        <w:jc w:val="left"/>
      </w:pPr>
      <w:r>
        <w:rPr>
          <w:rFonts w:ascii="Times New Roman"/>
          <w:b/>
          <w:i w:val="false"/>
          <w:color w:val="000000"/>
        </w:rPr>
        <w:t xml:space="preserve"> 
Прогнозный баланс на 2005-2007 года (тыс.тенге) </w:t>
      </w:r>
      <w:r>
        <w:br/>
      </w:r>
      <w:r>
        <w:rPr>
          <w:rFonts w:ascii="Times New Roman"/>
          <w:b/>
          <w:i w:val="false"/>
          <w:color w:val="000000"/>
        </w:rPr>
        <w:t xml:space="preserve">
ТОО "Бидай онімдері" </w:t>
      </w:r>
    </w:p>
    <w:bookmarkEnd w:id="67"/>
    <w:p>
      <w:pPr>
        <w:spacing w:after="0"/>
        <w:ind w:left="0"/>
        <w:jc w:val="both"/>
      </w:pPr>
      <w:r>
        <w:rPr>
          <w:rFonts w:ascii="Times New Roman"/>
          <w:b w:val="false"/>
          <w:i w:val="false"/>
          <w:color w:val="000000"/>
          <w:sz w:val="28"/>
        </w:rPr>
        <w:t xml:space="preserve">на конец периода                                              форма 6 __________________________________________________________________________ </w:t>
      </w:r>
      <w:r>
        <w:br/>
      </w:r>
      <w:r>
        <w:rPr>
          <w:rFonts w:ascii="Times New Roman"/>
          <w:b w:val="false"/>
          <w:i w:val="false"/>
          <w:color w:val="000000"/>
          <w:sz w:val="28"/>
        </w:rPr>
        <w:t xml:space="preserve">
    |                 |  2004       |  2005       |  2006      | 2007 </w:t>
      </w:r>
      <w:r>
        <w:br/>
      </w:r>
      <w:r>
        <w:rPr>
          <w:rFonts w:ascii="Times New Roman"/>
          <w:b w:val="false"/>
          <w:i w:val="false"/>
          <w:color w:val="000000"/>
          <w:sz w:val="28"/>
        </w:rPr>
        <w:t xml:space="preserve">
    |                 |  отчет      |  отчет      |  отчет     | отчет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Активы, всего         71358,00     362014,00   652469,00   942924,00 </w:t>
      </w:r>
      <w:r>
        <w:br/>
      </w:r>
      <w:r>
        <w:rPr>
          <w:rFonts w:ascii="Times New Roman"/>
          <w:b w:val="false"/>
          <w:i w:val="false"/>
          <w:color w:val="000000"/>
          <w:sz w:val="28"/>
        </w:rPr>
        <w:t xml:space="preserve">
1    Долгосрочные </w:t>
      </w:r>
      <w:r>
        <w:br/>
      </w:r>
      <w:r>
        <w:rPr>
          <w:rFonts w:ascii="Times New Roman"/>
          <w:b w:val="false"/>
          <w:i w:val="false"/>
          <w:color w:val="000000"/>
          <w:sz w:val="28"/>
        </w:rPr>
        <w:t xml:space="preserve">
     активы, всего          4830,00       8192,00     6554,00     4916,00 </w:t>
      </w:r>
      <w:r>
        <w:br/>
      </w:r>
      <w:r>
        <w:rPr>
          <w:rFonts w:ascii="Times New Roman"/>
          <w:b w:val="false"/>
          <w:i w:val="false"/>
          <w:color w:val="000000"/>
          <w:sz w:val="28"/>
        </w:rPr>
        <w:t xml:space="preserve">
1.1  Нематериальные </w:t>
      </w:r>
      <w:r>
        <w:br/>
      </w:r>
      <w:r>
        <w:rPr>
          <w:rFonts w:ascii="Times New Roman"/>
          <w:b w:val="false"/>
          <w:i w:val="false"/>
          <w:color w:val="000000"/>
          <w:sz w:val="28"/>
        </w:rPr>
        <w:t xml:space="preserve">
     активы </w:t>
      </w:r>
      <w:r>
        <w:br/>
      </w:r>
      <w:r>
        <w:rPr>
          <w:rFonts w:ascii="Times New Roman"/>
          <w:b w:val="false"/>
          <w:i w:val="false"/>
          <w:color w:val="000000"/>
          <w:sz w:val="28"/>
        </w:rPr>
        <w:t xml:space="preserve">
1.2  Амортизация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1.3  Балансовая </w:t>
      </w:r>
      <w:r>
        <w:br/>
      </w:r>
      <w:r>
        <w:rPr>
          <w:rFonts w:ascii="Times New Roman"/>
          <w:b w:val="false"/>
          <w:i w:val="false"/>
          <w:color w:val="000000"/>
          <w:sz w:val="28"/>
        </w:rPr>
        <w:t xml:space="preserve">
     (остаточная) </w:t>
      </w:r>
      <w:r>
        <w:br/>
      </w:r>
      <w:r>
        <w:rPr>
          <w:rFonts w:ascii="Times New Roman"/>
          <w:b w:val="false"/>
          <w:i w:val="false"/>
          <w:color w:val="000000"/>
          <w:sz w:val="28"/>
        </w:rPr>
        <w:t xml:space="preserve">
     стоимость НМА </w:t>
      </w:r>
      <w:r>
        <w:br/>
      </w:r>
      <w:r>
        <w:rPr>
          <w:rFonts w:ascii="Times New Roman"/>
          <w:b w:val="false"/>
          <w:i w:val="false"/>
          <w:color w:val="000000"/>
          <w:sz w:val="28"/>
        </w:rPr>
        <w:t xml:space="preserve">
1.4  Основные </w:t>
      </w:r>
      <w:r>
        <w:br/>
      </w:r>
      <w:r>
        <w:rPr>
          <w:rFonts w:ascii="Times New Roman"/>
          <w:b w:val="false"/>
          <w:i w:val="false"/>
          <w:color w:val="000000"/>
          <w:sz w:val="28"/>
        </w:rPr>
        <w:t xml:space="preserve">
     средства               5222,00      10222,00    10222,00    10222,00 </w:t>
      </w:r>
      <w:r>
        <w:br/>
      </w:r>
      <w:r>
        <w:rPr>
          <w:rFonts w:ascii="Times New Roman"/>
          <w:b w:val="false"/>
          <w:i w:val="false"/>
          <w:color w:val="000000"/>
          <w:sz w:val="28"/>
        </w:rPr>
        <w:t xml:space="preserve">
1.5  Износ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392,00       2030,00     3668,00     5306,00 </w:t>
      </w:r>
      <w:r>
        <w:br/>
      </w:r>
      <w:r>
        <w:rPr>
          <w:rFonts w:ascii="Times New Roman"/>
          <w:b w:val="false"/>
          <w:i w:val="false"/>
          <w:color w:val="000000"/>
          <w:sz w:val="28"/>
        </w:rPr>
        <w:t xml:space="preserve">
1.6  Балансовая </w:t>
      </w:r>
      <w:r>
        <w:br/>
      </w:r>
      <w:r>
        <w:rPr>
          <w:rFonts w:ascii="Times New Roman"/>
          <w:b w:val="false"/>
          <w:i w:val="false"/>
          <w:color w:val="000000"/>
          <w:sz w:val="28"/>
        </w:rPr>
        <w:t xml:space="preserve">
     (остаточная) </w:t>
      </w:r>
      <w:r>
        <w:br/>
      </w:r>
      <w:r>
        <w:rPr>
          <w:rFonts w:ascii="Times New Roman"/>
          <w:b w:val="false"/>
          <w:i w:val="false"/>
          <w:color w:val="000000"/>
          <w:sz w:val="28"/>
        </w:rPr>
        <w:t xml:space="preserve">
     стоимость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4830,00       8192,00     6554,00     4916,00 </w:t>
      </w:r>
      <w:r>
        <w:br/>
      </w:r>
      <w:r>
        <w:rPr>
          <w:rFonts w:ascii="Times New Roman"/>
          <w:b w:val="false"/>
          <w:i w:val="false"/>
          <w:color w:val="000000"/>
          <w:sz w:val="28"/>
        </w:rPr>
        <w:t xml:space="preserve">
1.7  Инвестиции </w:t>
      </w:r>
      <w:r>
        <w:br/>
      </w:r>
      <w:r>
        <w:rPr>
          <w:rFonts w:ascii="Times New Roman"/>
          <w:b w:val="false"/>
          <w:i w:val="false"/>
          <w:color w:val="000000"/>
          <w:sz w:val="28"/>
        </w:rPr>
        <w:t xml:space="preserve">
1.8  Долгосрочная </w:t>
      </w:r>
      <w:r>
        <w:br/>
      </w:r>
      <w:r>
        <w:rPr>
          <w:rFonts w:ascii="Times New Roman"/>
          <w:b w:val="false"/>
          <w:i w:val="false"/>
          <w:color w:val="000000"/>
          <w:sz w:val="28"/>
        </w:rPr>
        <w:t xml:space="preserve">
     дебиторская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2.   Текущие активы, </w:t>
      </w:r>
      <w:r>
        <w:br/>
      </w:r>
      <w:r>
        <w:rPr>
          <w:rFonts w:ascii="Times New Roman"/>
          <w:b w:val="false"/>
          <w:i w:val="false"/>
          <w:color w:val="000000"/>
          <w:sz w:val="28"/>
        </w:rPr>
        <w:t xml:space="preserve">
     всего                 66528,00     353822,00   645915,00   938008,00 </w:t>
      </w:r>
      <w:r>
        <w:br/>
      </w:r>
      <w:r>
        <w:rPr>
          <w:rFonts w:ascii="Times New Roman"/>
          <w:b w:val="false"/>
          <w:i w:val="false"/>
          <w:color w:val="000000"/>
          <w:sz w:val="28"/>
        </w:rPr>
        <w:t xml:space="preserve">
2.1  Товарно- </w:t>
      </w:r>
      <w:r>
        <w:br/>
      </w:r>
      <w:r>
        <w:rPr>
          <w:rFonts w:ascii="Times New Roman"/>
          <w:b w:val="false"/>
          <w:i w:val="false"/>
          <w:color w:val="000000"/>
          <w:sz w:val="28"/>
        </w:rPr>
        <w:t xml:space="preserve">
     материальные </w:t>
      </w:r>
      <w:r>
        <w:br/>
      </w:r>
      <w:r>
        <w:rPr>
          <w:rFonts w:ascii="Times New Roman"/>
          <w:b w:val="false"/>
          <w:i w:val="false"/>
          <w:color w:val="000000"/>
          <w:sz w:val="28"/>
        </w:rPr>
        <w:t xml:space="preserve">
     запасы </w:t>
      </w:r>
      <w:r>
        <w:br/>
      </w:r>
      <w:r>
        <w:rPr>
          <w:rFonts w:ascii="Times New Roman"/>
          <w:b w:val="false"/>
          <w:i w:val="false"/>
          <w:color w:val="000000"/>
          <w:sz w:val="28"/>
        </w:rPr>
        <w:t xml:space="preserve">
2.2  Краткосрочная </w:t>
      </w:r>
      <w:r>
        <w:br/>
      </w:r>
      <w:r>
        <w:rPr>
          <w:rFonts w:ascii="Times New Roman"/>
          <w:b w:val="false"/>
          <w:i w:val="false"/>
          <w:color w:val="000000"/>
          <w:sz w:val="28"/>
        </w:rPr>
        <w:t xml:space="preserve">
     дебиторская </w:t>
      </w:r>
      <w:r>
        <w:br/>
      </w:r>
      <w:r>
        <w:rPr>
          <w:rFonts w:ascii="Times New Roman"/>
          <w:b w:val="false"/>
          <w:i w:val="false"/>
          <w:color w:val="000000"/>
          <w:sz w:val="28"/>
        </w:rPr>
        <w:t xml:space="preserve">
     задолженность          2500,00      34643,00    66786,00    98929,00 </w:t>
      </w:r>
      <w:r>
        <w:br/>
      </w:r>
      <w:r>
        <w:rPr>
          <w:rFonts w:ascii="Times New Roman"/>
          <w:b w:val="false"/>
          <w:i w:val="false"/>
          <w:color w:val="000000"/>
          <w:sz w:val="28"/>
        </w:rPr>
        <w:t xml:space="preserve">
2.3  Краткосрочные </w:t>
      </w:r>
      <w:r>
        <w:br/>
      </w:r>
      <w:r>
        <w:rPr>
          <w:rFonts w:ascii="Times New Roman"/>
          <w:b w:val="false"/>
          <w:i w:val="false"/>
          <w:color w:val="000000"/>
          <w:sz w:val="28"/>
        </w:rPr>
        <w:t xml:space="preserve">
     финансовые </w:t>
      </w:r>
      <w:r>
        <w:br/>
      </w:r>
      <w:r>
        <w:rPr>
          <w:rFonts w:ascii="Times New Roman"/>
          <w:b w:val="false"/>
          <w:i w:val="false"/>
          <w:color w:val="000000"/>
          <w:sz w:val="28"/>
        </w:rPr>
        <w:t xml:space="preserve">
     инвестиции </w:t>
      </w:r>
      <w:r>
        <w:br/>
      </w:r>
      <w:r>
        <w:rPr>
          <w:rFonts w:ascii="Times New Roman"/>
          <w:b w:val="false"/>
          <w:i w:val="false"/>
          <w:color w:val="000000"/>
          <w:sz w:val="28"/>
        </w:rPr>
        <w:t xml:space="preserve">
2.4  Деньги                64028,00     319179,00   579129,00   839079,00 </w:t>
      </w:r>
      <w:r>
        <w:br/>
      </w:r>
      <w:r>
        <w:rPr>
          <w:rFonts w:ascii="Times New Roman"/>
          <w:b w:val="false"/>
          <w:i w:val="false"/>
          <w:color w:val="000000"/>
          <w:sz w:val="28"/>
        </w:rPr>
        <w:t xml:space="preserve">
     Собственный </w:t>
      </w:r>
      <w:r>
        <w:br/>
      </w:r>
      <w:r>
        <w:rPr>
          <w:rFonts w:ascii="Times New Roman"/>
          <w:b w:val="false"/>
          <w:i w:val="false"/>
          <w:color w:val="000000"/>
          <w:sz w:val="28"/>
        </w:rPr>
        <w:t xml:space="preserve">
     капитал и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71359,00     362014,00   652469,00   942924,00 </w:t>
      </w:r>
      <w:r>
        <w:br/>
      </w:r>
      <w:r>
        <w:rPr>
          <w:rFonts w:ascii="Times New Roman"/>
          <w:b w:val="false"/>
          <w:i w:val="false"/>
          <w:color w:val="000000"/>
          <w:sz w:val="28"/>
        </w:rPr>
        <w:t xml:space="preserve">
3.   Собственный </w:t>
      </w:r>
      <w:r>
        <w:br/>
      </w:r>
      <w:r>
        <w:rPr>
          <w:rFonts w:ascii="Times New Roman"/>
          <w:b w:val="false"/>
          <w:i w:val="false"/>
          <w:color w:val="000000"/>
          <w:sz w:val="28"/>
        </w:rPr>
        <w:t xml:space="preserve">
     капитал, всего        69379,00     360034,00   650489,00   940944,00 </w:t>
      </w:r>
      <w:r>
        <w:br/>
      </w:r>
      <w:r>
        <w:rPr>
          <w:rFonts w:ascii="Times New Roman"/>
          <w:b w:val="false"/>
          <w:i w:val="false"/>
          <w:color w:val="000000"/>
          <w:sz w:val="28"/>
        </w:rPr>
        <w:t xml:space="preserve">
3.1  Уставный </w:t>
      </w:r>
      <w:r>
        <w:br/>
      </w:r>
      <w:r>
        <w:rPr>
          <w:rFonts w:ascii="Times New Roman"/>
          <w:b w:val="false"/>
          <w:i w:val="false"/>
          <w:color w:val="000000"/>
          <w:sz w:val="28"/>
        </w:rPr>
        <w:t xml:space="preserve">
     капитал                 200,00        200,00      200,00      200,00 </w:t>
      </w:r>
      <w:r>
        <w:br/>
      </w:r>
      <w:r>
        <w:rPr>
          <w:rFonts w:ascii="Times New Roman"/>
          <w:b w:val="false"/>
          <w:i w:val="false"/>
          <w:color w:val="000000"/>
          <w:sz w:val="28"/>
        </w:rPr>
        <w:t xml:space="preserve">
3.2  Неоплаченный </w:t>
      </w:r>
      <w:r>
        <w:br/>
      </w:r>
      <w:r>
        <w:rPr>
          <w:rFonts w:ascii="Times New Roman"/>
          <w:b w:val="false"/>
          <w:i w:val="false"/>
          <w:color w:val="000000"/>
          <w:sz w:val="28"/>
        </w:rPr>
        <w:t xml:space="preserve">
     капитал                -200,00            -            0           0 </w:t>
      </w:r>
      <w:r>
        <w:br/>
      </w:r>
      <w:r>
        <w:rPr>
          <w:rFonts w:ascii="Times New Roman"/>
          <w:b w:val="false"/>
          <w:i w:val="false"/>
          <w:color w:val="000000"/>
          <w:sz w:val="28"/>
        </w:rPr>
        <w:t xml:space="preserve">
3.3  Изъятый капитал </w:t>
      </w:r>
      <w:r>
        <w:br/>
      </w:r>
      <w:r>
        <w:rPr>
          <w:rFonts w:ascii="Times New Roman"/>
          <w:b w:val="false"/>
          <w:i w:val="false"/>
          <w:color w:val="000000"/>
          <w:sz w:val="28"/>
        </w:rPr>
        <w:t xml:space="preserve">
3.4. Дополнительный </w:t>
      </w:r>
      <w:r>
        <w:br/>
      </w:r>
      <w:r>
        <w:rPr>
          <w:rFonts w:ascii="Times New Roman"/>
          <w:b w:val="false"/>
          <w:i w:val="false"/>
          <w:color w:val="000000"/>
          <w:sz w:val="28"/>
        </w:rPr>
        <w:t xml:space="preserve">
     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3.5  Дополнительный </w:t>
      </w:r>
      <w:r>
        <w:br/>
      </w:r>
      <w:r>
        <w:rPr>
          <w:rFonts w:ascii="Times New Roman"/>
          <w:b w:val="false"/>
          <w:i w:val="false"/>
          <w:color w:val="000000"/>
          <w:sz w:val="28"/>
        </w:rPr>
        <w:t xml:space="preserve">
     неоплаченный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3.6  Резервный капитал </w:t>
      </w:r>
      <w:r>
        <w:br/>
      </w:r>
      <w:r>
        <w:rPr>
          <w:rFonts w:ascii="Times New Roman"/>
          <w:b w:val="false"/>
          <w:i w:val="false"/>
          <w:color w:val="000000"/>
          <w:sz w:val="28"/>
        </w:rPr>
        <w:t xml:space="preserve">
3.7  Нераспределенный </w:t>
      </w:r>
      <w:r>
        <w:br/>
      </w:r>
      <w:r>
        <w:rPr>
          <w:rFonts w:ascii="Times New Roman"/>
          <w:b w:val="false"/>
          <w:i w:val="false"/>
          <w:color w:val="000000"/>
          <w:sz w:val="28"/>
        </w:rPr>
        <w:t xml:space="preserve">
     доход </w:t>
      </w:r>
      <w:r>
        <w:br/>
      </w:r>
      <w:r>
        <w:rPr>
          <w:rFonts w:ascii="Times New Roman"/>
          <w:b w:val="false"/>
          <w:i w:val="false"/>
          <w:color w:val="000000"/>
          <w:sz w:val="28"/>
        </w:rPr>
        <w:t xml:space="preserve">
     (непокрытый убыток)   69379,00     359834,00   650289,00   940744,00 </w:t>
      </w:r>
      <w:r>
        <w:br/>
      </w:r>
      <w:r>
        <w:rPr>
          <w:rFonts w:ascii="Times New Roman"/>
          <w:b w:val="false"/>
          <w:i w:val="false"/>
          <w:color w:val="000000"/>
          <w:sz w:val="28"/>
        </w:rPr>
        <w:t xml:space="preserve">
4    Долгосрочные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             -            0           0 </w:t>
      </w:r>
      <w:r>
        <w:br/>
      </w:r>
      <w:r>
        <w:rPr>
          <w:rFonts w:ascii="Times New Roman"/>
          <w:b w:val="false"/>
          <w:i w:val="false"/>
          <w:color w:val="000000"/>
          <w:sz w:val="28"/>
        </w:rPr>
        <w:t xml:space="preserve">
4.1  Долгосрочные займы,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займы банков </w:t>
      </w:r>
      <w:r>
        <w:br/>
      </w:r>
      <w:r>
        <w:rPr>
          <w:rFonts w:ascii="Times New Roman"/>
          <w:b w:val="false"/>
          <w:i w:val="false"/>
          <w:color w:val="000000"/>
          <w:sz w:val="28"/>
        </w:rPr>
        <w:t xml:space="preserve">
     займы от внебюджет- </w:t>
      </w:r>
      <w:r>
        <w:br/>
      </w:r>
      <w:r>
        <w:rPr>
          <w:rFonts w:ascii="Times New Roman"/>
          <w:b w:val="false"/>
          <w:i w:val="false"/>
          <w:color w:val="000000"/>
          <w:sz w:val="28"/>
        </w:rPr>
        <w:t xml:space="preserve">
     ных организаций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4.2  Отсроченный </w:t>
      </w:r>
      <w:r>
        <w:br/>
      </w:r>
      <w:r>
        <w:rPr>
          <w:rFonts w:ascii="Times New Roman"/>
          <w:b w:val="false"/>
          <w:i w:val="false"/>
          <w:color w:val="000000"/>
          <w:sz w:val="28"/>
        </w:rPr>
        <w:t xml:space="preserve">
     корпоративный </w:t>
      </w:r>
      <w:r>
        <w:br/>
      </w:r>
      <w:r>
        <w:rPr>
          <w:rFonts w:ascii="Times New Roman"/>
          <w:b w:val="false"/>
          <w:i w:val="false"/>
          <w:color w:val="000000"/>
          <w:sz w:val="28"/>
        </w:rPr>
        <w:t xml:space="preserve">
     подоходный налог </w:t>
      </w:r>
      <w:r>
        <w:br/>
      </w:r>
      <w:r>
        <w:rPr>
          <w:rFonts w:ascii="Times New Roman"/>
          <w:b w:val="false"/>
          <w:i w:val="false"/>
          <w:color w:val="000000"/>
          <w:sz w:val="28"/>
        </w:rPr>
        <w:t xml:space="preserve">
5    Текущие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всего                  1980,00       1980,00     1980,00     1980,00 </w:t>
      </w:r>
      <w:r>
        <w:br/>
      </w:r>
      <w:r>
        <w:rPr>
          <w:rFonts w:ascii="Times New Roman"/>
          <w:b w:val="false"/>
          <w:i w:val="false"/>
          <w:color w:val="000000"/>
          <w:sz w:val="28"/>
        </w:rPr>
        <w:t xml:space="preserve">
5.1  Краткосрочные </w:t>
      </w:r>
      <w:r>
        <w:br/>
      </w:r>
      <w:r>
        <w:rPr>
          <w:rFonts w:ascii="Times New Roman"/>
          <w:b w:val="false"/>
          <w:i w:val="false"/>
          <w:color w:val="000000"/>
          <w:sz w:val="28"/>
        </w:rPr>
        <w:t xml:space="preserve">
     займы </w:t>
      </w:r>
      <w:r>
        <w:br/>
      </w:r>
      <w:r>
        <w:rPr>
          <w:rFonts w:ascii="Times New Roman"/>
          <w:b w:val="false"/>
          <w:i w:val="false"/>
          <w:color w:val="000000"/>
          <w:sz w:val="28"/>
        </w:rPr>
        <w:t xml:space="preserve">
5.2  Текущая часть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5.3  Краткосрочная </w:t>
      </w:r>
      <w:r>
        <w:br/>
      </w:r>
      <w:r>
        <w:rPr>
          <w:rFonts w:ascii="Times New Roman"/>
          <w:b w:val="false"/>
          <w:i w:val="false"/>
          <w:color w:val="000000"/>
          <w:sz w:val="28"/>
        </w:rPr>
        <w:t xml:space="preserve">
     кредиторская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5.4  Расчеты с бюджетом      100,00        100,00      100,00      100,00 </w:t>
      </w:r>
      <w:r>
        <w:br/>
      </w:r>
      <w:r>
        <w:rPr>
          <w:rFonts w:ascii="Times New Roman"/>
          <w:b w:val="false"/>
          <w:i w:val="false"/>
          <w:color w:val="000000"/>
          <w:sz w:val="28"/>
        </w:rPr>
        <w:t xml:space="preserve">
5.5  Кредиторская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дочерним </w:t>
      </w:r>
      <w:r>
        <w:br/>
      </w:r>
      <w:r>
        <w:rPr>
          <w:rFonts w:ascii="Times New Roman"/>
          <w:b w:val="false"/>
          <w:i w:val="false"/>
          <w:color w:val="000000"/>
          <w:sz w:val="28"/>
        </w:rPr>
        <w:t xml:space="preserve">
     (зависимым) </w:t>
      </w:r>
      <w:r>
        <w:br/>
      </w:r>
      <w:r>
        <w:rPr>
          <w:rFonts w:ascii="Times New Roman"/>
          <w:b w:val="false"/>
          <w:i w:val="false"/>
          <w:color w:val="000000"/>
          <w:sz w:val="28"/>
        </w:rPr>
        <w:t xml:space="preserve">
     организациям и </w:t>
      </w:r>
      <w:r>
        <w:br/>
      </w:r>
      <w:r>
        <w:rPr>
          <w:rFonts w:ascii="Times New Roman"/>
          <w:b w:val="false"/>
          <w:i w:val="false"/>
          <w:color w:val="000000"/>
          <w:sz w:val="28"/>
        </w:rPr>
        <w:t xml:space="preserve">
     совместно </w:t>
      </w:r>
      <w:r>
        <w:br/>
      </w:r>
      <w:r>
        <w:rPr>
          <w:rFonts w:ascii="Times New Roman"/>
          <w:b w:val="false"/>
          <w:i w:val="false"/>
          <w:color w:val="000000"/>
          <w:sz w:val="28"/>
        </w:rPr>
        <w:t xml:space="preserve">
     контролируемым </w:t>
      </w:r>
      <w:r>
        <w:br/>
      </w:r>
      <w:r>
        <w:rPr>
          <w:rFonts w:ascii="Times New Roman"/>
          <w:b w:val="false"/>
          <w:i w:val="false"/>
          <w:color w:val="000000"/>
          <w:sz w:val="28"/>
        </w:rPr>
        <w:t xml:space="preserve">
     юридическим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5.6  Прочая </w:t>
      </w:r>
      <w:r>
        <w:br/>
      </w:r>
      <w:r>
        <w:rPr>
          <w:rFonts w:ascii="Times New Roman"/>
          <w:b w:val="false"/>
          <w:i w:val="false"/>
          <w:color w:val="000000"/>
          <w:sz w:val="28"/>
        </w:rPr>
        <w:t xml:space="preserve">
     кредиторская </w:t>
      </w:r>
      <w:r>
        <w:br/>
      </w:r>
      <w:r>
        <w:rPr>
          <w:rFonts w:ascii="Times New Roman"/>
          <w:b w:val="false"/>
          <w:i w:val="false"/>
          <w:color w:val="000000"/>
          <w:sz w:val="28"/>
        </w:rPr>
        <w:t xml:space="preserve">
     задолженность и </w:t>
      </w:r>
      <w:r>
        <w:br/>
      </w:r>
      <w:r>
        <w:rPr>
          <w:rFonts w:ascii="Times New Roman"/>
          <w:b w:val="false"/>
          <w:i w:val="false"/>
          <w:color w:val="000000"/>
          <w:sz w:val="28"/>
        </w:rPr>
        <w:t xml:space="preserve">
     начисления             1880,00       1880,00     1880,00     1880,00 </w:t>
      </w:r>
      <w:r>
        <w:br/>
      </w:r>
      <w:r>
        <w:rPr>
          <w:rFonts w:ascii="Times New Roman"/>
          <w:b w:val="false"/>
          <w:i w:val="false"/>
          <w:color w:val="000000"/>
          <w:sz w:val="28"/>
        </w:rPr>
        <w:t xml:space="preserve">
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