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e861" w14:textId="25de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6 февраля 2004 года N 149 и от 23 ноября 2004 года N 1229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2004 года N 1375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5 декабря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1197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23 ноября 2004 года N 1229 "О выделении средств из резерва Правительства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"1000000000 (один миллиард)" заменить словами "2000000000 (два миллиарда)".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