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f0657" w14:textId="64f06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12 декабря 2003 года N 1260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2004 года
N 1378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12 декабря 2003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N 1260 "О реализации Закона Республики Казахстан "О республиканском бюджете на 2004 год"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"Сельское, водное, лесное, рыбное хозяйство и охрана окружающей среды":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212 "Министерство сельского хозяйства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029 "Строительство и реконструкция объектов питьевого водоснабжения":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100 "Строительство и реконструкция объектов питьевого водоснабжения сельских населенных пунктов, в том числе на инвестиционные проекты":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разводящих сетей водопроводов в селе Коргалжын Акмолинской области" цифры "91 540" заменить цифрами "82 584";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комплекса сооружений водопровода в селе Байганина Байганинского района Актюбинской области" цифры "87 840"заменить цифрами "87 625";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и строительство водопроводных сетей в микрорайоне Куат поселка Утеген-Батыра Илийского района Алматинской области" цифры "28 180" заменить цифрами "23 932";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и строительство систем водоснабжения в селе Алмалы Саркандского района Алматинской области" цифры "24 220" заменить цифрами "23 738";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и строительство систем водоснабжения поселка Жансугурова Аксуйского района Алматинской области" цифры "46 410" заменить цифрами "42 261";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группового водопровода Коскулак-Тасшагыл Кызылкогинского района Атырауской области" цифры "9 000" заменить цифрами "7 000";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нового водозабора в селе Приречное и поселке Гранитный Восточно-Казахстанской области" цифры "29 710" заменить цифрами "33 820";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существующей водопроводной сети в селе Уш-Биик Жарминского района Восточно-Казахстанской области" цифры "42 560" заменить цифрами "36 000";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сетей и сооружений в селе Баршатас Аягозского района Восточно-Казахстанской области" цифры "51 560" заменить цифрами "45 390";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комплекса водозаборных сооружений поселка Первомайский Шемонаихинского района Восточно-Казахстанской области" цифры "131 800" заменить цифрами "110 700";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"Водозаборные сооружения и водопроводные сети в селе Кулан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им. Т.Рыскулова Жамбылской области" цифры "234 580" заменить цифрами "220 000";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"Восстановление систем водоснабжения села Ерназар Жамбылского района Жамбылской области" цифры "31 800" заменить цифрами "30 190;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"Проведение мероприятий, направленных на улучшение водоснабжения качественной питьевой водой населенного пункта Федоровка Теректинского района Западно-Казахстанской области" цифры "96 930"заменить цифрами "90 000";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"Водоснабжение села Чапаево Акжаикского района Западно-Казахстанской области" цифры "94 040" заменить цифрами "90 000";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"Объекты водоснабжения поселка Жанибек Жанибекского района Западно-Казахстанской области" цифры "85 310" заменить цифрами "105 145";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"Водоснабжение поселка Мортук Жангалинского района Западно-Казахстанской области" цифры "74 600" заменить цифрами "70 680";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водоочистной установки в поселке Жанаказан Жангалинского района Западно-Казахстанской области" цифры "59 930" заменить цифрами "56 900";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"Водоснабжение поселка Акпатер Казталовского района Западно-Казахстанской области" цифры "23 700" заменить цифрами "22 000";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установки "Струя" в поселке Базартобе Акжаикского района Западно-Казахстанской области" цифры "88 360" заменить цифрами "83 360";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водопроводных сетей села Кеншокы Шетского района Карагандинской области" цифры "28 350" заменить цифрами "25 200";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Лихачевского группового водопровода (II-я очередь) Сарыкольского района Костанайской области" цифры "126 590" заменить цифрами "121 934";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Арало-Сарыбулакского группового водопровода (IV-я очередь)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Кызылординской области" цифры "250 000" заменить цифрами "287 075";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водопровода в райцентре Жосалы Кармакчинского района Кызылординской области (II-я очередь)" цифры "137 000" заменить цифрами "119 000";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"Расширение водопровода в районном центре Жалагаш Жалагашского района Кызылординской области" цифры "151 440" заменить цифрами "118 350";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Жиделинского группового водопровода Кызылординской области" цифры "198 200" заменить цифрами "260 729";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ветки подключения поселка Жанакорган Жанакорганского района к Жиделинскому групповому водопроводу Кызылординской области" цифры "16 630" заменить цифрами "10 500";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"Внеплощадочные сети водоснабжения села Акшимырау и села Кызан Мангистауского района Мангистауской области" цифры "126 550" заменить цифрами "97 321";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"Третья очередь локальной системы строительства водоснабжения населенных пунктов в Павлодарской области, Актогайский район. Пункты водоснабжения (КБМ)" цифры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"36 210" заменить цифрами "35 324";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"Третья очередь локальной системы строительства водоснабжения населенных пунктов в Павлодарской области, Павлодарский район. Пункты водоснабжения. (КБМ)" цифры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"13 100" заменить цифрами "12 805";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"III очередь локальной системы организации водоснабжения населенных пунктов в Павлодарской области, Павлодарский район, село Комарицино, водоснабжение с КБМ." цифры "12 680" заменить цифрами "11 593";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"III очередь локальной системы организации водоснабжения населенных пунктов в Павлодарской области, Павлодарский район, село Григорьевка, водоснабжение с КБМ" цифры "14 260" заменить цифрами "13 235";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"Третья очередь локальной системы строительства водоснабжения населенных пунктов в Павлодарской области, Лебяжинский район. Пункты водоснабжения (КБМ)" цифры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"26 030" заменить цифрами "25 432";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"III очередь локальной системы организации водоснабжения населенных пунктов в Павлодарской области. Лебяжинский район, село Тлектес, водоснабжение с КБМ и бурение глубоких скважин" цифры "17 310" заменить цифрами "14 661";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"II очередь локальной системы строительства водоснабжения населенных пунктов в Павлодарской области, Иртышский район. Пункты водоснабжения. (КБМ)" цифры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"47 310" заменить цифрами "42 011";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"III очередь локальной системы организации водоснабжения населенных пунктов в Павлодарской области, Железинский район, село Жанабирлик, водоснабжение с КБМ" цифры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"13 380" заменить цифрами "12 176";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"III очередь локальной системы организации водоснабжения населенных пунктов в Павлодарской области, Железенский район, село Михайловка. Реконструкция существующей водопроводной сети" цифры "29 600" заменить цифрами "25 976";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"III очередь локальной системы организации водоснабжения населенных пунктов в Павлодарской области, Железинский район, село Железинка. Реконструкция существующей водопроводной сети" цифры "16 930" заменить цифрами "14 914";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"III очередь локальной системы организации водоснабжения населенных пунктов в Павлодарской области, Железенский район, село Алаколь. Реконструкция существующей водопроводной сети" цифры "30 100" заменить цифрами "26 642";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"III очередь локальной системы организации водоснабжения населенных пунктов в Павлодарской области, Железинский район, село Актау. Реконструкция существующей водопроводной сети" цифры "13 650" заменить цифрами "11 973";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водопровода и водопроводных сооружений в селе Кашыр Качирского района Павлодарской области" цифры "100 990" заменить цифрами "93 940";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"II очередь локальной системы организации водоснабжения населенных пунктов в Павлодарской области, города Аксу (сельская зона), реконструкция существующей водопроводной сети" цифры "42 170" заменить цифрами "39 642";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"III очередь локальной системы строительства водоснабжения населенных пунктов в Павлодарской области, Лебяжинский район. Реконструкция существующей водопроводной сети" цифры "55 360" заменить цифрами "49 500";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"Водоснабжение сельских населенных пунктов Уалихановского и Акжарского районов (II-я очередь) Северо-Казахстанской области" цифры "19 000" заменить цифрами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"16 198";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Шардаринского группового водопровода Шардаринского района Южно-Казахстанской области" цифры "35 000" заменить цифрами "27 500";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"Внеплощадочное водоснабжение села Т.Рыскулова Тюлькубасского района Южно-Казахстанской области" цифры "58 030" заменить цифрами "57 761";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"Внеплощадочное водоснабжение села Тюлькубас Тюлькубасского района Южно-Казахстанской области" цифры "56 190" заменить цифрами "52 706";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водопроводных сооружений и расширение существующих водопроводных сетей в районном центре села Тамерлановка Ордабасинского района Южно-Казахстанской области" цифры "63 420" заменить цифрами "56 963";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"Водоснабжение села Каракур Сузакского района Южно-Казахстанской области"цифры "51 450" заменить цифрами "46 700";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"Реконструкция и ремонт водохозяйственных сооружений г.Шалкар Актюбинской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78 383";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"Водопровод Саламат-Улытау и сети пос. Улытау Карагандинской области 3 920";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"Локальная система строительства водоснабжения п. Ленинский площадки N 1, N 2, N 3 г. Павлодар (сельская зона). Пункты водоснабжения 39 690";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"Локальная система строительства водоснабжения с.Мойылды г. Павлодар (сельская зона). Пункты водоснабжения 7 921";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101 "Строительство и реконструкция систем водоснабжения", в том числе на инвестиционные проекты: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водопроводных сетей в районном центре Акколь Акмолинской области" цифры "104 660" заменить цифрами "94 450";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скважинного водозабора города Атбасара Акмолинской области (I-я очередь)" цифры "46150" заменить цифрами "40500";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ветки подключения поселка Боровое Акмолинской области к Кокшетаускому промводопроводу" цифры "11 000" заменить цифрами "8 000";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и строительство системы водоснабжения города Жаркент Алматинской области" цифры "38 030" заменить цифрами "31 192";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"Первая очередь реконструкции водозаборных сооружений и водопроводных сетей города Аягоза Восточно-Казахстанской области" цифры "98 250" заменить цифрами "124 646";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северной ветки Каменского группового водопровода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(I-я очередь) Западно-Казахстанской области" цифры "132 190" заменить цифрами "132118";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Урдинского группового водопровода (I-я очередь) Западно-Казахстанская область" цифры "98 330" заменить цифрами "86 360";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Урдинского группового водопровода (II-я очередь) Западно-Казахстанская область" цифры "74 130" заменить цифрами "67 270";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второй нитки водовода Токрау-Балхаш от площадки ГНС до площадки резервуаров на отметке 425 Карагандинской области" цифры "85 220" заменить цифрами "0" (исключить);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второй очереди внутригородских водопроводных сетей города Каркаралинск Каркаралинского района Карагандинской области" цифры "70 500" заменить цифрами "61 975";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"Жартасский групповой водопровод. Реконструкция и оптимизация водопроводных систем населенных пунктов Абайского района Карагандинской области (Абай, пос. Карабас)"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цифры "114 780" заменить цифрами "88 990";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Жетысайского группового водопровода Жетысайского района Южно-Казахстанской области" цифры "7 720" заменить цифрами "6 820";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(сегментация) Дарбазинского группового водопровода в Южно-Казахстанской области" цифры "11 000" заменить цифрами "9 970";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Тасты-Шуйского группового водопровода в Южно-Казахстанской области" цифры "7 200" заменить цифрами "5 762";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"Кентау-Туркестанский групповой водопровод в Южно-Казахстанской области" цифры "340 000" заменить цифрами "481 107".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