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57556" w14:textId="e6575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Соглашения между Правительством Республики Казахстан и Правительством Российской Федерации по экологии и природопользованию на территории комплекса "Байконур" в условиях его аренды Российской Федерацией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2004 года N 1380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между Правительством Республики Казахстан и Правительством Российской Федерации по экологии и природопользованию на территории комплекса "Байконур" в условиях его аренды Российской Федерацией.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охраны окружающей среды Республики Казахстан Самакову Айткуль Байгазиевну заключить от имени Правительства Республики Казахстан Соглашение между Правительством Республики Казахстан и Правительством Российской Федерации по экологии и природопользованию на территории комплекса "Байконур" в условиях его аренды Российской Федерацией.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    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Правительством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Российской Федерации по экологии и природопользованию на территории комплекса "Байконур" в условиях его аренды Российской Федерацией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Российской Федерации, в дальнейшем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Республикой Казахстан и Российской Федерацией об основных принципах и условиях использования комплекса "Байконур" от 28 марта 1994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Договоре </w:t>
      </w:r>
      <w:r>
        <w:rPr>
          <w:rFonts w:ascii="Times New Roman"/>
          <w:b w:val="false"/>
          <w:i w:val="false"/>
          <w:color w:val="000000"/>
          <w:sz w:val="28"/>
        </w:rPr>
        <w:t xml:space="preserve">аренды комплекса "Байконур" между Правительством Республики Казахстан и Правительством Российской Федерации от 10 декабря 1994 года, именуемом далее Договором аренды,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Соглашении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Республикой Казахстан и Российской Федерацией о развитии сотрудничества по эффективному использованию комплекса "Байконур" от 9 января 2004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необходимость использования и содержания комплекса "Байконур" с учетом требований экологической безопасности, правил природопользования, охраны окружающей среды,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настоящем соглашении используются следующие термины и определения: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          -    вид деятельности уполномоченных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экологическая экспертиза      государственных органов по оценке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экологической эффективности вариантов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плановых и проектных решений и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соответствия существующим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экологическим нормам и правилам.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Источник ионизирующего   -    радиоактивное вещество или устройство,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излучения                     испускающее или способное испускать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ионизирующее излучение, на которые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распространяется действие норм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радиационной безопасности.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Лимит размещения отходов -    предельно допустимое количество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отходов конкретного вида, которое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разрешается размещать определенным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способом на определенный срок.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Нормативы предельно      -    предельные характеристики источников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допустимых выбросов и         воздействия на окружающую среду,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сбросов загрязняющих          соблюдение которых в любом случае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веществ                       может привести к нарушению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установленных критериев качества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окружающей среды.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Окружающая природная     -    совокупность естественных (природных)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среда                         абиотических (косных) и биотических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факторов, оказывающих прямое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косвенное влияние на человека.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Производственный         -    непосредственная деятельность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экологический контроль        предприятий, организаций по проверке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соблюдения нормативов качества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окружающей природной среды, выполнению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требований экологического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законодательства, планов и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по охране природы и оздоровлению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окружающей среды.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Радиоактивное вещество   -    вещество, в состав которого входят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радионуклиды.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Экологическая            -    положение, при котором отсутствует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безопасность                  или находится на допустимом 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угроза нанесения ущерба природной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среде и здоровью населения.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Ядерные установки        -    ядерные реакторы,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реакторы атомных станций, космических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 летательных аппаратов, транспортных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средств: промышленные,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экспериментальные исследовательские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реакторы, ядерные стенды; любые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сооружения, комплексы, установки,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оборудование и технические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для производства, использования,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переработки, транспортировки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размещения ядерных материалов.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определяет основные направления и условия взаимодействия Сторон по вопросам экологии и природопользования на территории комплекса "Байконур" в условиях его аренды Российской Федерацией.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вопросах охраны окружающей среды порядок деятельности предприятий и организаций, воинских частей, других юридических и физических лиц на территории комплекса "Байконур" в рамках реализации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Договора </w:t>
      </w:r>
      <w:r>
        <w:rPr>
          <w:rFonts w:ascii="Times New Roman"/>
          <w:b w:val="false"/>
          <w:i w:val="false"/>
          <w:color w:val="000000"/>
          <w:sz w:val="28"/>
        </w:rPr>
        <w:t xml:space="preserve">аренды определяется отдельным протоколом между Сторонами в соответствии с законодательствами своих государств.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Российская сторона обеспечивает: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природопользование с соблюдением норм экологической безопасности, которые устанавливаются в соответствии со статьей 3 настоящего Соглашения;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функционирование служб ведомственного экологического контроля и мониторинга комплекса "Байконур", включая районы падения отделяющихся частей ракет-носителей;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производственного экологического контроля и мониторинга комплекса "Байконур", включая районы падения отделяющихся частей ракет-носителей, при этом годовые планы мониторинга, утвержденные уполномоченными органами Российской Стороны, направляются центральному исполнительному органу Республики Казахстан в области охраны окружающей природной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мероприятий по очистке районов падения от отделяющихся частей ракет-носителей;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 в установленном порядке для объектов (группы объектов) комплекса "Байконур" нормативов предельно-допустимых выбросов, сбросов загрязняющих веществ в окружающую среду и лимитов размещения отходов на основе эксплуатационной и проектно-конструкторской документации и представление необходимых материалов для получения разрешения на природопользование для вновь строящихся объектов установленным порядком;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своевременное внесение предприятиями и организациями, воинскими частями, другими юридическими и физическими лицами платежей за сверхнормативные выбросы, сбросы загрязняющих веществ и размещение промышленных и бытовых отходов;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экологическую паспортизацию космодрома "Байконур", в том числе отведенных районов падения отделяющихся частей ракет-носителей;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лицензии (разового разрешения), выданной уполномоченным органом Республики Казахстан на ввоз (вывоз) источников ионизирующего излучения и ядерных установок с территории Российской Федерации на комплекс "Байконур", в том числе и для безвозвратной отправки в космос, осуществляемый по заявке, подаваемой за два месяца до планируемого срока ввоза (вывоза) уполномоченному органу Республики Казахстан. В заявке указывается вид (тип) радиоактивных веществ, ядерных установок, способ и маршрут их доставки, срок нахождения на комплексе "Байконур";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 к объектам комплекса "Байконур" представителей полномочных государственных органов Республики Казахстан в области охраны окружающей природной среды для проведения контроля в порядке, определенном в соответствующих двусторонних соглашениях (положениях);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государственную экологическую экспертизу проектных материалов на перспективные образцы ракет и ракет-носителей в соответствии с действующим законодательством Российской Федерации с учетом нормативного документа, утвержденного уполномоченными органами Сторон, и предоставление результатов экспертизы в части воздействия на окружающую природную среду уполномоченному органу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на государственную экологическую экспертизу Республики Казахстан проектов строительства новых и реконструкции действующих объектов комплекса "Байконур"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своевременное и полное информирование государственных органов исполнительной власти Республики Казахстан об авариях, связанных с негативными экологическими последствиями;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мероприятий по ликвидации последствий аварий, проливов компонентов ракетных топлив, радиоактивных загрязнений, связанных с деятельностью комплекса "Байконур", с допуском представителей Казахстанской Стороны.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Казахстанская сторона обеспечивает: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государственной экологической экспертизы проектов строительства новых и реконструкции действующих объектов и сооружений в соответствии с законодательством Республики Казахстан с учетом нормативного документа, утвержденного уполномоченными органами Сторон, утверждение нормативов предельно-допустимых выбросов, сбросов загрязняющих веществ в окружающую среду и лимитов размещения отходов объектов комплекса на основе материалов, представляемых уполномоченными органами Российской Стороны, и выдачу разрешений на природопользование для вновь строящихся на комплексе "Байконур"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участие, по запросу Российской стороны, своих представителей в работах по ликвидации негативных экологических последствий аварий и проливов компонентов ракетных топлив;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своевременное внесение платежей за сверхнормативные выбросы, сбросы загрязняющих веществ и размещение отходов юридическими лицами Республики Казахстан, функционирующими на территории комплекса "Байконур";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экологическую паспортизацию объектов на территории комплекса "Байконур", находящихся в ведении Казахстанской Стороны;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 уполномоченному органу Российской Стороны данных по выбросам, сбросам, размещению отходов предприятий и объектов космодрома "Байконур", находящихся в ведении Казахстанской Стороны в согласованном объеме, необходимом для дополнения экологического паспорта космодрома "Байконур" и ведения статистической отчетности по мониторингу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государственного экологического контроля объектов комплекса "Байконур" в порядке, определенном положением, утвержденным уполномоченными органами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информирование населения через средства массовой информации о состоянии экологической обстановки на комплексе "Байконур" на основе совместных материалов, подготовленных Российской и Казахстанской Сторонами.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контроля проведения работ по ликвидации негативных экологических последствий на территории комплекса "Байконур", в том числе и в районах падения отделяющихся частей ракет-носителей Стороны, при необходимости создают рабочие комиссии (группы) в рамках подкомиссии по комплексу "Байконур" Межправительственной комиссии по сотрудничеству между Республикой Казахстан и Российской Федерацией.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обеспечения экологической безопасности при эксплуатации комплекса "Байконур" Стороны проводят научно-исследовательские и опытно-конструкторские работы в области охраны окружающей среды, в том числе по совместным программам.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реализации совместных программ формируется совместный научно-технический совет, который является координатором работ по данным программам.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обеспечивают доступ к информации по вышеобозначенной тематике, имеющейся в их распоряжении, в установленном порядке.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договорились о том, что запрещается ввоз на территорию комплекса "Байконур" радиоактивных, токсичных, в том числе ядовитых веществ, с целью их захоронения, утилизации, уничтожения и хранения.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Контроль выполнения настоящего Соглашения возлагается: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Казахстанской Стороны - на центральный исполнительный орган Республики Казахстан в области окружающей среды, Аэрокосмический комитет Министерства образования и науки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Российской Стороны - на Федеральное космическое агентство, Министерство обороны Российской Федерации и администрацию города Байконыр.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10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возникновения споров и разногласий при толковании или применении положений настоящего Соглашения Стороны передают их на рассмотрение подкомиссии по комплексу "Байконур" Межправительственной комиссии по сотрудничеству между Республикой Казахстан и Российской Федерацией.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11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момента вступления в силу настоящего Соглашения и Протокола, упомянутого в статье 3 данного Соглашения, Соглашение между Правительством Республики Казахстан и Правительством Российской Федерации по экологии и природопользованию на территории комплекса "Байконур" в условиях его аренды Российской Федерацией от 4 октября 1997 года, утрачивает силу.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12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взаимному согласию Сторон в текст Соглашения могут вноситься изменения и дополнения путем заключения отдельных протоколов, являющихся неотъемлемыми частями настоящего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г. ________  "__" ______ 2004 г. в двух экземплярах, каждый на казахском и русском языках, причем оба текста имеют одинаковую юридическую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  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                       Российской Федерации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