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8953" w14:textId="bbd8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по праворазъяснительной работе, формированию правовой культуры, правовому обучению и воспитанию граждан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2004 года
N 1382. Утратило силу постановлением Правительства Республики Казахстан от 29 ноября 2008 года N 1116.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29.11.2008 </w:t>
      </w:r>
      <w:r>
        <w:rPr>
          <w:rFonts w:ascii="Times New Roman"/>
          <w:b w:val="false"/>
          <w:i w:val="false"/>
          <w:color w:val="ff0000"/>
          <w:sz w:val="28"/>
        </w:rPr>
        <w:t xml:space="preserve">N 1116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целях формирования правовой культуры, совершенствования форм и методов праворазъяснительной работы, повышения эффективности правового обучения и воспитания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Утвердить Программу по праворазъяснительной работе, формированию правовой культуры, правовому обучению и воспитанию граждан на 2005-2007 годы (далее - Программа). </w:t>
      </w:r>
    </w:p>
    <w:bookmarkEnd w:id="0"/>
    <w:bookmarkStart w:name="z2" w:id="1"/>
    <w:p>
      <w:pPr>
        <w:spacing w:after="0"/>
        <w:ind w:left="0"/>
        <w:jc w:val="both"/>
      </w:pPr>
      <w:r>
        <w:rPr>
          <w:rFonts w:ascii="Times New Roman"/>
          <w:b w:val="false"/>
          <w:i w:val="false"/>
          <w:color w:val="000000"/>
          <w:sz w:val="28"/>
        </w:rPr>
        <w:t xml:space="preserve">
      2. Местным исполнительным органам разработать региональные программы по праворазъяснительной работе, формированию правовой культуры, правовому обучению и воспитанию. </w:t>
      </w:r>
    </w:p>
    <w:bookmarkEnd w:id="1"/>
    <w:bookmarkStart w:name="z3" w:id="2"/>
    <w:p>
      <w:pPr>
        <w:spacing w:after="0"/>
        <w:ind w:left="0"/>
        <w:jc w:val="both"/>
      </w:pPr>
      <w:r>
        <w:rPr>
          <w:rFonts w:ascii="Times New Roman"/>
          <w:b w:val="false"/>
          <w:i w:val="false"/>
          <w:color w:val="000000"/>
          <w:sz w:val="28"/>
        </w:rPr>
        <w:t>
      3.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13 мая 1996 года N 591 "О мерах по организации правового всеобуча в Республике Казахстан" (САПП Республики Казахстан, 1996 г., N 21, ст. 182). </w:t>
      </w:r>
    </w:p>
    <w:bookmarkEnd w:id="2"/>
    <w:bookmarkStart w:name="z4" w:id="3"/>
    <w:p>
      <w:pPr>
        <w:spacing w:after="0"/>
        <w:ind w:left="0"/>
        <w:jc w:val="both"/>
      </w:pPr>
      <w:r>
        <w:rPr>
          <w:rFonts w:ascii="Times New Roman"/>
          <w:b w:val="false"/>
          <w:i w:val="false"/>
          <w:color w:val="000000"/>
          <w:sz w:val="28"/>
        </w:rPr>
        <w:t xml:space="preserve">
      4. Министерству юстиции Республики Казахстан ежегодно, по итогам полугодия и года, представлять в Правительство Республики Казахстан информацию о ходе реализации Программы. </w:t>
      </w:r>
    </w:p>
    <w:bookmarkEnd w:id="3"/>
    <w:bookmarkStart w:name="z5" w:id="4"/>
    <w:p>
      <w:pPr>
        <w:spacing w:after="0"/>
        <w:ind w:left="0"/>
        <w:jc w:val="both"/>
      </w:pPr>
      <w:r>
        <w:rPr>
          <w:rFonts w:ascii="Times New Roman"/>
          <w:b w:val="false"/>
          <w:i w:val="false"/>
          <w:color w:val="000000"/>
          <w:sz w:val="28"/>
        </w:rPr>
        <w:t xml:space="preserve">
      5. Контроль и координацию по обеспечению выполнения Программы возложить на Министерство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6.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2004 года N 1382 </w:t>
      </w:r>
    </w:p>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 праворазъяснительной работе, формированию </w:t>
      </w:r>
      <w:r>
        <w:br/>
      </w:r>
      <w:r>
        <w:rPr>
          <w:rFonts w:ascii="Times New Roman"/>
          <w:b/>
          <w:i w:val="false"/>
          <w:color w:val="000000"/>
        </w:rPr>
        <w:t xml:space="preserve">
правовой культуры, правовому обучению и воспитанию граждан </w:t>
      </w:r>
      <w:r>
        <w:br/>
      </w:r>
      <w:r>
        <w:rPr>
          <w:rFonts w:ascii="Times New Roman"/>
          <w:b/>
          <w:i w:val="false"/>
          <w:color w:val="000000"/>
        </w:rPr>
        <w:t xml:space="preserve">
на 2005-2007 годы  1. Паспорт Программы </w:t>
      </w:r>
    </w:p>
    <w:p>
      <w:pPr>
        <w:spacing w:after="0"/>
        <w:ind w:left="0"/>
        <w:jc w:val="both"/>
      </w:pPr>
      <w:r>
        <w:rPr>
          <w:rFonts w:ascii="Times New Roman"/>
          <w:b w:val="false"/>
          <w:i w:val="false"/>
          <w:color w:val="000000"/>
          <w:sz w:val="28"/>
        </w:rPr>
        <w:t xml:space="preserve">Наименование              Программа по праворазъяснительной работе, </w:t>
      </w:r>
      <w:r>
        <w:br/>
      </w:r>
      <w:r>
        <w:rPr>
          <w:rFonts w:ascii="Times New Roman"/>
          <w:b w:val="false"/>
          <w:i w:val="false"/>
          <w:color w:val="000000"/>
          <w:sz w:val="28"/>
        </w:rPr>
        <w:t xml:space="preserve">
Программы                 формированию правовой культуры, правовому </w:t>
      </w:r>
      <w:r>
        <w:br/>
      </w:r>
      <w:r>
        <w:rPr>
          <w:rFonts w:ascii="Times New Roman"/>
          <w:b w:val="false"/>
          <w:i w:val="false"/>
          <w:color w:val="000000"/>
          <w:sz w:val="28"/>
        </w:rPr>
        <w:t xml:space="preserve">
                          обучению и воспитанию граждан на 2005-2007 </w:t>
      </w:r>
      <w:r>
        <w:br/>
      </w:r>
      <w:r>
        <w:rPr>
          <w:rFonts w:ascii="Times New Roman"/>
          <w:b w:val="false"/>
          <w:i w:val="false"/>
          <w:color w:val="000000"/>
          <w:sz w:val="28"/>
        </w:rPr>
        <w:t xml:space="preserve">
                          годы </w:t>
      </w:r>
      <w:r>
        <w:br/>
      </w:r>
      <w:r>
        <w:rPr>
          <w:rFonts w:ascii="Times New Roman"/>
          <w:b w:val="false"/>
          <w:i w:val="false"/>
          <w:color w:val="000000"/>
          <w:sz w:val="28"/>
        </w:rPr>
        <w:t xml:space="preserve">
  </w:t>
      </w:r>
      <w:r>
        <w:br/>
      </w:r>
      <w:r>
        <w:rPr>
          <w:rFonts w:ascii="Times New Roman"/>
          <w:b w:val="false"/>
          <w:i w:val="false"/>
          <w:color w:val="000000"/>
          <w:sz w:val="28"/>
        </w:rPr>
        <w:t xml:space="preserve">
Основание для             Поручение Президента Республики Казахстан </w:t>
      </w:r>
      <w:r>
        <w:br/>
      </w:r>
      <w:r>
        <w:rPr>
          <w:rFonts w:ascii="Times New Roman"/>
          <w:b w:val="false"/>
          <w:i w:val="false"/>
          <w:color w:val="000000"/>
          <w:sz w:val="28"/>
        </w:rPr>
        <w:t xml:space="preserve">
разработки Программы      N 14-622 к от 14 мая 2003 года </w:t>
      </w:r>
      <w:r>
        <w:br/>
      </w:r>
      <w:r>
        <w:rPr>
          <w:rFonts w:ascii="Times New Roman"/>
          <w:b w:val="false"/>
          <w:i w:val="false"/>
          <w:color w:val="000000"/>
          <w:sz w:val="28"/>
        </w:rPr>
        <w:t xml:space="preserve">
  </w:t>
      </w:r>
      <w:r>
        <w:br/>
      </w:r>
      <w:r>
        <w:rPr>
          <w:rFonts w:ascii="Times New Roman"/>
          <w:b w:val="false"/>
          <w:i w:val="false"/>
          <w:color w:val="000000"/>
          <w:sz w:val="28"/>
        </w:rPr>
        <w:t xml:space="preserve">
Основной                  Министерство юстиции Республики Казахстан </w:t>
      </w:r>
      <w:r>
        <w:br/>
      </w:r>
      <w:r>
        <w:rPr>
          <w:rFonts w:ascii="Times New Roman"/>
          <w:b w:val="false"/>
          <w:i w:val="false"/>
          <w:color w:val="000000"/>
          <w:sz w:val="28"/>
        </w:rPr>
        <w:t xml:space="preserve">
разработчик                                 </w:t>
      </w:r>
      <w:r>
        <w:br/>
      </w:r>
      <w:r>
        <w:rPr>
          <w:rFonts w:ascii="Times New Roman"/>
          <w:b w:val="false"/>
          <w:i w:val="false"/>
          <w:color w:val="000000"/>
          <w:sz w:val="28"/>
        </w:rPr>
        <w:t xml:space="preserve">
  </w:t>
      </w:r>
      <w:r>
        <w:br/>
      </w:r>
      <w:r>
        <w:rPr>
          <w:rFonts w:ascii="Times New Roman"/>
          <w:b w:val="false"/>
          <w:i w:val="false"/>
          <w:color w:val="000000"/>
          <w:sz w:val="28"/>
        </w:rPr>
        <w:t xml:space="preserve">
Цель                      Повышение уровня правового сознания и правовой </w:t>
      </w:r>
      <w:r>
        <w:br/>
      </w:r>
      <w:r>
        <w:rPr>
          <w:rFonts w:ascii="Times New Roman"/>
          <w:b w:val="false"/>
          <w:i w:val="false"/>
          <w:color w:val="000000"/>
          <w:sz w:val="28"/>
        </w:rPr>
        <w:t xml:space="preserve">
                          культуры граждан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Задачи                    Проведение работы по разъяснению </w:t>
      </w:r>
      <w:r>
        <w:br/>
      </w:r>
      <w:r>
        <w:rPr>
          <w:rFonts w:ascii="Times New Roman"/>
          <w:b w:val="false"/>
          <w:i w:val="false"/>
          <w:color w:val="000000"/>
          <w:sz w:val="28"/>
        </w:rPr>
        <w:t xml:space="preserve">
                          законодательства Казахстана, устранению </w:t>
      </w:r>
      <w:r>
        <w:br/>
      </w:r>
      <w:r>
        <w:rPr>
          <w:rFonts w:ascii="Times New Roman"/>
          <w:b w:val="false"/>
          <w:i w:val="false"/>
          <w:color w:val="000000"/>
          <w:sz w:val="28"/>
        </w:rPr>
        <w:t xml:space="preserve">
                          выявленных в нем недостатков; </w:t>
      </w:r>
      <w:r>
        <w:br/>
      </w:r>
      <w:r>
        <w:rPr>
          <w:rFonts w:ascii="Times New Roman"/>
          <w:b w:val="false"/>
          <w:i w:val="false"/>
          <w:color w:val="000000"/>
          <w:sz w:val="28"/>
        </w:rPr>
        <w:t xml:space="preserve">
                          повышение уровня правовой подготовленности </w:t>
      </w:r>
      <w:r>
        <w:br/>
      </w:r>
      <w:r>
        <w:rPr>
          <w:rFonts w:ascii="Times New Roman"/>
          <w:b w:val="false"/>
          <w:i w:val="false"/>
          <w:color w:val="000000"/>
          <w:sz w:val="28"/>
        </w:rPr>
        <w:t xml:space="preserve">
                          государственных служащих новой генерации; </w:t>
      </w:r>
      <w:r>
        <w:br/>
      </w:r>
      <w:r>
        <w:rPr>
          <w:rFonts w:ascii="Times New Roman"/>
          <w:b w:val="false"/>
          <w:i w:val="false"/>
          <w:color w:val="000000"/>
          <w:sz w:val="28"/>
        </w:rPr>
        <w:t xml:space="preserve">
                          взаимодействие со средствами массовой </w:t>
      </w:r>
      <w:r>
        <w:br/>
      </w:r>
      <w:r>
        <w:rPr>
          <w:rFonts w:ascii="Times New Roman"/>
          <w:b w:val="false"/>
          <w:i w:val="false"/>
          <w:color w:val="000000"/>
          <w:sz w:val="28"/>
        </w:rPr>
        <w:t xml:space="preserve">
                          информации, использование в </w:t>
      </w:r>
      <w:r>
        <w:br/>
      </w:r>
      <w:r>
        <w:rPr>
          <w:rFonts w:ascii="Times New Roman"/>
          <w:b w:val="false"/>
          <w:i w:val="false"/>
          <w:color w:val="000000"/>
          <w:sz w:val="28"/>
        </w:rPr>
        <w:t xml:space="preserve">
                          праворазъяснительной работе новых </w:t>
      </w:r>
      <w:r>
        <w:br/>
      </w:r>
      <w:r>
        <w:rPr>
          <w:rFonts w:ascii="Times New Roman"/>
          <w:b w:val="false"/>
          <w:i w:val="false"/>
          <w:color w:val="000000"/>
          <w:sz w:val="28"/>
        </w:rPr>
        <w:t xml:space="preserve">
                          информационных технологий, включая всемирную </w:t>
      </w:r>
      <w:r>
        <w:br/>
      </w:r>
      <w:r>
        <w:rPr>
          <w:rFonts w:ascii="Times New Roman"/>
          <w:b w:val="false"/>
          <w:i w:val="false"/>
          <w:color w:val="000000"/>
          <w:sz w:val="28"/>
        </w:rPr>
        <w:t xml:space="preserve">
                          сеть "ИНТЕРНЕТ"; </w:t>
      </w:r>
      <w:r>
        <w:br/>
      </w:r>
      <w:r>
        <w:rPr>
          <w:rFonts w:ascii="Times New Roman"/>
          <w:b w:val="false"/>
          <w:i w:val="false"/>
          <w:color w:val="000000"/>
          <w:sz w:val="28"/>
        </w:rPr>
        <w:t xml:space="preserve">
                          активизация научных исследований по актуальным </w:t>
      </w:r>
      <w:r>
        <w:br/>
      </w:r>
      <w:r>
        <w:rPr>
          <w:rFonts w:ascii="Times New Roman"/>
          <w:b w:val="false"/>
          <w:i w:val="false"/>
          <w:color w:val="000000"/>
          <w:sz w:val="28"/>
        </w:rPr>
        <w:t xml:space="preserve">
                          проблемам формирования правовой культуры, </w:t>
      </w:r>
      <w:r>
        <w:br/>
      </w:r>
      <w:r>
        <w:rPr>
          <w:rFonts w:ascii="Times New Roman"/>
          <w:b w:val="false"/>
          <w:i w:val="false"/>
          <w:color w:val="000000"/>
          <w:sz w:val="28"/>
        </w:rPr>
        <w:t xml:space="preserve">
                          правового воспитания. </w:t>
      </w:r>
      <w:r>
        <w:br/>
      </w:r>
      <w:r>
        <w:rPr>
          <w:rFonts w:ascii="Times New Roman"/>
          <w:b w:val="false"/>
          <w:i w:val="false"/>
          <w:color w:val="000000"/>
          <w:sz w:val="28"/>
        </w:rPr>
        <w:t xml:space="preserve">
  </w:t>
      </w:r>
      <w:r>
        <w:br/>
      </w:r>
      <w:r>
        <w:rPr>
          <w:rFonts w:ascii="Times New Roman"/>
          <w:b w:val="false"/>
          <w:i w:val="false"/>
          <w:color w:val="000000"/>
          <w:sz w:val="28"/>
        </w:rPr>
        <w:t xml:space="preserve">
Необходимые               Реализация Программы требует финансирования из </w:t>
      </w:r>
      <w:r>
        <w:br/>
      </w:r>
      <w:r>
        <w:rPr>
          <w:rFonts w:ascii="Times New Roman"/>
          <w:b w:val="false"/>
          <w:i w:val="false"/>
          <w:color w:val="000000"/>
          <w:sz w:val="28"/>
        </w:rPr>
        <w:t xml:space="preserve">
ресурсы и                 средств республиканского бюджета в сумме 198 </w:t>
      </w:r>
      <w:r>
        <w:br/>
      </w:r>
      <w:r>
        <w:rPr>
          <w:rFonts w:ascii="Times New Roman"/>
          <w:b w:val="false"/>
          <w:i w:val="false"/>
          <w:color w:val="000000"/>
          <w:sz w:val="28"/>
        </w:rPr>
        <w:t xml:space="preserve">
источники их              млн. тенге. </w:t>
      </w:r>
      <w:r>
        <w:br/>
      </w:r>
      <w:r>
        <w:rPr>
          <w:rFonts w:ascii="Times New Roman"/>
          <w:b w:val="false"/>
          <w:i w:val="false"/>
          <w:color w:val="000000"/>
          <w:sz w:val="28"/>
        </w:rPr>
        <w:t xml:space="preserve">
финансирования            Общий объем финансирования из республиканского                   </w:t>
      </w:r>
      <w:r>
        <w:br/>
      </w:r>
      <w:r>
        <w:rPr>
          <w:rFonts w:ascii="Times New Roman"/>
          <w:b w:val="false"/>
          <w:i w:val="false"/>
          <w:color w:val="000000"/>
          <w:sz w:val="28"/>
        </w:rPr>
        <w:t xml:space="preserve">
                          бюджета (млн. тенге), в том числе по годам: </w:t>
      </w:r>
      <w:r>
        <w:br/>
      </w:r>
      <w:r>
        <w:rPr>
          <w:rFonts w:ascii="Times New Roman"/>
          <w:b w:val="false"/>
          <w:i w:val="false"/>
          <w:color w:val="000000"/>
          <w:sz w:val="28"/>
        </w:rPr>
        <w:t xml:space="preserve">
                          2005 год - 65 млн.тенге; </w:t>
      </w:r>
      <w:r>
        <w:br/>
      </w:r>
      <w:r>
        <w:rPr>
          <w:rFonts w:ascii="Times New Roman"/>
          <w:b w:val="false"/>
          <w:i w:val="false"/>
          <w:color w:val="000000"/>
          <w:sz w:val="28"/>
        </w:rPr>
        <w:t xml:space="preserve">
                          2006 год - 66,5 млн.тенге; </w:t>
      </w:r>
      <w:r>
        <w:br/>
      </w:r>
      <w:r>
        <w:rPr>
          <w:rFonts w:ascii="Times New Roman"/>
          <w:b w:val="false"/>
          <w:i w:val="false"/>
          <w:color w:val="000000"/>
          <w:sz w:val="28"/>
        </w:rPr>
        <w:t xml:space="preserve">
                          2007 год - 66,5 млн.тенге. </w:t>
      </w:r>
      <w:r>
        <w:br/>
      </w:r>
      <w:r>
        <w:rPr>
          <w:rFonts w:ascii="Times New Roman"/>
          <w:b w:val="false"/>
          <w:i w:val="false"/>
          <w:color w:val="000000"/>
          <w:sz w:val="28"/>
        </w:rPr>
        <w:t xml:space="preserve">
                          Предусматриваемые суммы ежегодно будут </w:t>
      </w:r>
      <w:r>
        <w:br/>
      </w:r>
      <w:r>
        <w:rPr>
          <w:rFonts w:ascii="Times New Roman"/>
          <w:b w:val="false"/>
          <w:i w:val="false"/>
          <w:color w:val="000000"/>
          <w:sz w:val="28"/>
        </w:rPr>
        <w:t xml:space="preserve">
                          уточняться при формировании республиканского </w:t>
      </w:r>
      <w:r>
        <w:br/>
      </w:r>
      <w:r>
        <w:rPr>
          <w:rFonts w:ascii="Times New Roman"/>
          <w:b w:val="false"/>
          <w:i w:val="false"/>
          <w:color w:val="000000"/>
          <w:sz w:val="28"/>
        </w:rPr>
        <w:t xml:space="preserve">
                          бюджета на соответствующий год. </w:t>
      </w:r>
      <w:r>
        <w:br/>
      </w:r>
      <w:r>
        <w:rPr>
          <w:rFonts w:ascii="Times New Roman"/>
          <w:b w:val="false"/>
          <w:i w:val="false"/>
          <w:color w:val="000000"/>
          <w:sz w:val="28"/>
        </w:rPr>
        <w:t xml:space="preserve">
  </w:t>
      </w:r>
      <w:r>
        <w:br/>
      </w:r>
      <w:r>
        <w:rPr>
          <w:rFonts w:ascii="Times New Roman"/>
          <w:b w:val="false"/>
          <w:i w:val="false"/>
          <w:color w:val="000000"/>
          <w:sz w:val="28"/>
        </w:rPr>
        <w:t xml:space="preserve">
Ожидаемые                 Реализация Программы будет осуществляться на </w:t>
      </w:r>
      <w:r>
        <w:br/>
      </w:r>
      <w:r>
        <w:rPr>
          <w:rFonts w:ascii="Times New Roman"/>
          <w:b w:val="false"/>
          <w:i w:val="false"/>
          <w:color w:val="000000"/>
          <w:sz w:val="28"/>
        </w:rPr>
        <w:t xml:space="preserve">
результаты                основе конкретных мероприятий, перечень </w:t>
      </w:r>
      <w:r>
        <w:br/>
      </w:r>
      <w:r>
        <w:rPr>
          <w:rFonts w:ascii="Times New Roman"/>
          <w:b w:val="false"/>
          <w:i w:val="false"/>
          <w:color w:val="000000"/>
          <w:sz w:val="28"/>
        </w:rPr>
        <w:t xml:space="preserve">
                          которых разработан исходя из их приоритетности. </w:t>
      </w:r>
      <w:r>
        <w:br/>
      </w:r>
      <w:r>
        <w:rPr>
          <w:rFonts w:ascii="Times New Roman"/>
          <w:b w:val="false"/>
          <w:i w:val="false"/>
          <w:color w:val="000000"/>
          <w:sz w:val="28"/>
        </w:rPr>
        <w:t xml:space="preserve">
                          Выполнение предусмотренных программой </w:t>
      </w:r>
      <w:r>
        <w:br/>
      </w:r>
      <w:r>
        <w:rPr>
          <w:rFonts w:ascii="Times New Roman"/>
          <w:b w:val="false"/>
          <w:i w:val="false"/>
          <w:color w:val="000000"/>
          <w:sz w:val="28"/>
        </w:rPr>
        <w:t xml:space="preserve">
                          мероприятий позволит: </w:t>
      </w:r>
      <w:r>
        <w:br/>
      </w:r>
      <w:r>
        <w:rPr>
          <w:rFonts w:ascii="Times New Roman"/>
          <w:b w:val="false"/>
          <w:i w:val="false"/>
          <w:color w:val="000000"/>
          <w:sz w:val="28"/>
        </w:rPr>
        <w:t xml:space="preserve">
                          увеличить объем передач в электронных СМИ на </w:t>
      </w:r>
      <w:r>
        <w:br/>
      </w:r>
      <w:r>
        <w:rPr>
          <w:rFonts w:ascii="Times New Roman"/>
          <w:b w:val="false"/>
          <w:i w:val="false"/>
          <w:color w:val="000000"/>
          <w:sz w:val="28"/>
        </w:rPr>
        <w:t xml:space="preserve">
                          правовую тематику; </w:t>
      </w:r>
      <w:r>
        <w:br/>
      </w:r>
      <w:r>
        <w:rPr>
          <w:rFonts w:ascii="Times New Roman"/>
          <w:b w:val="false"/>
          <w:i w:val="false"/>
          <w:color w:val="000000"/>
          <w:sz w:val="28"/>
        </w:rPr>
        <w:t xml:space="preserve">
                          увеличить количество специальных рубрик по </w:t>
      </w:r>
      <w:r>
        <w:br/>
      </w:r>
      <w:r>
        <w:rPr>
          <w:rFonts w:ascii="Times New Roman"/>
          <w:b w:val="false"/>
          <w:i w:val="false"/>
          <w:color w:val="000000"/>
          <w:sz w:val="28"/>
        </w:rPr>
        <w:t xml:space="preserve">
                          правовой тематике в республиканских </w:t>
      </w:r>
      <w:r>
        <w:br/>
      </w:r>
      <w:r>
        <w:rPr>
          <w:rFonts w:ascii="Times New Roman"/>
          <w:b w:val="false"/>
          <w:i w:val="false"/>
          <w:color w:val="000000"/>
          <w:sz w:val="28"/>
        </w:rPr>
        <w:t xml:space="preserve">
                          периодических печатных изданиях; </w:t>
      </w:r>
      <w:r>
        <w:br/>
      </w:r>
      <w:r>
        <w:rPr>
          <w:rFonts w:ascii="Times New Roman"/>
          <w:b w:val="false"/>
          <w:i w:val="false"/>
          <w:color w:val="000000"/>
          <w:sz w:val="28"/>
        </w:rPr>
        <w:t xml:space="preserve">
                          увеличить количество телевизионных программ и </w:t>
      </w:r>
      <w:r>
        <w:br/>
      </w:r>
      <w:r>
        <w:rPr>
          <w:rFonts w:ascii="Times New Roman"/>
          <w:b w:val="false"/>
          <w:i w:val="false"/>
          <w:color w:val="000000"/>
          <w:sz w:val="28"/>
        </w:rPr>
        <w:t xml:space="preserve">
                          радиопередач по правовой тематике на </w:t>
      </w:r>
      <w:r>
        <w:br/>
      </w:r>
      <w:r>
        <w:rPr>
          <w:rFonts w:ascii="Times New Roman"/>
          <w:b w:val="false"/>
          <w:i w:val="false"/>
          <w:color w:val="000000"/>
          <w:sz w:val="28"/>
        </w:rPr>
        <w:t xml:space="preserve">
                          республиканском радио и центральных </w:t>
      </w:r>
      <w:r>
        <w:br/>
      </w:r>
      <w:r>
        <w:rPr>
          <w:rFonts w:ascii="Times New Roman"/>
          <w:b w:val="false"/>
          <w:i w:val="false"/>
          <w:color w:val="000000"/>
          <w:sz w:val="28"/>
        </w:rPr>
        <w:t xml:space="preserve">
                          государственных телеканалах; </w:t>
      </w:r>
      <w:r>
        <w:br/>
      </w:r>
      <w:r>
        <w:rPr>
          <w:rFonts w:ascii="Times New Roman"/>
          <w:b w:val="false"/>
          <w:i w:val="false"/>
          <w:color w:val="000000"/>
          <w:sz w:val="28"/>
        </w:rPr>
        <w:t xml:space="preserve">
                          повысить объем выпуска учебно-методической, </w:t>
      </w:r>
      <w:r>
        <w:br/>
      </w:r>
      <w:r>
        <w:rPr>
          <w:rFonts w:ascii="Times New Roman"/>
          <w:b w:val="false"/>
          <w:i w:val="false"/>
          <w:color w:val="000000"/>
          <w:sz w:val="28"/>
        </w:rPr>
        <w:t xml:space="preserve">
                          научной и другой литературы по правовой </w:t>
      </w:r>
      <w:r>
        <w:br/>
      </w:r>
      <w:r>
        <w:rPr>
          <w:rFonts w:ascii="Times New Roman"/>
          <w:b w:val="false"/>
          <w:i w:val="false"/>
          <w:color w:val="000000"/>
          <w:sz w:val="28"/>
        </w:rPr>
        <w:t xml:space="preserve">
                          тематике; </w:t>
      </w:r>
      <w:r>
        <w:br/>
      </w:r>
      <w:r>
        <w:rPr>
          <w:rFonts w:ascii="Times New Roman"/>
          <w:b w:val="false"/>
          <w:i w:val="false"/>
          <w:color w:val="000000"/>
          <w:sz w:val="28"/>
        </w:rPr>
        <w:t xml:space="preserve">
                          существенно повысить уровень правовой культуры </w:t>
      </w:r>
      <w:r>
        <w:br/>
      </w:r>
      <w:r>
        <w:rPr>
          <w:rFonts w:ascii="Times New Roman"/>
          <w:b w:val="false"/>
          <w:i w:val="false"/>
          <w:color w:val="000000"/>
          <w:sz w:val="28"/>
        </w:rPr>
        <w:t xml:space="preserve">
                          граждан Республики Казахстан; </w:t>
      </w:r>
      <w:r>
        <w:br/>
      </w:r>
      <w:r>
        <w:rPr>
          <w:rFonts w:ascii="Times New Roman"/>
          <w:b w:val="false"/>
          <w:i w:val="false"/>
          <w:color w:val="000000"/>
          <w:sz w:val="28"/>
        </w:rPr>
        <w:t xml:space="preserve">
                          создать реальную обстановку правового порядка </w:t>
      </w:r>
      <w:r>
        <w:br/>
      </w:r>
      <w:r>
        <w:rPr>
          <w:rFonts w:ascii="Times New Roman"/>
          <w:b w:val="false"/>
          <w:i w:val="false"/>
          <w:color w:val="000000"/>
          <w:sz w:val="28"/>
        </w:rPr>
        <w:t xml:space="preserve">
                          и уважения к закону; </w:t>
      </w:r>
      <w:r>
        <w:br/>
      </w:r>
      <w:r>
        <w:rPr>
          <w:rFonts w:ascii="Times New Roman"/>
          <w:b w:val="false"/>
          <w:i w:val="false"/>
          <w:color w:val="000000"/>
          <w:sz w:val="28"/>
        </w:rPr>
        <w:t xml:space="preserve">
                          скоординировать усилия государственных </w:t>
      </w:r>
      <w:r>
        <w:br/>
      </w:r>
      <w:r>
        <w:rPr>
          <w:rFonts w:ascii="Times New Roman"/>
          <w:b w:val="false"/>
          <w:i w:val="false"/>
          <w:color w:val="000000"/>
          <w:sz w:val="28"/>
        </w:rPr>
        <w:t xml:space="preserve">
                          органов, средств массовой информации, </w:t>
      </w:r>
      <w:r>
        <w:br/>
      </w:r>
      <w:r>
        <w:rPr>
          <w:rFonts w:ascii="Times New Roman"/>
          <w:b w:val="false"/>
          <w:i w:val="false"/>
          <w:color w:val="000000"/>
          <w:sz w:val="28"/>
        </w:rPr>
        <w:t xml:space="preserve">
                          общественных объединений и </w:t>
      </w:r>
      <w:r>
        <w:br/>
      </w:r>
      <w:r>
        <w:rPr>
          <w:rFonts w:ascii="Times New Roman"/>
          <w:b w:val="false"/>
          <w:i w:val="false"/>
          <w:color w:val="000000"/>
          <w:sz w:val="28"/>
        </w:rPr>
        <w:t xml:space="preserve">
                          неправительственных организаций в обеспечении                    </w:t>
      </w:r>
      <w:r>
        <w:br/>
      </w:r>
      <w:r>
        <w:rPr>
          <w:rFonts w:ascii="Times New Roman"/>
          <w:b w:val="false"/>
          <w:i w:val="false"/>
          <w:color w:val="000000"/>
          <w:sz w:val="28"/>
        </w:rPr>
        <w:t xml:space="preserve">
                          праворазъяснительной работы, правового </w:t>
      </w:r>
      <w:r>
        <w:br/>
      </w:r>
      <w:r>
        <w:rPr>
          <w:rFonts w:ascii="Times New Roman"/>
          <w:b w:val="false"/>
          <w:i w:val="false"/>
          <w:color w:val="000000"/>
          <w:sz w:val="28"/>
        </w:rPr>
        <w:t xml:space="preserve">
                          обучения и правового воспитания граждан. </w:t>
      </w:r>
      <w:r>
        <w:br/>
      </w:r>
      <w:r>
        <w:rPr>
          <w:rFonts w:ascii="Times New Roman"/>
          <w:b w:val="false"/>
          <w:i w:val="false"/>
          <w:color w:val="000000"/>
          <w:sz w:val="28"/>
        </w:rPr>
        <w:t xml:space="preserve">
  </w:t>
      </w:r>
      <w:r>
        <w:br/>
      </w:r>
      <w:r>
        <w:rPr>
          <w:rFonts w:ascii="Times New Roman"/>
          <w:b w:val="false"/>
          <w:i w:val="false"/>
          <w:color w:val="000000"/>
          <w:sz w:val="28"/>
        </w:rPr>
        <w:t xml:space="preserve">
Сроки                     2005-2007 годы </w:t>
      </w:r>
      <w:r>
        <w:br/>
      </w:r>
      <w:r>
        <w:rPr>
          <w:rFonts w:ascii="Times New Roman"/>
          <w:b w:val="false"/>
          <w:i w:val="false"/>
          <w:color w:val="000000"/>
          <w:sz w:val="28"/>
        </w:rPr>
        <w:t xml:space="preserve">
реализации </w:t>
      </w:r>
    </w:p>
    <w:p>
      <w:pPr>
        <w:spacing w:after="0"/>
        <w:ind w:left="0"/>
        <w:jc w:val="left"/>
      </w:pPr>
      <w:r>
        <w:rPr>
          <w:rFonts w:ascii="Times New Roman"/>
          <w:b/>
          <w:i w:val="false"/>
          <w:color w:val="000000"/>
        </w:rPr>
        <w:t xml:space="preserve"> 2. Введение </w:t>
      </w:r>
    </w:p>
    <w:p>
      <w:pPr>
        <w:spacing w:after="0"/>
        <w:ind w:left="0"/>
        <w:jc w:val="both"/>
      </w:pPr>
      <w:r>
        <w:rPr>
          <w:rFonts w:ascii="Times New Roman"/>
          <w:b w:val="false"/>
          <w:i w:val="false"/>
          <w:color w:val="000000"/>
          <w:sz w:val="28"/>
        </w:rPr>
        <w:t xml:space="preserve">      Республика Казахстан за годы независимости прошла значительный путь становления как независимое, демократическое и правовое государство. Построение правового государства помимо правовых реформ, проводимых в республике, требует формирования полноценного гражданского общества, одним из характерных признаков которого является высокий уровень правового сознания и правовой культуры населения. </w:t>
      </w:r>
      <w:r>
        <w:br/>
      </w:r>
      <w:r>
        <w:rPr>
          <w:rFonts w:ascii="Times New Roman"/>
          <w:b w:val="false"/>
          <w:i w:val="false"/>
          <w:color w:val="000000"/>
          <w:sz w:val="28"/>
        </w:rPr>
        <w:t xml:space="preserve">
      Оптимальный процесс развития правового сознания и правовой культуры граждан является одним из наиболее социально значимых аспектов в жизни общества и государства, поскольку способствует упрочению гражданского согласия и правового порядка в обществе и его дальнейшей консолидации, обеспечивая полноценное восприятие ценностей права и закона всеми членами гражданского общества. </w:t>
      </w:r>
      <w:r>
        <w:br/>
      </w:r>
      <w:r>
        <w:rPr>
          <w:rFonts w:ascii="Times New Roman"/>
          <w:b w:val="false"/>
          <w:i w:val="false"/>
          <w:color w:val="000000"/>
          <w:sz w:val="28"/>
        </w:rPr>
        <w:t xml:space="preserve">
      Для успешного создания такого общества необходимо, прежде всего, развивать индивидуальное правосознание и понимание нормативно-регулятивной роли права, а также предоставлять гражданам страны реальную возможность самым непосредственным образом участвовать в принятии и реализации решений, затрагивающих их права и свободы. </w:t>
      </w:r>
      <w:r>
        <w:br/>
      </w:r>
      <w:r>
        <w:rPr>
          <w:rFonts w:ascii="Times New Roman"/>
          <w:b w:val="false"/>
          <w:i w:val="false"/>
          <w:color w:val="000000"/>
          <w:sz w:val="28"/>
        </w:rPr>
        <w:t>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Президента Республики Казахстан от 21 июня 1995 года N 2347 "О мерах по организации правового всеобуча в Республике Казахстан" выделялись следующие направления: повышение правовой культуры и правовой информированности населения, повышение эффективности правового обеспечения экономических программ и укрепление законности, правопорядка, дисциплины. Но не все из указанных направлений выполнены в полной мере. </w:t>
      </w:r>
      <w:r>
        <w:br/>
      </w:r>
      <w:r>
        <w:rPr>
          <w:rFonts w:ascii="Times New Roman"/>
          <w:b w:val="false"/>
          <w:i w:val="false"/>
          <w:color w:val="000000"/>
          <w:sz w:val="28"/>
        </w:rPr>
        <w:t>
      Уровень правовой культуры населения продолжает оставаться не на достаточном уровне. Со времени завершения действия Комплексной программы правового всеобуча в Республике Казахстан на 1996-1998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13 мая 1996 года N 591, государственными органами Республики не было принято ни одного документа, обеспечивающего системный подход и целенаправленность в области праворазъяснительной работы, что повлекло возникновение ценностно-правового вакуума. </w:t>
      </w:r>
      <w:r>
        <w:br/>
      </w:r>
      <w:r>
        <w:rPr>
          <w:rFonts w:ascii="Times New Roman"/>
          <w:b w:val="false"/>
          <w:i w:val="false"/>
          <w:color w:val="000000"/>
          <w:sz w:val="28"/>
        </w:rPr>
        <w:t>
      Программа по праворазъяснительной работе, формированию правовой культуры, правовому обучению и воспитанию граждан на 2005-2007 годы разработана в соответствии с поручением Президента Республики Казахстан N 14-622 к от 14 мая 2003 года, Концепцией правовой политики Республики Казахстан, одобренной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20 сентября 2002 года N 949. </w:t>
      </w:r>
      <w:r>
        <w:br/>
      </w:r>
      <w:r>
        <w:rPr>
          <w:rFonts w:ascii="Times New Roman"/>
          <w:b w:val="false"/>
          <w:i w:val="false"/>
          <w:color w:val="000000"/>
          <w:sz w:val="28"/>
        </w:rPr>
        <w:t xml:space="preserve">
      Реализация Программы предполагает выполнение широкого комплекса организационных мер с соблюдением следующих основных принципов: </w:t>
      </w:r>
      <w:r>
        <w:br/>
      </w:r>
      <w:r>
        <w:rPr>
          <w:rFonts w:ascii="Times New Roman"/>
          <w:b w:val="false"/>
          <w:i w:val="false"/>
          <w:color w:val="000000"/>
          <w:sz w:val="28"/>
        </w:rPr>
        <w:t xml:space="preserve">
      комплексность и результативность; </w:t>
      </w:r>
      <w:r>
        <w:br/>
      </w:r>
      <w:r>
        <w:rPr>
          <w:rFonts w:ascii="Times New Roman"/>
          <w:b w:val="false"/>
          <w:i w:val="false"/>
          <w:color w:val="000000"/>
          <w:sz w:val="28"/>
        </w:rPr>
        <w:t xml:space="preserve">
      реализуемость (выполнимость); </w:t>
      </w:r>
      <w:r>
        <w:br/>
      </w:r>
      <w:r>
        <w:rPr>
          <w:rFonts w:ascii="Times New Roman"/>
          <w:b w:val="false"/>
          <w:i w:val="false"/>
          <w:color w:val="000000"/>
          <w:sz w:val="28"/>
        </w:rPr>
        <w:t xml:space="preserve">
      преемственность; </w:t>
      </w:r>
      <w:r>
        <w:br/>
      </w:r>
      <w:r>
        <w:rPr>
          <w:rFonts w:ascii="Times New Roman"/>
          <w:b w:val="false"/>
          <w:i w:val="false"/>
          <w:color w:val="000000"/>
          <w:sz w:val="28"/>
        </w:rPr>
        <w:t xml:space="preserve">
      системность; </w:t>
      </w:r>
      <w:r>
        <w:br/>
      </w:r>
      <w:r>
        <w:rPr>
          <w:rFonts w:ascii="Times New Roman"/>
          <w:b w:val="false"/>
          <w:i w:val="false"/>
          <w:color w:val="000000"/>
          <w:sz w:val="28"/>
        </w:rPr>
        <w:t xml:space="preserve">
      адресная направленность. </w:t>
      </w:r>
    </w:p>
    <w:p>
      <w:pPr>
        <w:spacing w:after="0"/>
        <w:ind w:left="0"/>
        <w:jc w:val="left"/>
      </w:pPr>
      <w:r>
        <w:rPr>
          <w:rFonts w:ascii="Times New Roman"/>
          <w:b/>
          <w:i w:val="false"/>
          <w:color w:val="000000"/>
        </w:rPr>
        <w:t xml:space="preserve"> 3. Анализ современного состояния проблемы </w:t>
      </w:r>
    </w:p>
    <w:p>
      <w:pPr>
        <w:spacing w:after="0"/>
        <w:ind w:left="0"/>
        <w:jc w:val="both"/>
      </w:pPr>
      <w:r>
        <w:rPr>
          <w:rFonts w:ascii="Times New Roman"/>
          <w:b w:val="false"/>
          <w:i w:val="false"/>
          <w:color w:val="000000"/>
          <w:sz w:val="28"/>
        </w:rPr>
        <w:t xml:space="preserve">     Вопросы праворазъяснительной работы, формирования правовой культуры, правового обучения и воспитания являются взаимосвязанными и взаимообусловленными, касаются всех сторон жизнедеятельности общества. </w:t>
      </w:r>
      <w:r>
        <w:br/>
      </w:r>
      <w:r>
        <w:rPr>
          <w:rFonts w:ascii="Times New Roman"/>
          <w:b w:val="false"/>
          <w:i w:val="false"/>
          <w:color w:val="000000"/>
          <w:sz w:val="28"/>
        </w:rPr>
        <w:t xml:space="preserve">
      Анализ современного состояния проблемы показывает, что необходимо менять акценты, учитывать новые тенденции, социально-экономические условия, способствовать адаптации граждан к новым видам правоотношений. </w:t>
      </w:r>
      <w:r>
        <w:br/>
      </w:r>
      <w:r>
        <w:rPr>
          <w:rFonts w:ascii="Times New Roman"/>
          <w:b w:val="false"/>
          <w:i w:val="false"/>
          <w:color w:val="000000"/>
          <w:sz w:val="28"/>
        </w:rPr>
        <w:t xml:space="preserve">
      В праворазъяснительной работе, особенно в школах правовых знаний, необходимо добиваться дифференцированности в определении состава слушателей с учетом уровня их знаний, рода занятий, отраслевой направленности. Постоянное увеличение потока информации, ее бессистемный характер приводят к тому, что она нивелируется, не воспринимается населением. Общеизвестно, что у городского населения более благоприятные условия, связанные с интенсивным развитием средств массовой информации, дислокацией вышестоящих государственных органов, высших учебных заведений, наличием большего количества учреждений культуры. Поэтому целесообразно выделить наиболее важные, узловые проблемы, добиваться их последовательного освещения, используя возможности средств массовой информации (далее - </w:t>
      </w:r>
      <w:r>
        <w:br/>
      </w:r>
      <w:r>
        <w:rPr>
          <w:rFonts w:ascii="Times New Roman"/>
          <w:b w:val="false"/>
          <w:i w:val="false"/>
          <w:color w:val="000000"/>
          <w:sz w:val="28"/>
        </w:rPr>
        <w:t xml:space="preserve">
СМИ). Однако анализ материалов, публикуемых в периодических печатных изданиях и выходящих в эфир телевизионных и радиопрограмм, показывает, что освещение правовой тематики осуществляется еще недостаточно. </w:t>
      </w:r>
      <w:r>
        <w:br/>
      </w:r>
      <w:r>
        <w:rPr>
          <w:rFonts w:ascii="Times New Roman"/>
          <w:b w:val="false"/>
          <w:i w:val="false"/>
          <w:color w:val="000000"/>
          <w:sz w:val="28"/>
        </w:rPr>
        <w:t xml:space="preserve">
      Необходимо повышение роли государственных органов, каждого государственного служащего, профессионального юриста, особенно субъектов правоохранительной системы, принимающих участие в праворазъяснительной работе, а также научных учреждений, научно-педагогических кадров. В свою очередь, учебные заведения, научные учреждения с участием государственных органов должны активизировать проведение исследований и обеспечить теоретическую базу этой проблемы. В целях стимулирования молодых ученых, ведущих перспективные научные разработки в этой сфере, необходимо развивать систему предоставления грантов, создавать условия для занятий научными исследованиями по проблемам правовой культуры и правового воспитания граждан. </w:t>
      </w:r>
      <w:r>
        <w:br/>
      </w:r>
      <w:r>
        <w:rPr>
          <w:rFonts w:ascii="Times New Roman"/>
          <w:b w:val="false"/>
          <w:i w:val="false"/>
          <w:color w:val="000000"/>
          <w:sz w:val="28"/>
        </w:rPr>
        <w:t xml:space="preserve">
      Предстоит преодолеть разобщенность в действиях государственных органов в области праворазъяснительной работы. По данным органов юстиции в республике действует свыше 3800 школ правовых знаний, в которых принимают участие более 156 тысяч слушателей. Однако анализ показывает, что в областях и городах республики разные подходы в решении данных проблем. В некоторых регионах наблюдается "погоня" за цифрами... . </w:t>
      </w:r>
      <w:r>
        <w:br/>
      </w:r>
      <w:r>
        <w:rPr>
          <w:rFonts w:ascii="Times New Roman"/>
          <w:b w:val="false"/>
          <w:i w:val="false"/>
          <w:color w:val="000000"/>
          <w:sz w:val="28"/>
        </w:rPr>
        <w:t xml:space="preserve">
      Следовательно, необходимо выработать единые требования, общую методологию, требуется изменение форм и методов проведения мероприятий по праворазъяснительной работе с учетом достижений новых информационных технологий. Ослаблена роль лекционной пропаганды как одной из основных форм праворазъяснительной работы. К этому необходимо активно привлекать квалифицированных лекторов, наиболее опытных специалистов-практиков правоохранительных, судебных органов, труд которых должен соответственно оплачиваться. Настало время решить вопрос о создании организации, которая могла бы заниматься вопросами лекционной пропаганды, других форм и методов правовой работы. </w:t>
      </w:r>
      <w:r>
        <w:br/>
      </w:r>
      <w:r>
        <w:rPr>
          <w:rFonts w:ascii="Times New Roman"/>
          <w:b w:val="false"/>
          <w:i w:val="false"/>
          <w:color w:val="000000"/>
          <w:sz w:val="28"/>
        </w:rPr>
        <w:t xml:space="preserve">
      Недоступность радио, телепрограмм, отсутствие газет и журналов во многих населенных пунктах, особенно в сельских районах, также не способствуют формированию позитивной правовой позиции граждан, что приводит к утрате доверия населения к государственным органам. Зачастую распространяется информационный материал низкого идейно-нравственного содержания. </w:t>
      </w:r>
      <w:r>
        <w:br/>
      </w:r>
      <w:r>
        <w:rPr>
          <w:rFonts w:ascii="Times New Roman"/>
          <w:b w:val="false"/>
          <w:i w:val="false"/>
          <w:color w:val="000000"/>
          <w:sz w:val="28"/>
        </w:rPr>
        <w:t xml:space="preserve">
      Многие материалы правового характера, публикующиеся в СМИ, подготавливаются некомпетентно, на низком уровне, подаются тенденциозно, преследуют узковедомственные интересы. В настоящее время в республике выпускается несколько еженедельных газет, специализирующихся на правовой тематике - это "Око", "Юридическая газета", "Правовой вестник", "Закон и правосудие" - на русском языке, "Зан газеті" - на казахском языке. </w:t>
      </w:r>
      <w:r>
        <w:br/>
      </w:r>
      <w:r>
        <w:rPr>
          <w:rFonts w:ascii="Times New Roman"/>
          <w:b w:val="false"/>
          <w:i w:val="false"/>
          <w:color w:val="000000"/>
          <w:sz w:val="28"/>
        </w:rPr>
        <w:t xml:space="preserve">
      Большинство материалов в СМИ не содержит должного анализа и выводов по фактам, приводимым в них. На эффективность праворазъяснительной, предупредительно-профилактической деятельности негативно воздействуют факты демонстрируемых фильмов и передач низкого качества. </w:t>
      </w:r>
      <w:r>
        <w:br/>
      </w:r>
      <w:r>
        <w:rPr>
          <w:rFonts w:ascii="Times New Roman"/>
          <w:b w:val="false"/>
          <w:i w:val="false"/>
          <w:color w:val="000000"/>
          <w:sz w:val="28"/>
        </w:rPr>
        <w:t xml:space="preserve">
      Вместе с тем, приходится констатировать, что в республике нет полнометражных художественных, короткометражных документальных фильмов, пропагандирующих деятельность правоохранительных органов, способствующих формированию их положительного имиджа, созданию обстановки уважительного отношения к закону. К сожалению, такое положение дел способствует криминализации общественного сознания, особенно в молодежной среде. </w:t>
      </w:r>
      <w:r>
        <w:br/>
      </w:r>
      <w:r>
        <w:rPr>
          <w:rFonts w:ascii="Times New Roman"/>
          <w:b w:val="false"/>
          <w:i w:val="false"/>
          <w:color w:val="000000"/>
          <w:sz w:val="28"/>
        </w:rPr>
        <w:t xml:space="preserve">
      Большое значение в формировании правовой культуры, распространении правовых знаний имеет выпуск различной литературы, нехватка которой ощущается постоянно во всех учебных заведениях. В республике функционируют специализированные издательства "Жеті жаргы", "Данекер", выпускающие юридическую литературу. В 2003 году ими выпущено около 30 учебников и учебных пособий, из них на казахском языке - всего 4-5 наименований. Оба издательства частной формы собственности. Поэтому объем средств, выделяемых по госзаказу на издание этой литературы, недостаточен. </w:t>
      </w:r>
      <w:r>
        <w:br/>
      </w:r>
      <w:r>
        <w:rPr>
          <w:rFonts w:ascii="Times New Roman"/>
          <w:b w:val="false"/>
          <w:i w:val="false"/>
          <w:color w:val="000000"/>
          <w:sz w:val="28"/>
        </w:rPr>
        <w:t xml:space="preserve">
      Нерешенным вопросом является и подготовка квалифицированных педагогических кадров по правовым дисциплинам во всех видах учебных заведений. В общеобразовательной школе предмет "Основы государства и права" с нагрузкой 1 час в неделю ведется только в 9 классе. Факультативно, также по одному часу в неделю, в отдельных школах изучаются предметы "Демократия" в 10 классе, "Мозаика права", "Закон для всех" в 5 классе. При содействии Международного фонда образовательных систем (далее - МФОС) и по его проекту примерно в 500 школах в 10-11 классах по одному часу в неделю преподаются предметы "Граждановедение", "Введение в граждановедение". Как показывает практика, указанного объема часов недостаточно. В общеобразовательной школе пока преобладает своеобразный "экспериментальный" подход в изучении основ права. </w:t>
      </w:r>
      <w:r>
        <w:br/>
      </w:r>
      <w:r>
        <w:rPr>
          <w:rFonts w:ascii="Times New Roman"/>
          <w:b w:val="false"/>
          <w:i w:val="false"/>
          <w:color w:val="000000"/>
          <w:sz w:val="28"/>
        </w:rPr>
        <w:t xml:space="preserve">
      Государственными общеобязательными стандартами специальностей среднего профессионального образования предусмотрено обязательное изучение дисциплин "Основы законодательства и права" или "Основы права" в объеме от 30 до 42 часов. Подготовка специалистов с высшим профессиональным образованием предусматривает изучение дисциплины "Основы права" в объеме 70 часов. Этот объем может быть увеличен за счет вузовского компонента. Это право самих вузов, так же как и право введения новых дисциплин в зависимости от требований работодателей, рынка труда и направлений научных школ. В зависимости от специфики подготовки кадров госстандарты некоторых специальностей предусматривают изучение правовых дисциплин в рамках государственного компонента. Поэтому необходимо обеспечить в достаточном количестве качественный выпуск программ и методических пособий по правовым дисциплинам, особенно при подготовке специалистов в неюридических вузах. </w:t>
      </w:r>
      <w:r>
        <w:br/>
      </w:r>
      <w:r>
        <w:rPr>
          <w:rFonts w:ascii="Times New Roman"/>
          <w:b w:val="false"/>
          <w:i w:val="false"/>
          <w:color w:val="000000"/>
          <w:sz w:val="28"/>
        </w:rPr>
        <w:t xml:space="preserve">
      Немаловажную роль играет и активное участие граждан в принятии государственных решений и контроле за их исполнением, что положительно скажется как на качестве принимаемых решений, так и на эффективности их реализации. </w:t>
      </w:r>
      <w:r>
        <w:br/>
      </w:r>
      <w:r>
        <w:rPr>
          <w:rFonts w:ascii="Times New Roman"/>
          <w:b w:val="false"/>
          <w:i w:val="false"/>
          <w:color w:val="000000"/>
          <w:sz w:val="28"/>
        </w:rPr>
        <w:t xml:space="preserve">
      Обеспечение должного качества принимаемых законов, упрочение законности и правопорядка, приведение в соответствие с потребностями времени правового воспитания населения, профессионального обучения и воспитания юристов, других государственных служащих будут способствовать профилактике и преодолению правового нигилизма в Казахстане, формированию позитивной правовой культуры, обстановки повсеместного уважения к закону. Таким образом, анализ ситуации доказывает, что в праворазъяснительной работе, организации правового обучения и воспитания необходимо сочетание всех форм и методов, а также действенная координация деятельности всех государственных органов и общественности по формированию правовой культуры в обществе. </w:t>
      </w:r>
    </w:p>
    <w:p>
      <w:pPr>
        <w:spacing w:after="0"/>
        <w:ind w:left="0"/>
        <w:jc w:val="left"/>
      </w:pPr>
      <w:r>
        <w:rPr>
          <w:rFonts w:ascii="Times New Roman"/>
          <w:b/>
          <w:i w:val="false"/>
          <w:color w:val="000000"/>
        </w:rPr>
        <w:t xml:space="preserve"> 4. Цель и задачи Программы </w:t>
      </w:r>
    </w:p>
    <w:p>
      <w:pPr>
        <w:spacing w:after="0"/>
        <w:ind w:left="0"/>
        <w:jc w:val="both"/>
      </w:pPr>
      <w:r>
        <w:rPr>
          <w:rFonts w:ascii="Times New Roman"/>
          <w:b w:val="false"/>
          <w:i w:val="false"/>
          <w:color w:val="000000"/>
          <w:sz w:val="28"/>
        </w:rPr>
        <w:t xml:space="preserve">      Целью Программы является повышение уровня правового сознания и правовой культуры граждан Республики Казахстан. </w:t>
      </w:r>
      <w:r>
        <w:br/>
      </w:r>
      <w:r>
        <w:rPr>
          <w:rFonts w:ascii="Times New Roman"/>
          <w:b w:val="false"/>
          <w:i w:val="false"/>
          <w:color w:val="000000"/>
          <w:sz w:val="28"/>
        </w:rPr>
        <w:t xml:space="preserve">
      Достижению поставленной цели способствует решение следующих задач: </w:t>
      </w:r>
      <w:r>
        <w:br/>
      </w:r>
      <w:r>
        <w:rPr>
          <w:rFonts w:ascii="Times New Roman"/>
          <w:b w:val="false"/>
          <w:i w:val="false"/>
          <w:color w:val="000000"/>
          <w:sz w:val="28"/>
        </w:rPr>
        <w:t xml:space="preserve">
      проведение работы по разъяснению законодательства Казахстана, устранению выявленных в нем недостатков; </w:t>
      </w:r>
      <w:r>
        <w:br/>
      </w:r>
      <w:r>
        <w:rPr>
          <w:rFonts w:ascii="Times New Roman"/>
          <w:b w:val="false"/>
          <w:i w:val="false"/>
          <w:color w:val="000000"/>
          <w:sz w:val="28"/>
        </w:rPr>
        <w:t xml:space="preserve">
      повышение уровня правовой подготовленности государственных служащих новой генерации; </w:t>
      </w:r>
      <w:r>
        <w:br/>
      </w:r>
      <w:r>
        <w:rPr>
          <w:rFonts w:ascii="Times New Roman"/>
          <w:b w:val="false"/>
          <w:i w:val="false"/>
          <w:color w:val="000000"/>
          <w:sz w:val="28"/>
        </w:rPr>
        <w:t xml:space="preserve">
      взаимодействие со средствами массовой информации, использование в праворазъяснительной работе новых информационных технологий, включая всемирную сеть "ИНТЕРНЕТ"; </w:t>
      </w:r>
      <w:r>
        <w:br/>
      </w:r>
      <w:r>
        <w:rPr>
          <w:rFonts w:ascii="Times New Roman"/>
          <w:b w:val="false"/>
          <w:i w:val="false"/>
          <w:color w:val="000000"/>
          <w:sz w:val="28"/>
        </w:rPr>
        <w:t xml:space="preserve">
      активизация научных исследований по актуальным проблемам формирования правовой культуры, правового воспитания. </w:t>
      </w:r>
    </w:p>
    <w:p>
      <w:pPr>
        <w:spacing w:after="0"/>
        <w:ind w:left="0"/>
        <w:jc w:val="left"/>
      </w:pPr>
      <w:r>
        <w:rPr>
          <w:rFonts w:ascii="Times New Roman"/>
          <w:b/>
          <w:i w:val="false"/>
          <w:color w:val="000000"/>
        </w:rPr>
        <w:t xml:space="preserve"> 5. Основные направления и механизм реализации Программы </w:t>
      </w:r>
    </w:p>
    <w:p>
      <w:pPr>
        <w:spacing w:after="0"/>
        <w:ind w:left="0"/>
        <w:jc w:val="both"/>
      </w:pPr>
      <w:r>
        <w:rPr>
          <w:rFonts w:ascii="Times New Roman"/>
          <w:b w:val="false"/>
          <w:i w:val="false"/>
          <w:color w:val="000000"/>
          <w:sz w:val="28"/>
        </w:rPr>
        <w:t xml:space="preserve">      Для достижения поставленных задач Программой предусмотрен комплекс мер, направленных на повышение уровня правового сознания и правовой культуры граждан Республики Казахстан путем праворазъяснительной работы, формирования правовой культуры, повышения уровня правового обучения во всех типах учебных заведений, повышения правовых знаний государственными служащими. </w:t>
      </w:r>
    </w:p>
    <w:p>
      <w:pPr>
        <w:spacing w:after="0"/>
        <w:ind w:left="0"/>
        <w:jc w:val="both"/>
      </w:pPr>
      <w:r>
        <w:rPr>
          <w:rFonts w:ascii="Times New Roman"/>
          <w:b/>
          <w:i w:val="false"/>
          <w:color w:val="000000"/>
          <w:sz w:val="28"/>
        </w:rPr>
        <w:t xml:space="preserve">      1. Праворазъяснительная работа, формирование правовой культуры. </w:t>
      </w:r>
    </w:p>
    <w:p>
      <w:pPr>
        <w:spacing w:after="0"/>
        <w:ind w:left="0"/>
        <w:jc w:val="both"/>
      </w:pPr>
      <w:r>
        <w:rPr>
          <w:rFonts w:ascii="Times New Roman"/>
          <w:b w:val="false"/>
          <w:i w:val="false"/>
          <w:color w:val="000000"/>
          <w:sz w:val="28"/>
        </w:rPr>
        <w:t>      В данном направлении большое внимание должно быть уделено обеспечению проведения разъяснительной работы по выполнению положений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Послания Президента Республики Казахстан народу Казахстана, Программы Правительства Республики Казахстан на 2003-2006 годы; разъяснению законодательства Республики Казахстан; </w:t>
      </w:r>
      <w:r>
        <w:br/>
      </w:r>
      <w:r>
        <w:rPr>
          <w:rFonts w:ascii="Times New Roman"/>
          <w:b w:val="false"/>
          <w:i w:val="false"/>
          <w:color w:val="000000"/>
          <w:sz w:val="28"/>
        </w:rPr>
        <w:t xml:space="preserve">
обеспечению своевременного разъяснения подзаконных актов. Следует практиковать выезды в регионы республики, используя различные формы и методы информационно-пропагандистской работы. </w:t>
      </w:r>
      <w:r>
        <w:br/>
      </w:r>
      <w:r>
        <w:rPr>
          <w:rFonts w:ascii="Times New Roman"/>
          <w:b w:val="false"/>
          <w:i w:val="false"/>
          <w:color w:val="000000"/>
          <w:sz w:val="28"/>
        </w:rPr>
        <w:t xml:space="preserve">
      Проводить активную праворазъяснительную работу по вопросам гуманизации уголовной политики государства, совершенствованию законодательства в этой сфере, возможности поэтапной отмены смертной казни в Казахстане. </w:t>
      </w:r>
      <w:r>
        <w:br/>
      </w:r>
      <w:r>
        <w:rPr>
          <w:rFonts w:ascii="Times New Roman"/>
          <w:b w:val="false"/>
          <w:i w:val="false"/>
          <w:color w:val="000000"/>
          <w:sz w:val="28"/>
        </w:rPr>
        <w:t xml:space="preserve">
      Осуществлять взаимосвязь, обмен опытом работы с юридическими службами, пресс-службами центральных исполнительных органов, Генеральной прокуратуры (по согласованию), Верховного Суда (по согласованию). Изучать опыт организации правовой работы в министерствах и ведомствах, правоохранительных органах. Практиковать организацию встреч специалистов юридических служб центральных исполнительных органов с учащейся молодежью, в трудовых коллективах по разъяснению положений законодательства. </w:t>
      </w:r>
      <w:r>
        <w:br/>
      </w:r>
      <w:r>
        <w:rPr>
          <w:rFonts w:ascii="Times New Roman"/>
          <w:b w:val="false"/>
          <w:i w:val="false"/>
          <w:color w:val="000000"/>
          <w:sz w:val="28"/>
        </w:rPr>
        <w:t xml:space="preserve">
      В периодических печатных изданиях, на радио и телеканалах следует создать специальные рубрики по различным аспектам правовой политики государства, имеющим актуальное значение, разъясняющие действующее законодательство и правоприменительную практику. </w:t>
      </w:r>
      <w:r>
        <w:br/>
      </w:r>
      <w:r>
        <w:rPr>
          <w:rFonts w:ascii="Times New Roman"/>
          <w:b w:val="false"/>
          <w:i w:val="false"/>
          <w:color w:val="000000"/>
          <w:sz w:val="28"/>
        </w:rPr>
        <w:t xml:space="preserve">
      В целях совершенствования процесса праворазъяснительной работы, распространения и получения актуальной правовой информации, обмена положительным опытом в некоторых государственных органах необходимо совершенствовать функционирование Web-сайтов. </w:t>
      </w:r>
      <w:r>
        <w:br/>
      </w:r>
      <w:r>
        <w:rPr>
          <w:rFonts w:ascii="Times New Roman"/>
          <w:b w:val="false"/>
          <w:i w:val="false"/>
          <w:color w:val="000000"/>
          <w:sz w:val="28"/>
        </w:rPr>
        <w:t xml:space="preserve">
      На республиканском радио, центральных государственных телеканалах создать телевизионные программы и радиопередачи по правовой тематике, рекламно-имиджевые ролики. </w:t>
      </w:r>
      <w:r>
        <w:br/>
      </w:r>
      <w:r>
        <w:rPr>
          <w:rFonts w:ascii="Times New Roman"/>
          <w:b w:val="false"/>
          <w:i w:val="false"/>
          <w:color w:val="000000"/>
          <w:sz w:val="28"/>
        </w:rPr>
        <w:t xml:space="preserve">
      Практиковать отдельное планирование выступлений в СМИ руководителей и специалистов по наиболее актуальным правовым вопросам. </w:t>
      </w:r>
      <w:r>
        <w:br/>
      </w:r>
      <w:r>
        <w:rPr>
          <w:rFonts w:ascii="Times New Roman"/>
          <w:b w:val="false"/>
          <w:i w:val="false"/>
          <w:color w:val="000000"/>
          <w:sz w:val="28"/>
        </w:rPr>
        <w:t xml:space="preserve">
      Обеспечить внесение изменений и дополнений в перечень терминов и словосочетаний на государственном и русском языках, наиболее часто употребляемых в нормотворческой деятельности. </w:t>
      </w:r>
      <w:r>
        <w:br/>
      </w:r>
      <w:r>
        <w:rPr>
          <w:rFonts w:ascii="Times New Roman"/>
          <w:b w:val="false"/>
          <w:i w:val="false"/>
          <w:color w:val="000000"/>
          <w:sz w:val="28"/>
        </w:rPr>
        <w:t xml:space="preserve">
      В городах и других населенных пунктах республики проводить анализ состояния визуальной информации на соответствие законодательству о языках. </w:t>
      </w:r>
      <w:r>
        <w:br/>
      </w:r>
      <w:r>
        <w:rPr>
          <w:rFonts w:ascii="Times New Roman"/>
          <w:b w:val="false"/>
          <w:i w:val="false"/>
          <w:color w:val="000000"/>
          <w:sz w:val="28"/>
        </w:rPr>
        <w:t xml:space="preserve">
      Обеспечить проведение международных, республиканских научно-практических конференций, семинаров по актуальным вопросам правовой политики государства. </w:t>
      </w:r>
      <w:r>
        <w:br/>
      </w:r>
      <w:r>
        <w:rPr>
          <w:rFonts w:ascii="Times New Roman"/>
          <w:b w:val="false"/>
          <w:i w:val="false"/>
          <w:color w:val="000000"/>
          <w:sz w:val="28"/>
        </w:rPr>
        <w:t xml:space="preserve">
      Следует уделить самое пристальное внимание увеличению объема выпуска учебно-методической, научной и другой литературы по правовой тематике. </w:t>
      </w:r>
    </w:p>
    <w:p>
      <w:pPr>
        <w:spacing w:after="0"/>
        <w:ind w:left="0"/>
        <w:jc w:val="both"/>
      </w:pPr>
      <w:r>
        <w:rPr>
          <w:rFonts w:ascii="Times New Roman"/>
          <w:b/>
          <w:i w:val="false"/>
          <w:color w:val="000000"/>
          <w:sz w:val="28"/>
        </w:rPr>
        <w:t xml:space="preserve">      2. Правовое обучение и воспитание. </w:t>
      </w:r>
    </w:p>
    <w:p>
      <w:pPr>
        <w:spacing w:after="0"/>
        <w:ind w:left="0"/>
        <w:jc w:val="both"/>
      </w:pPr>
      <w:r>
        <w:rPr>
          <w:rFonts w:ascii="Times New Roman"/>
          <w:b w:val="false"/>
          <w:i w:val="false"/>
          <w:color w:val="000000"/>
          <w:sz w:val="28"/>
        </w:rPr>
        <w:t xml:space="preserve">      В общеобразовательных школах необходимо менять устоявшиеся формы получения правовой информации для учащихся, совершенствовать методику правового воспитания детей, шире использовать новые формы и виды образования, такие как дистанционное, обмен опытом и др. </w:t>
      </w:r>
      <w:r>
        <w:br/>
      </w:r>
      <w:r>
        <w:rPr>
          <w:rFonts w:ascii="Times New Roman"/>
          <w:b w:val="false"/>
          <w:i w:val="false"/>
          <w:color w:val="000000"/>
          <w:sz w:val="28"/>
        </w:rPr>
        <w:t xml:space="preserve">
      Возникла объективная потребность в активном гражданском и правовом образовании, которое должно быть нацелено на формирование у человека и гражданина, особенно молодого поколения, таких качеств как патриотизм, законопослушность, чувство человеческого достоинства, уважение прав и интересов других граждан. </w:t>
      </w:r>
      <w:r>
        <w:br/>
      </w:r>
      <w:r>
        <w:rPr>
          <w:rFonts w:ascii="Times New Roman"/>
          <w:b w:val="false"/>
          <w:i w:val="false"/>
          <w:color w:val="000000"/>
          <w:sz w:val="28"/>
        </w:rPr>
        <w:t xml:space="preserve">
      Следует также рассмотреть предложения о создании школ правовых знаний на базе организаций, учреждений в городах и районах республики. </w:t>
      </w:r>
      <w:r>
        <w:br/>
      </w:r>
      <w:r>
        <w:rPr>
          <w:rFonts w:ascii="Times New Roman"/>
          <w:b w:val="false"/>
          <w:i w:val="false"/>
          <w:color w:val="000000"/>
          <w:sz w:val="28"/>
        </w:rPr>
        <w:t xml:space="preserve">
      Возникла необходимость обеспечения непрерывности и преемственности в получении правовых знаний в средних профессиональных и высших учебных заведениях; включении в </w:t>
      </w:r>
      <w:r>
        <w:br/>
      </w:r>
      <w:r>
        <w:rPr>
          <w:rFonts w:ascii="Times New Roman"/>
          <w:b w:val="false"/>
          <w:i w:val="false"/>
          <w:color w:val="000000"/>
          <w:sz w:val="28"/>
        </w:rPr>
        <w:t xml:space="preserve">
квалификационные требования, предъявляемые к специалистам, основ правовых знаний. </w:t>
      </w:r>
      <w:r>
        <w:br/>
      </w:r>
      <w:r>
        <w:rPr>
          <w:rFonts w:ascii="Times New Roman"/>
          <w:b w:val="false"/>
          <w:i w:val="false"/>
          <w:color w:val="000000"/>
          <w:sz w:val="28"/>
        </w:rPr>
        <w:t xml:space="preserve">
      Праворазъяснительная работа должна опираться на серьезную теоретическую базу. В этой связи необходимо проводить целенаправленные научные исследования по актуальным проблемам формирования правовой культуры, правового воспитания, организовать проведение республиканских и региональных конференций, семинаров преподавателей по проблемам правового обучения, осуществлять систематическую переподготовку и повышение квалификации преподавателей правовых дисциплин учебных заведений (по отдельным планам). Такой подход позволит создать основу для восприятия права как социальной ценности, необходимой каждому человеку и обществу в целом. </w:t>
      </w:r>
      <w:r>
        <w:br/>
      </w:r>
      <w:r>
        <w:rPr>
          <w:rFonts w:ascii="Times New Roman"/>
          <w:b w:val="false"/>
          <w:i w:val="false"/>
          <w:color w:val="000000"/>
          <w:sz w:val="28"/>
        </w:rPr>
        <w:t xml:space="preserve">
      В целях совершенствования знаний в области законодательства и повышения уровня правовой культуры государственных служащих необходимо уделить внимание подготовке и переподготовке работников центральных и местных органов государственного управления. При этом требуется активное привлечение при проведении занятий ученых-юристов, политологов, наиболее опытных практических работников правоохранительных, судебных и иных органов. </w:t>
      </w:r>
      <w:r>
        <w:br/>
      </w:r>
      <w:r>
        <w:rPr>
          <w:rFonts w:ascii="Times New Roman"/>
          <w:b w:val="false"/>
          <w:i w:val="false"/>
          <w:color w:val="000000"/>
          <w:sz w:val="28"/>
        </w:rPr>
        <w:t xml:space="preserve">
      С учетом изменений, дополнений, вносимых в нормативные правовые акты, необходимо постоянно совершенствовать перечень вопросов по различным направлениям правовой тематики в зависимости от специфики отраслей для проведения аттестации руководящих кадров и специалистов центральных и местных государственных органов. </w:t>
      </w:r>
      <w:r>
        <w:br/>
      </w:r>
      <w:r>
        <w:rPr>
          <w:rFonts w:ascii="Times New Roman"/>
          <w:b w:val="false"/>
          <w:i w:val="false"/>
          <w:color w:val="000000"/>
          <w:sz w:val="28"/>
        </w:rPr>
        <w:t xml:space="preserve">
      Необходимо также рассмотреть вопрос о создании организации, занимающейся вопросами лекционной пропаганды, других форм и методов праворазъяснительной работы. </w:t>
      </w:r>
    </w:p>
    <w:p>
      <w:pPr>
        <w:spacing w:after="0"/>
        <w:ind w:left="0"/>
        <w:jc w:val="left"/>
      </w:pPr>
      <w:r>
        <w:rPr>
          <w:rFonts w:ascii="Times New Roman"/>
          <w:b/>
          <w:i w:val="false"/>
          <w:color w:val="000000"/>
        </w:rPr>
        <w:t xml:space="preserve"> 6. Необходимые ресурсы и источники их финансирования </w:t>
      </w:r>
    </w:p>
    <w:p>
      <w:pPr>
        <w:spacing w:after="0"/>
        <w:ind w:left="0"/>
        <w:jc w:val="both"/>
      </w:pPr>
      <w:r>
        <w:rPr>
          <w:rFonts w:ascii="Times New Roman"/>
          <w:b w:val="false"/>
          <w:i w:val="false"/>
          <w:color w:val="000000"/>
          <w:sz w:val="28"/>
        </w:rPr>
        <w:t xml:space="preserve">      В целом на мероприятия по праворазъяснительной работе, формированию правовой культуры, правовому обучению и воспитанию на 2005-2007 годы необходимо выделить 198 млн. тенге из средств республиканского бюджета. </w:t>
      </w:r>
      <w:r>
        <w:br/>
      </w:r>
      <w:r>
        <w:rPr>
          <w:rFonts w:ascii="Times New Roman"/>
          <w:b w:val="false"/>
          <w:i w:val="false"/>
          <w:color w:val="000000"/>
          <w:sz w:val="28"/>
        </w:rPr>
        <w:t xml:space="preserve">
      Общий объем финансирования из республиканского бюджета (млн. тенге), в том числе по годам: </w:t>
      </w:r>
      <w:r>
        <w:br/>
      </w:r>
      <w:r>
        <w:rPr>
          <w:rFonts w:ascii="Times New Roman"/>
          <w:b w:val="false"/>
          <w:i w:val="false"/>
          <w:color w:val="000000"/>
          <w:sz w:val="28"/>
        </w:rPr>
        <w:t xml:space="preserve">
      2005 год - 65 млн.тенге; </w:t>
      </w:r>
      <w:r>
        <w:br/>
      </w:r>
      <w:r>
        <w:rPr>
          <w:rFonts w:ascii="Times New Roman"/>
          <w:b w:val="false"/>
          <w:i w:val="false"/>
          <w:color w:val="000000"/>
          <w:sz w:val="28"/>
        </w:rPr>
        <w:t xml:space="preserve">
      2006 год - 66,5 млн.тенге; </w:t>
      </w:r>
      <w:r>
        <w:br/>
      </w:r>
      <w:r>
        <w:rPr>
          <w:rFonts w:ascii="Times New Roman"/>
          <w:b w:val="false"/>
          <w:i w:val="false"/>
          <w:color w:val="000000"/>
          <w:sz w:val="28"/>
        </w:rPr>
        <w:t xml:space="preserve">
      2007 год - 66,5 млн.тенге. </w:t>
      </w:r>
    </w:p>
    <w:p>
      <w:pPr>
        <w:spacing w:after="0"/>
        <w:ind w:left="0"/>
        <w:jc w:val="left"/>
      </w:pPr>
      <w:r>
        <w:rPr>
          <w:rFonts w:ascii="Times New Roman"/>
          <w:b/>
          <w:i w:val="false"/>
          <w:color w:val="000000"/>
        </w:rPr>
        <w:t xml:space="preserve"> 7. Ожидаемые результаты от реализации Программы </w:t>
      </w:r>
    </w:p>
    <w:p>
      <w:pPr>
        <w:spacing w:after="0"/>
        <w:ind w:left="0"/>
        <w:jc w:val="both"/>
      </w:pPr>
      <w:r>
        <w:rPr>
          <w:rFonts w:ascii="Times New Roman"/>
          <w:b w:val="false"/>
          <w:i w:val="false"/>
          <w:color w:val="000000"/>
          <w:sz w:val="28"/>
        </w:rPr>
        <w:t xml:space="preserve">      Реализация Программы будет осуществляться на основе конкретных мероприятий, перечень которых разработан исходя из их приоритетности. </w:t>
      </w:r>
      <w:r>
        <w:br/>
      </w:r>
      <w:r>
        <w:rPr>
          <w:rFonts w:ascii="Times New Roman"/>
          <w:b w:val="false"/>
          <w:i w:val="false"/>
          <w:color w:val="000000"/>
          <w:sz w:val="28"/>
        </w:rPr>
        <w:t xml:space="preserve">
      Выполнение предусмотренных программой мероприятий позволит: </w:t>
      </w:r>
      <w:r>
        <w:br/>
      </w:r>
      <w:r>
        <w:rPr>
          <w:rFonts w:ascii="Times New Roman"/>
          <w:b w:val="false"/>
          <w:i w:val="false"/>
          <w:color w:val="000000"/>
          <w:sz w:val="28"/>
        </w:rPr>
        <w:t xml:space="preserve">
      увеличить объем передач в электронных СМИ на правовую тематику; </w:t>
      </w:r>
      <w:r>
        <w:br/>
      </w:r>
      <w:r>
        <w:rPr>
          <w:rFonts w:ascii="Times New Roman"/>
          <w:b w:val="false"/>
          <w:i w:val="false"/>
          <w:color w:val="000000"/>
          <w:sz w:val="28"/>
        </w:rPr>
        <w:t xml:space="preserve">
      увеличить количество специальных рубрик по правовой тематике в республиканских периодических печатных изданиях; </w:t>
      </w:r>
      <w:r>
        <w:br/>
      </w:r>
      <w:r>
        <w:rPr>
          <w:rFonts w:ascii="Times New Roman"/>
          <w:b w:val="false"/>
          <w:i w:val="false"/>
          <w:color w:val="000000"/>
          <w:sz w:val="28"/>
        </w:rPr>
        <w:t xml:space="preserve">
      увеличить количество телевизионных программ и радиопередач по правовой тематике на республиканском радио и центральных государственных телеканалах; </w:t>
      </w:r>
      <w:r>
        <w:br/>
      </w:r>
      <w:r>
        <w:rPr>
          <w:rFonts w:ascii="Times New Roman"/>
          <w:b w:val="false"/>
          <w:i w:val="false"/>
          <w:color w:val="000000"/>
          <w:sz w:val="28"/>
        </w:rPr>
        <w:t xml:space="preserve">
      повысить объем выпуска учебно-методической, научной и другой литературы по правовой тематике; </w:t>
      </w:r>
      <w:r>
        <w:br/>
      </w:r>
      <w:r>
        <w:rPr>
          <w:rFonts w:ascii="Times New Roman"/>
          <w:b w:val="false"/>
          <w:i w:val="false"/>
          <w:color w:val="000000"/>
          <w:sz w:val="28"/>
        </w:rPr>
        <w:t xml:space="preserve">
      существенно повысить уровень правовой культуры граждан Республики Казахстан; </w:t>
      </w:r>
      <w:r>
        <w:br/>
      </w:r>
      <w:r>
        <w:rPr>
          <w:rFonts w:ascii="Times New Roman"/>
          <w:b w:val="false"/>
          <w:i w:val="false"/>
          <w:color w:val="000000"/>
          <w:sz w:val="28"/>
        </w:rPr>
        <w:t xml:space="preserve">
      создать реальную обстановку правового порядка и уважения к закону; </w:t>
      </w:r>
      <w:r>
        <w:br/>
      </w:r>
      <w:r>
        <w:rPr>
          <w:rFonts w:ascii="Times New Roman"/>
          <w:b w:val="false"/>
          <w:i w:val="false"/>
          <w:color w:val="000000"/>
          <w:sz w:val="28"/>
        </w:rPr>
        <w:t xml:space="preserve">
      скоординировать усилия государственных органов, средств массовой информации, общественных объединений и неправительственных организаций в обеспечении праворазъяснительной работы, правового обучения и правового воспитания граждан. </w:t>
      </w:r>
    </w:p>
    <w:p>
      <w:pPr>
        <w:spacing w:after="0"/>
        <w:ind w:left="0"/>
        <w:jc w:val="left"/>
      </w:pPr>
      <w:r>
        <w:rPr>
          <w:rFonts w:ascii="Times New Roman"/>
          <w:b/>
          <w:i w:val="false"/>
          <w:color w:val="000000"/>
        </w:rPr>
        <w:t xml:space="preserve"> 8. План мероприятий по реализации Программы </w:t>
      </w:r>
      <w:r>
        <w:br/>
      </w:r>
      <w:r>
        <w:rPr>
          <w:rFonts w:ascii="Times New Roman"/>
          <w:b/>
          <w:i w:val="false"/>
          <w:color w:val="000000"/>
        </w:rPr>
        <w:t xml:space="preserve">
по праворазъяснительной работе, формированию правовой культуры, </w:t>
      </w:r>
      <w:r>
        <w:br/>
      </w:r>
      <w:r>
        <w:rPr>
          <w:rFonts w:ascii="Times New Roman"/>
          <w:b/>
          <w:i w:val="false"/>
          <w:color w:val="000000"/>
        </w:rPr>
        <w:t xml:space="preserve">
правовому обучению и воспитанию </w:t>
      </w:r>
      <w:r>
        <w:br/>
      </w:r>
      <w:r>
        <w:rPr>
          <w:rFonts w:ascii="Times New Roman"/>
          <w:b/>
          <w:i w:val="false"/>
          <w:color w:val="000000"/>
        </w:rPr>
        <w:t xml:space="preserve">
граждан на 2005-2007 годы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Мероприятия      |Форма  | Ответст-| Срок  |Предпола-|Источник </w:t>
      </w:r>
      <w:r>
        <w:br/>
      </w:r>
      <w:r>
        <w:rPr>
          <w:rFonts w:ascii="Times New Roman"/>
          <w:b w:val="false"/>
          <w:i w:val="false"/>
          <w:color w:val="000000"/>
          <w:sz w:val="28"/>
        </w:rPr>
        <w:t xml:space="preserve">
п\п |                     |завер- |венные за|испол- |гаемые   |финансиро- </w:t>
      </w:r>
      <w:r>
        <w:br/>
      </w:r>
      <w:r>
        <w:rPr>
          <w:rFonts w:ascii="Times New Roman"/>
          <w:b w:val="false"/>
          <w:i w:val="false"/>
          <w:color w:val="000000"/>
          <w:sz w:val="28"/>
        </w:rPr>
        <w:t xml:space="preserve">
    |                     |шения  |исполне- |нения  |расходы  |вания </w:t>
      </w:r>
      <w:r>
        <w:br/>
      </w:r>
      <w:r>
        <w:rPr>
          <w:rFonts w:ascii="Times New Roman"/>
          <w:b w:val="false"/>
          <w:i w:val="false"/>
          <w:color w:val="000000"/>
          <w:sz w:val="28"/>
        </w:rPr>
        <w:t xml:space="preserve">
    |                     |       |ние      |       |(млн.тг)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 Праворазъяснительная работа, формирование правовой культуры </w:t>
      </w:r>
      <w:r>
        <w:br/>
      </w:r>
      <w:r>
        <w:rPr>
          <w:rFonts w:ascii="Times New Roman"/>
          <w:b w:val="false"/>
          <w:i w:val="false"/>
          <w:color w:val="000000"/>
          <w:sz w:val="28"/>
        </w:rPr>
        <w:t xml:space="preserve">
  </w:t>
      </w:r>
      <w:r>
        <w:br/>
      </w:r>
      <w:r>
        <w:rPr>
          <w:rFonts w:ascii="Times New Roman"/>
          <w:b w:val="false"/>
          <w:i w:val="false"/>
          <w:color w:val="000000"/>
          <w:sz w:val="28"/>
        </w:rPr>
        <w:t xml:space="preserve">
1   Проводить постоянную   Инфор-  Министер-  Еже-             Затрат не </w:t>
      </w:r>
      <w:r>
        <w:br/>
      </w:r>
      <w:r>
        <w:rPr>
          <w:rFonts w:ascii="Times New Roman"/>
          <w:b w:val="false"/>
          <w:i w:val="false"/>
          <w:color w:val="000000"/>
          <w:sz w:val="28"/>
        </w:rPr>
        <w:t xml:space="preserve">
    разъяснительную рабо-  мация   ство       годно,           требуется </w:t>
      </w:r>
      <w:r>
        <w:br/>
      </w:r>
      <w:r>
        <w:rPr>
          <w:rFonts w:ascii="Times New Roman"/>
          <w:b w:val="false"/>
          <w:i w:val="false"/>
          <w:color w:val="000000"/>
          <w:sz w:val="28"/>
        </w:rPr>
        <w:t xml:space="preserve">
    ту по выполнению ос-   Прави-  юстиции    по </w:t>
      </w:r>
      <w:r>
        <w:br/>
      </w:r>
      <w:r>
        <w:rPr>
          <w:rFonts w:ascii="Times New Roman"/>
          <w:b w:val="false"/>
          <w:i w:val="false"/>
          <w:color w:val="000000"/>
          <w:sz w:val="28"/>
        </w:rPr>
        <w:t xml:space="preserve">
    новных положений       тель-   РК, Гене-  итогам </w:t>
      </w:r>
      <w:r>
        <w:br/>
      </w:r>
      <w:r>
        <w:rPr>
          <w:rFonts w:ascii="Times New Roman"/>
          <w:b w:val="false"/>
          <w:i w:val="false"/>
          <w:color w:val="000000"/>
          <w:sz w:val="28"/>
        </w:rPr>
        <w:t>
</w:t>
      </w:r>
      <w:r>
        <w:rPr>
          <w:rFonts w:ascii="Times New Roman"/>
          <w:b w:val="false"/>
          <w:i w:val="false"/>
          <w:color w:val="000000"/>
          <w:sz w:val="28"/>
        </w:rPr>
        <w:t xml:space="preserve">    Стратегии </w:t>
      </w:r>
      <w:r>
        <w:rPr>
          <w:rFonts w:ascii="Times New Roman"/>
          <w:b w:val="false"/>
          <w:i w:val="false"/>
          <w:color w:val="000000"/>
          <w:sz w:val="28"/>
        </w:rPr>
        <w:t xml:space="preserve">             ству    ральная    полу- </w:t>
      </w:r>
      <w:r>
        <w:br/>
      </w:r>
      <w:r>
        <w:rPr>
          <w:rFonts w:ascii="Times New Roman"/>
          <w:b w:val="false"/>
          <w:i w:val="false"/>
          <w:color w:val="000000"/>
          <w:sz w:val="28"/>
        </w:rPr>
        <w:t xml:space="preserve">
    "Казахстан-2030",      Рес-    прокура-   годия </w:t>
      </w:r>
      <w:r>
        <w:br/>
      </w:r>
      <w:r>
        <w:rPr>
          <w:rFonts w:ascii="Times New Roman"/>
          <w:b w:val="false"/>
          <w:i w:val="false"/>
          <w:color w:val="000000"/>
          <w:sz w:val="28"/>
        </w:rPr>
        <w:t xml:space="preserve">
    послания Президента    пуб-    тура РК,   и года. </w:t>
      </w:r>
      <w:r>
        <w:br/>
      </w:r>
      <w:r>
        <w:rPr>
          <w:rFonts w:ascii="Times New Roman"/>
          <w:b w:val="false"/>
          <w:i w:val="false"/>
          <w:color w:val="000000"/>
          <w:sz w:val="28"/>
        </w:rPr>
        <w:t xml:space="preserve">
    Республики Казахстан   лики    Минис- </w:t>
      </w:r>
      <w:r>
        <w:br/>
      </w:r>
      <w:r>
        <w:rPr>
          <w:rFonts w:ascii="Times New Roman"/>
          <w:b w:val="false"/>
          <w:i w:val="false"/>
          <w:color w:val="000000"/>
          <w:sz w:val="28"/>
        </w:rPr>
        <w:t xml:space="preserve">
    народу Казахстана,     Казах-  терство </w:t>
      </w:r>
      <w:r>
        <w:br/>
      </w:r>
      <w:r>
        <w:rPr>
          <w:rFonts w:ascii="Times New Roman"/>
          <w:b w:val="false"/>
          <w:i w:val="false"/>
          <w:color w:val="000000"/>
          <w:sz w:val="28"/>
        </w:rPr>
        <w:t xml:space="preserve">
    Программы Правитель-   стан    внутрен- </w:t>
      </w:r>
      <w:r>
        <w:br/>
      </w:r>
      <w:r>
        <w:rPr>
          <w:rFonts w:ascii="Times New Roman"/>
          <w:b w:val="false"/>
          <w:i w:val="false"/>
          <w:color w:val="000000"/>
          <w:sz w:val="28"/>
        </w:rPr>
        <w:t xml:space="preserve">
    ства Республики                них дел </w:t>
      </w:r>
      <w:r>
        <w:br/>
      </w:r>
      <w:r>
        <w:rPr>
          <w:rFonts w:ascii="Times New Roman"/>
          <w:b w:val="false"/>
          <w:i w:val="false"/>
          <w:color w:val="000000"/>
          <w:sz w:val="28"/>
        </w:rPr>
        <w:t xml:space="preserve">
    Казахстан на                   РК. </w:t>
      </w:r>
      <w:r>
        <w:br/>
      </w:r>
      <w:r>
        <w:rPr>
          <w:rFonts w:ascii="Times New Roman"/>
          <w:b w:val="false"/>
          <w:i w:val="false"/>
          <w:color w:val="000000"/>
          <w:sz w:val="28"/>
        </w:rPr>
        <w:t xml:space="preserve">
    2003-2006 годы, </w:t>
      </w:r>
      <w:r>
        <w:br/>
      </w:r>
      <w:r>
        <w:rPr>
          <w:rFonts w:ascii="Times New Roman"/>
          <w:b w:val="false"/>
          <w:i w:val="false"/>
          <w:color w:val="000000"/>
          <w:sz w:val="28"/>
        </w:rPr>
        <w:t xml:space="preserve">
    совершенствованию </w:t>
      </w:r>
      <w:r>
        <w:br/>
      </w:r>
      <w:r>
        <w:rPr>
          <w:rFonts w:ascii="Times New Roman"/>
          <w:b w:val="false"/>
          <w:i w:val="false"/>
          <w:color w:val="000000"/>
          <w:sz w:val="28"/>
        </w:rPr>
        <w:t xml:space="preserve">
    законодательства в </w:t>
      </w:r>
      <w:r>
        <w:br/>
      </w:r>
      <w:r>
        <w:rPr>
          <w:rFonts w:ascii="Times New Roman"/>
          <w:b w:val="false"/>
          <w:i w:val="false"/>
          <w:color w:val="000000"/>
          <w:sz w:val="28"/>
        </w:rPr>
        <w:t xml:space="preserve">
    наиболее важных </w:t>
      </w:r>
      <w:r>
        <w:br/>
      </w:r>
      <w:r>
        <w:rPr>
          <w:rFonts w:ascii="Times New Roman"/>
          <w:b w:val="false"/>
          <w:i w:val="false"/>
          <w:color w:val="000000"/>
          <w:sz w:val="28"/>
        </w:rPr>
        <w:t xml:space="preserve">
    сферах общественных </w:t>
      </w:r>
      <w:r>
        <w:br/>
      </w:r>
      <w:r>
        <w:rPr>
          <w:rFonts w:ascii="Times New Roman"/>
          <w:b w:val="false"/>
          <w:i w:val="false"/>
          <w:color w:val="000000"/>
          <w:sz w:val="28"/>
        </w:rPr>
        <w:t xml:space="preserve">
    отношений. </w:t>
      </w:r>
      <w:r>
        <w:br/>
      </w:r>
      <w:r>
        <w:rPr>
          <w:rFonts w:ascii="Times New Roman"/>
          <w:b w:val="false"/>
          <w:i w:val="false"/>
          <w:color w:val="000000"/>
          <w:sz w:val="28"/>
        </w:rPr>
        <w:t xml:space="preserve">
    Практиковать выезды </w:t>
      </w:r>
      <w:r>
        <w:br/>
      </w:r>
      <w:r>
        <w:rPr>
          <w:rFonts w:ascii="Times New Roman"/>
          <w:b w:val="false"/>
          <w:i w:val="false"/>
          <w:color w:val="000000"/>
          <w:sz w:val="28"/>
        </w:rPr>
        <w:t xml:space="preserve">
    в регионы республики, </w:t>
      </w:r>
      <w:r>
        <w:br/>
      </w:r>
      <w:r>
        <w:rPr>
          <w:rFonts w:ascii="Times New Roman"/>
          <w:b w:val="false"/>
          <w:i w:val="false"/>
          <w:color w:val="000000"/>
          <w:sz w:val="28"/>
        </w:rPr>
        <w:t xml:space="preserve">
    используя различные </w:t>
      </w:r>
      <w:r>
        <w:br/>
      </w:r>
      <w:r>
        <w:rPr>
          <w:rFonts w:ascii="Times New Roman"/>
          <w:b w:val="false"/>
          <w:i w:val="false"/>
          <w:color w:val="000000"/>
          <w:sz w:val="28"/>
        </w:rPr>
        <w:t xml:space="preserve">
    формы и методы </w:t>
      </w:r>
      <w:r>
        <w:br/>
      </w:r>
      <w:r>
        <w:rPr>
          <w:rFonts w:ascii="Times New Roman"/>
          <w:b w:val="false"/>
          <w:i w:val="false"/>
          <w:color w:val="000000"/>
          <w:sz w:val="28"/>
        </w:rPr>
        <w:t xml:space="preserve">
    информационно- </w:t>
      </w:r>
      <w:r>
        <w:br/>
      </w:r>
      <w:r>
        <w:rPr>
          <w:rFonts w:ascii="Times New Roman"/>
          <w:b w:val="false"/>
          <w:i w:val="false"/>
          <w:color w:val="000000"/>
          <w:sz w:val="28"/>
        </w:rPr>
        <w:t xml:space="preserve">
    пропагандистской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w:t>
      </w:r>
      <w:r>
        <w:br/>
      </w:r>
      <w:r>
        <w:rPr>
          <w:rFonts w:ascii="Times New Roman"/>
          <w:b w:val="false"/>
          <w:i w:val="false"/>
          <w:color w:val="000000"/>
          <w:sz w:val="28"/>
        </w:rPr>
        <w:t xml:space="preserve">
2   Проводить активную     Инфор-  Министер-  Еже-              Затрат не </w:t>
      </w:r>
      <w:r>
        <w:br/>
      </w:r>
      <w:r>
        <w:rPr>
          <w:rFonts w:ascii="Times New Roman"/>
          <w:b w:val="false"/>
          <w:i w:val="false"/>
          <w:color w:val="000000"/>
          <w:sz w:val="28"/>
        </w:rPr>
        <w:t xml:space="preserve">
    праворазъяснительную   мация   ство       годно,            требуется </w:t>
      </w:r>
      <w:r>
        <w:br/>
      </w:r>
      <w:r>
        <w:rPr>
          <w:rFonts w:ascii="Times New Roman"/>
          <w:b w:val="false"/>
          <w:i w:val="false"/>
          <w:color w:val="000000"/>
          <w:sz w:val="28"/>
        </w:rPr>
        <w:t xml:space="preserve">
    работу по вопросам     Прави-  юстиции    по </w:t>
      </w:r>
      <w:r>
        <w:br/>
      </w:r>
      <w:r>
        <w:rPr>
          <w:rFonts w:ascii="Times New Roman"/>
          <w:b w:val="false"/>
          <w:i w:val="false"/>
          <w:color w:val="000000"/>
          <w:sz w:val="28"/>
        </w:rPr>
        <w:t xml:space="preserve">
    гуманизации уголовной  тель-   РК         итогам </w:t>
      </w:r>
      <w:r>
        <w:br/>
      </w:r>
      <w:r>
        <w:rPr>
          <w:rFonts w:ascii="Times New Roman"/>
          <w:b w:val="false"/>
          <w:i w:val="false"/>
          <w:color w:val="000000"/>
          <w:sz w:val="28"/>
        </w:rPr>
        <w:t xml:space="preserve">
    политики государства,  ству               полу- </w:t>
      </w:r>
      <w:r>
        <w:br/>
      </w:r>
      <w:r>
        <w:rPr>
          <w:rFonts w:ascii="Times New Roman"/>
          <w:b w:val="false"/>
          <w:i w:val="false"/>
          <w:color w:val="000000"/>
          <w:sz w:val="28"/>
        </w:rPr>
        <w:t xml:space="preserve">
    совершенствованию      Рес-               годия </w:t>
      </w:r>
      <w:r>
        <w:br/>
      </w:r>
      <w:r>
        <w:rPr>
          <w:rFonts w:ascii="Times New Roman"/>
          <w:b w:val="false"/>
          <w:i w:val="false"/>
          <w:color w:val="000000"/>
          <w:sz w:val="28"/>
        </w:rPr>
        <w:t xml:space="preserve">
    законодательства в     пуб-               и </w:t>
      </w:r>
      <w:r>
        <w:br/>
      </w:r>
      <w:r>
        <w:rPr>
          <w:rFonts w:ascii="Times New Roman"/>
          <w:b w:val="false"/>
          <w:i w:val="false"/>
          <w:color w:val="000000"/>
          <w:sz w:val="28"/>
        </w:rPr>
        <w:t xml:space="preserve">
    этой сфере,            лики               года </w:t>
      </w:r>
      <w:r>
        <w:br/>
      </w:r>
      <w:r>
        <w:rPr>
          <w:rFonts w:ascii="Times New Roman"/>
          <w:b w:val="false"/>
          <w:i w:val="false"/>
          <w:color w:val="000000"/>
          <w:sz w:val="28"/>
        </w:rPr>
        <w:t xml:space="preserve">
    возможности поэтапной  Казах- </w:t>
      </w:r>
      <w:r>
        <w:br/>
      </w:r>
      <w:r>
        <w:rPr>
          <w:rFonts w:ascii="Times New Roman"/>
          <w:b w:val="false"/>
          <w:i w:val="false"/>
          <w:color w:val="000000"/>
          <w:sz w:val="28"/>
        </w:rPr>
        <w:t xml:space="preserve">
    отмены смертной казни  стан </w:t>
      </w:r>
      <w:r>
        <w:br/>
      </w:r>
      <w:r>
        <w:rPr>
          <w:rFonts w:ascii="Times New Roman"/>
          <w:b w:val="false"/>
          <w:i w:val="false"/>
          <w:color w:val="000000"/>
          <w:sz w:val="28"/>
        </w:rPr>
        <w:t xml:space="preserve">
    в Казахстане. </w:t>
      </w:r>
      <w:r>
        <w:br/>
      </w:r>
      <w:r>
        <w:rPr>
          <w:rFonts w:ascii="Times New Roman"/>
          <w:b w:val="false"/>
          <w:i w:val="false"/>
          <w:color w:val="000000"/>
          <w:sz w:val="28"/>
        </w:rPr>
        <w:t xml:space="preserve">
  </w:t>
      </w:r>
      <w:r>
        <w:br/>
      </w:r>
      <w:r>
        <w:rPr>
          <w:rFonts w:ascii="Times New Roman"/>
          <w:b w:val="false"/>
          <w:i w:val="false"/>
          <w:color w:val="000000"/>
          <w:sz w:val="28"/>
        </w:rPr>
        <w:t xml:space="preserve">
3.  Осуществлять взаимо-   Инфор-  Минис-     Еже-              Затрат не </w:t>
      </w:r>
      <w:r>
        <w:br/>
      </w:r>
      <w:r>
        <w:rPr>
          <w:rFonts w:ascii="Times New Roman"/>
          <w:b w:val="false"/>
          <w:i w:val="false"/>
          <w:color w:val="000000"/>
          <w:sz w:val="28"/>
        </w:rPr>
        <w:t xml:space="preserve">
    связь, обмен опытом    мация   терство    годно,            требуется </w:t>
      </w:r>
      <w:r>
        <w:br/>
      </w:r>
      <w:r>
        <w:rPr>
          <w:rFonts w:ascii="Times New Roman"/>
          <w:b w:val="false"/>
          <w:i w:val="false"/>
          <w:color w:val="000000"/>
          <w:sz w:val="28"/>
        </w:rPr>
        <w:t xml:space="preserve">
    работы с юридичес-     Прави-  юстиции    по </w:t>
      </w:r>
      <w:r>
        <w:br/>
      </w:r>
      <w:r>
        <w:rPr>
          <w:rFonts w:ascii="Times New Roman"/>
          <w:b w:val="false"/>
          <w:i w:val="false"/>
          <w:color w:val="000000"/>
          <w:sz w:val="28"/>
        </w:rPr>
        <w:t xml:space="preserve">
    кими службами, пресс-  тель-   РК         итогам </w:t>
      </w:r>
      <w:r>
        <w:br/>
      </w:r>
      <w:r>
        <w:rPr>
          <w:rFonts w:ascii="Times New Roman"/>
          <w:b w:val="false"/>
          <w:i w:val="false"/>
          <w:color w:val="000000"/>
          <w:sz w:val="28"/>
        </w:rPr>
        <w:t xml:space="preserve">
    службами центральных   ству               полу- </w:t>
      </w:r>
      <w:r>
        <w:br/>
      </w:r>
      <w:r>
        <w:rPr>
          <w:rFonts w:ascii="Times New Roman"/>
          <w:b w:val="false"/>
          <w:i w:val="false"/>
          <w:color w:val="000000"/>
          <w:sz w:val="28"/>
        </w:rPr>
        <w:t xml:space="preserve">
    исполнительных         Рес-               годия </w:t>
      </w:r>
      <w:r>
        <w:br/>
      </w:r>
      <w:r>
        <w:rPr>
          <w:rFonts w:ascii="Times New Roman"/>
          <w:b w:val="false"/>
          <w:i w:val="false"/>
          <w:color w:val="000000"/>
          <w:sz w:val="28"/>
        </w:rPr>
        <w:t xml:space="preserve">
    органов, Генеральной   пуб-               и года </w:t>
      </w:r>
      <w:r>
        <w:br/>
      </w:r>
      <w:r>
        <w:rPr>
          <w:rFonts w:ascii="Times New Roman"/>
          <w:b w:val="false"/>
          <w:i w:val="false"/>
          <w:color w:val="000000"/>
          <w:sz w:val="28"/>
        </w:rPr>
        <w:t xml:space="preserve">
    прокуратуры            лики </w:t>
      </w:r>
      <w:r>
        <w:br/>
      </w:r>
      <w:r>
        <w:rPr>
          <w:rFonts w:ascii="Times New Roman"/>
          <w:b w:val="false"/>
          <w:i w:val="false"/>
          <w:color w:val="000000"/>
          <w:sz w:val="28"/>
        </w:rPr>
        <w:t xml:space="preserve">
    (по согласованию),     Казах- </w:t>
      </w:r>
      <w:r>
        <w:br/>
      </w:r>
      <w:r>
        <w:rPr>
          <w:rFonts w:ascii="Times New Roman"/>
          <w:b w:val="false"/>
          <w:i w:val="false"/>
          <w:color w:val="000000"/>
          <w:sz w:val="28"/>
        </w:rPr>
        <w:t xml:space="preserve">
    Верховного Суда (по    стан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Изучать опыт органи- </w:t>
      </w:r>
      <w:r>
        <w:br/>
      </w:r>
      <w:r>
        <w:rPr>
          <w:rFonts w:ascii="Times New Roman"/>
          <w:b w:val="false"/>
          <w:i w:val="false"/>
          <w:color w:val="000000"/>
          <w:sz w:val="28"/>
        </w:rPr>
        <w:t xml:space="preserve">
    зации правовой </w:t>
      </w:r>
      <w:r>
        <w:br/>
      </w:r>
      <w:r>
        <w:rPr>
          <w:rFonts w:ascii="Times New Roman"/>
          <w:b w:val="false"/>
          <w:i w:val="false"/>
          <w:color w:val="000000"/>
          <w:sz w:val="28"/>
        </w:rPr>
        <w:t xml:space="preserve">
    работы в министер- </w:t>
      </w:r>
      <w:r>
        <w:br/>
      </w:r>
      <w:r>
        <w:rPr>
          <w:rFonts w:ascii="Times New Roman"/>
          <w:b w:val="false"/>
          <w:i w:val="false"/>
          <w:color w:val="000000"/>
          <w:sz w:val="28"/>
        </w:rPr>
        <w:t xml:space="preserve">
    ствах и ведомствах, </w:t>
      </w:r>
      <w:r>
        <w:br/>
      </w:r>
      <w:r>
        <w:rPr>
          <w:rFonts w:ascii="Times New Roman"/>
          <w:b w:val="false"/>
          <w:i w:val="false"/>
          <w:color w:val="000000"/>
          <w:sz w:val="28"/>
        </w:rPr>
        <w:t xml:space="preserve">
    правоохранительных </w:t>
      </w:r>
      <w:r>
        <w:br/>
      </w:r>
      <w:r>
        <w:rPr>
          <w:rFonts w:ascii="Times New Roman"/>
          <w:b w:val="false"/>
          <w:i w:val="false"/>
          <w:color w:val="000000"/>
          <w:sz w:val="28"/>
        </w:rPr>
        <w:t xml:space="preserve">
    органах. </w:t>
      </w:r>
      <w:r>
        <w:br/>
      </w:r>
      <w:r>
        <w:rPr>
          <w:rFonts w:ascii="Times New Roman"/>
          <w:b w:val="false"/>
          <w:i w:val="false"/>
          <w:color w:val="000000"/>
          <w:sz w:val="28"/>
        </w:rPr>
        <w:t xml:space="preserve">
    Практиковать орга- </w:t>
      </w:r>
      <w:r>
        <w:br/>
      </w:r>
      <w:r>
        <w:rPr>
          <w:rFonts w:ascii="Times New Roman"/>
          <w:b w:val="false"/>
          <w:i w:val="false"/>
          <w:color w:val="000000"/>
          <w:sz w:val="28"/>
        </w:rPr>
        <w:t xml:space="preserve">
    низацию встреч </w:t>
      </w:r>
      <w:r>
        <w:br/>
      </w:r>
      <w:r>
        <w:rPr>
          <w:rFonts w:ascii="Times New Roman"/>
          <w:b w:val="false"/>
          <w:i w:val="false"/>
          <w:color w:val="000000"/>
          <w:sz w:val="28"/>
        </w:rPr>
        <w:t xml:space="preserve">
    специалистов </w:t>
      </w:r>
      <w:r>
        <w:br/>
      </w:r>
      <w:r>
        <w:rPr>
          <w:rFonts w:ascii="Times New Roman"/>
          <w:b w:val="false"/>
          <w:i w:val="false"/>
          <w:color w:val="000000"/>
          <w:sz w:val="28"/>
        </w:rPr>
        <w:t xml:space="preserve">
    юридических служб </w:t>
      </w:r>
      <w:r>
        <w:br/>
      </w:r>
      <w:r>
        <w:rPr>
          <w:rFonts w:ascii="Times New Roman"/>
          <w:b w:val="false"/>
          <w:i w:val="false"/>
          <w:color w:val="000000"/>
          <w:sz w:val="28"/>
        </w:rPr>
        <w:t xml:space="preserve">
    центральных испол- </w:t>
      </w:r>
      <w:r>
        <w:br/>
      </w:r>
      <w:r>
        <w:rPr>
          <w:rFonts w:ascii="Times New Roman"/>
          <w:b w:val="false"/>
          <w:i w:val="false"/>
          <w:color w:val="000000"/>
          <w:sz w:val="28"/>
        </w:rPr>
        <w:t xml:space="preserve">
    нительных органов </w:t>
      </w:r>
      <w:r>
        <w:br/>
      </w:r>
      <w:r>
        <w:rPr>
          <w:rFonts w:ascii="Times New Roman"/>
          <w:b w:val="false"/>
          <w:i w:val="false"/>
          <w:color w:val="000000"/>
          <w:sz w:val="28"/>
        </w:rPr>
        <w:t xml:space="preserve">
    с учащейся моло- </w:t>
      </w:r>
      <w:r>
        <w:br/>
      </w:r>
      <w:r>
        <w:rPr>
          <w:rFonts w:ascii="Times New Roman"/>
          <w:b w:val="false"/>
          <w:i w:val="false"/>
          <w:color w:val="000000"/>
          <w:sz w:val="28"/>
        </w:rPr>
        <w:t xml:space="preserve">
    дежью, в трудовых </w:t>
      </w:r>
      <w:r>
        <w:br/>
      </w:r>
      <w:r>
        <w:rPr>
          <w:rFonts w:ascii="Times New Roman"/>
          <w:b w:val="false"/>
          <w:i w:val="false"/>
          <w:color w:val="000000"/>
          <w:sz w:val="28"/>
        </w:rPr>
        <w:t xml:space="preserve">
    коллективах по </w:t>
      </w:r>
      <w:r>
        <w:br/>
      </w:r>
      <w:r>
        <w:rPr>
          <w:rFonts w:ascii="Times New Roman"/>
          <w:b w:val="false"/>
          <w:i w:val="false"/>
          <w:color w:val="000000"/>
          <w:sz w:val="28"/>
        </w:rPr>
        <w:t xml:space="preserve">
    разъяснению положений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xml:space="preserve">
  </w:t>
      </w:r>
      <w:r>
        <w:br/>
      </w:r>
      <w:r>
        <w:rPr>
          <w:rFonts w:ascii="Times New Roman"/>
          <w:b w:val="false"/>
          <w:i w:val="false"/>
          <w:color w:val="000000"/>
          <w:sz w:val="28"/>
        </w:rPr>
        <w:t xml:space="preserve">
4   Совершенствовать       Инфор-  Минис-     Еже-              Затрат не </w:t>
      </w:r>
      <w:r>
        <w:br/>
      </w:r>
      <w:r>
        <w:rPr>
          <w:rFonts w:ascii="Times New Roman"/>
          <w:b w:val="false"/>
          <w:i w:val="false"/>
          <w:color w:val="000000"/>
          <w:sz w:val="28"/>
        </w:rPr>
        <w:t xml:space="preserve">
    функционирование WEB-  мация   терство    годно,            требуется </w:t>
      </w:r>
      <w:r>
        <w:br/>
      </w:r>
      <w:r>
        <w:rPr>
          <w:rFonts w:ascii="Times New Roman"/>
          <w:b w:val="false"/>
          <w:i w:val="false"/>
          <w:color w:val="000000"/>
          <w:sz w:val="28"/>
        </w:rPr>
        <w:t xml:space="preserve">
    сайтов, работу по      Прави-  юстиции    по </w:t>
      </w:r>
      <w:r>
        <w:br/>
      </w:r>
      <w:r>
        <w:rPr>
          <w:rFonts w:ascii="Times New Roman"/>
          <w:b w:val="false"/>
          <w:i w:val="false"/>
          <w:color w:val="000000"/>
          <w:sz w:val="28"/>
        </w:rPr>
        <w:t xml:space="preserve">
    распространению и      тель-   РК,        итогам </w:t>
      </w:r>
      <w:r>
        <w:br/>
      </w:r>
      <w:r>
        <w:rPr>
          <w:rFonts w:ascii="Times New Roman"/>
          <w:b w:val="false"/>
          <w:i w:val="false"/>
          <w:color w:val="000000"/>
          <w:sz w:val="28"/>
        </w:rPr>
        <w:t xml:space="preserve">
    получению актуаль-     ству    Верховный  года. </w:t>
      </w:r>
      <w:r>
        <w:br/>
      </w:r>
      <w:r>
        <w:rPr>
          <w:rFonts w:ascii="Times New Roman"/>
          <w:b w:val="false"/>
          <w:i w:val="false"/>
          <w:color w:val="000000"/>
          <w:sz w:val="28"/>
        </w:rPr>
        <w:t xml:space="preserve">
    ной правовой инфор-    Рес-    Суд РК     </w:t>
      </w:r>
      <w:r>
        <w:br/>
      </w:r>
      <w:r>
        <w:rPr>
          <w:rFonts w:ascii="Times New Roman"/>
          <w:b w:val="false"/>
          <w:i w:val="false"/>
          <w:color w:val="000000"/>
          <w:sz w:val="28"/>
        </w:rPr>
        <w:t xml:space="preserve">
    мации, обмену          пуб-    (по сог-   </w:t>
      </w:r>
      <w:r>
        <w:br/>
      </w:r>
      <w:r>
        <w:rPr>
          <w:rFonts w:ascii="Times New Roman"/>
          <w:b w:val="false"/>
          <w:i w:val="false"/>
          <w:color w:val="000000"/>
          <w:sz w:val="28"/>
        </w:rPr>
        <w:t xml:space="preserve">
    положительным опытом   лики    ласова- </w:t>
      </w:r>
      <w:r>
        <w:br/>
      </w:r>
      <w:r>
        <w:rPr>
          <w:rFonts w:ascii="Times New Roman"/>
          <w:b w:val="false"/>
          <w:i w:val="false"/>
          <w:color w:val="000000"/>
          <w:sz w:val="28"/>
        </w:rPr>
        <w:t xml:space="preserve">
    работы, размещению     Казах-  нию), </w:t>
      </w:r>
      <w:r>
        <w:br/>
      </w:r>
      <w:r>
        <w:rPr>
          <w:rFonts w:ascii="Times New Roman"/>
          <w:b w:val="false"/>
          <w:i w:val="false"/>
          <w:color w:val="000000"/>
          <w:sz w:val="28"/>
        </w:rPr>
        <w:t xml:space="preserve">
    текстов нормативных    стан    Генераль- </w:t>
      </w:r>
      <w:r>
        <w:br/>
      </w:r>
      <w:r>
        <w:rPr>
          <w:rFonts w:ascii="Times New Roman"/>
          <w:b w:val="false"/>
          <w:i w:val="false"/>
          <w:color w:val="000000"/>
          <w:sz w:val="28"/>
        </w:rPr>
        <w:t xml:space="preserve">
    правовых актов.                ная про- </w:t>
      </w:r>
      <w:r>
        <w:br/>
      </w:r>
      <w:r>
        <w:rPr>
          <w:rFonts w:ascii="Times New Roman"/>
          <w:b w:val="false"/>
          <w:i w:val="false"/>
          <w:color w:val="000000"/>
          <w:sz w:val="28"/>
        </w:rPr>
        <w:t xml:space="preserve">
                                   куратура </w:t>
      </w:r>
      <w:r>
        <w:br/>
      </w:r>
      <w:r>
        <w:rPr>
          <w:rFonts w:ascii="Times New Roman"/>
          <w:b w:val="false"/>
          <w:i w:val="false"/>
          <w:color w:val="000000"/>
          <w:sz w:val="28"/>
        </w:rPr>
        <w:t xml:space="preserve">
                                   РК (по </w:t>
      </w:r>
      <w:r>
        <w:br/>
      </w:r>
      <w:r>
        <w:rPr>
          <w:rFonts w:ascii="Times New Roman"/>
          <w:b w:val="false"/>
          <w:i w:val="false"/>
          <w:color w:val="000000"/>
          <w:sz w:val="28"/>
        </w:rPr>
        <w:t xml:space="preserve">
                                   согласо- </w:t>
      </w:r>
      <w:r>
        <w:br/>
      </w:r>
      <w:r>
        <w:rPr>
          <w:rFonts w:ascii="Times New Roman"/>
          <w:b w:val="false"/>
          <w:i w:val="false"/>
          <w:color w:val="000000"/>
          <w:sz w:val="28"/>
        </w:rPr>
        <w:t xml:space="preserve">
                                   нию). </w:t>
      </w:r>
      <w:r>
        <w:br/>
      </w:r>
      <w:r>
        <w:rPr>
          <w:rFonts w:ascii="Times New Roman"/>
          <w:b w:val="false"/>
          <w:i w:val="false"/>
          <w:color w:val="000000"/>
          <w:sz w:val="28"/>
        </w:rPr>
        <w:t xml:space="preserve">
  </w:t>
      </w:r>
      <w:r>
        <w:br/>
      </w:r>
      <w:r>
        <w:rPr>
          <w:rFonts w:ascii="Times New Roman"/>
          <w:b w:val="false"/>
          <w:i w:val="false"/>
          <w:color w:val="000000"/>
          <w:sz w:val="28"/>
        </w:rPr>
        <w:t xml:space="preserve">
5   В республиканских      Инфор-  Министер-  Еже-    2005г.-   Средства </w:t>
      </w:r>
      <w:r>
        <w:br/>
      </w:r>
      <w:r>
        <w:rPr>
          <w:rFonts w:ascii="Times New Roman"/>
          <w:b w:val="false"/>
          <w:i w:val="false"/>
          <w:color w:val="000000"/>
          <w:sz w:val="28"/>
        </w:rPr>
        <w:t xml:space="preserve">
    периодических печат-   мация   ство       годно,  6,0;      республи- </w:t>
      </w:r>
      <w:r>
        <w:br/>
      </w:r>
      <w:r>
        <w:rPr>
          <w:rFonts w:ascii="Times New Roman"/>
          <w:b w:val="false"/>
          <w:i w:val="false"/>
          <w:color w:val="000000"/>
          <w:sz w:val="28"/>
        </w:rPr>
        <w:t xml:space="preserve">
    ных изданиях создать   Прави-  юстиции    по      2006г.-   канского </w:t>
      </w:r>
      <w:r>
        <w:br/>
      </w:r>
      <w:r>
        <w:rPr>
          <w:rFonts w:ascii="Times New Roman"/>
          <w:b w:val="false"/>
          <w:i w:val="false"/>
          <w:color w:val="000000"/>
          <w:sz w:val="28"/>
        </w:rPr>
        <w:t xml:space="preserve">
    специальные рубрики    тель-   РК,        итогам  6,0;      бюджета </w:t>
      </w:r>
      <w:r>
        <w:br/>
      </w:r>
      <w:r>
        <w:rPr>
          <w:rFonts w:ascii="Times New Roman"/>
          <w:b w:val="false"/>
          <w:i w:val="false"/>
          <w:color w:val="000000"/>
          <w:sz w:val="28"/>
        </w:rPr>
        <w:t xml:space="preserve">
    по правовой тематике.  ству    Министер-  года    2007г.- </w:t>
      </w:r>
      <w:r>
        <w:br/>
      </w:r>
      <w:r>
        <w:rPr>
          <w:rFonts w:ascii="Times New Roman"/>
          <w:b w:val="false"/>
          <w:i w:val="false"/>
          <w:color w:val="000000"/>
          <w:sz w:val="28"/>
        </w:rPr>
        <w:t xml:space="preserve">
                           Рес-    ство               6,0;  </w:t>
      </w:r>
      <w:r>
        <w:br/>
      </w:r>
      <w:r>
        <w:rPr>
          <w:rFonts w:ascii="Times New Roman"/>
          <w:b w:val="false"/>
          <w:i w:val="false"/>
          <w:color w:val="000000"/>
          <w:sz w:val="28"/>
        </w:rPr>
        <w:t xml:space="preserve">
                           пуб-    внутренних         Итого:18,0 </w:t>
      </w:r>
      <w:r>
        <w:br/>
      </w:r>
      <w:r>
        <w:rPr>
          <w:rFonts w:ascii="Times New Roman"/>
          <w:b w:val="false"/>
          <w:i w:val="false"/>
          <w:color w:val="000000"/>
          <w:sz w:val="28"/>
        </w:rPr>
        <w:t xml:space="preserve">
                           лики    дел РК, </w:t>
      </w:r>
      <w:r>
        <w:br/>
      </w:r>
      <w:r>
        <w:rPr>
          <w:rFonts w:ascii="Times New Roman"/>
          <w:b w:val="false"/>
          <w:i w:val="false"/>
          <w:color w:val="000000"/>
          <w:sz w:val="28"/>
        </w:rPr>
        <w:t xml:space="preserve">
                           Казах-  Верховный </w:t>
      </w:r>
      <w:r>
        <w:br/>
      </w:r>
      <w:r>
        <w:rPr>
          <w:rFonts w:ascii="Times New Roman"/>
          <w:b w:val="false"/>
          <w:i w:val="false"/>
          <w:color w:val="000000"/>
          <w:sz w:val="28"/>
        </w:rPr>
        <w:t xml:space="preserve">
                           стан    Суд РК </w:t>
      </w:r>
      <w:r>
        <w:br/>
      </w:r>
      <w:r>
        <w:rPr>
          <w:rFonts w:ascii="Times New Roman"/>
          <w:b w:val="false"/>
          <w:i w:val="false"/>
          <w:color w:val="000000"/>
          <w:sz w:val="28"/>
        </w:rPr>
        <w:t xml:space="preserve">
                                   (по сог- </w:t>
      </w:r>
      <w:r>
        <w:br/>
      </w:r>
      <w:r>
        <w:rPr>
          <w:rFonts w:ascii="Times New Roman"/>
          <w:b w:val="false"/>
          <w:i w:val="false"/>
          <w:color w:val="000000"/>
          <w:sz w:val="28"/>
        </w:rPr>
        <w:t xml:space="preserve">
                                   ласованию) </w:t>
      </w:r>
    </w:p>
    <w:p>
      <w:pPr>
        <w:spacing w:after="0"/>
        <w:ind w:left="0"/>
        <w:jc w:val="both"/>
      </w:pPr>
      <w:r>
        <w:rPr>
          <w:rFonts w:ascii="Times New Roman"/>
          <w:b w:val="false"/>
          <w:i w:val="false"/>
          <w:color w:val="000000"/>
          <w:sz w:val="28"/>
        </w:rPr>
        <w:t xml:space="preserve">6   На республиканском     Инфор-  Министер-  Еже-    2005г.-   Средства </w:t>
      </w:r>
      <w:r>
        <w:br/>
      </w:r>
      <w:r>
        <w:rPr>
          <w:rFonts w:ascii="Times New Roman"/>
          <w:b w:val="false"/>
          <w:i w:val="false"/>
          <w:color w:val="000000"/>
          <w:sz w:val="28"/>
        </w:rPr>
        <w:t xml:space="preserve">
    радио, центральных     мация   ство       годно,  8,0;      республи- </w:t>
      </w:r>
      <w:r>
        <w:br/>
      </w:r>
      <w:r>
        <w:rPr>
          <w:rFonts w:ascii="Times New Roman"/>
          <w:b w:val="false"/>
          <w:i w:val="false"/>
          <w:color w:val="000000"/>
          <w:sz w:val="28"/>
        </w:rPr>
        <w:t xml:space="preserve">
    государственных        Прави-  юстиции    по      2006г.-   канского </w:t>
      </w:r>
      <w:r>
        <w:br/>
      </w:r>
      <w:r>
        <w:rPr>
          <w:rFonts w:ascii="Times New Roman"/>
          <w:b w:val="false"/>
          <w:i w:val="false"/>
          <w:color w:val="000000"/>
          <w:sz w:val="28"/>
        </w:rPr>
        <w:t xml:space="preserve">
    телеканалах создать    тель-   РК,        итогам  8,0;      бюджета </w:t>
      </w:r>
      <w:r>
        <w:br/>
      </w:r>
      <w:r>
        <w:rPr>
          <w:rFonts w:ascii="Times New Roman"/>
          <w:b w:val="false"/>
          <w:i w:val="false"/>
          <w:color w:val="000000"/>
          <w:sz w:val="28"/>
        </w:rPr>
        <w:t xml:space="preserve">
    телевизионные прог-    ству    Министер-  года    2007г.- </w:t>
      </w:r>
      <w:r>
        <w:br/>
      </w:r>
      <w:r>
        <w:rPr>
          <w:rFonts w:ascii="Times New Roman"/>
          <w:b w:val="false"/>
          <w:i w:val="false"/>
          <w:color w:val="000000"/>
          <w:sz w:val="28"/>
        </w:rPr>
        <w:t xml:space="preserve">
    раммы и радиопереда-   Рес-    ство               8,0; </w:t>
      </w:r>
      <w:r>
        <w:br/>
      </w:r>
      <w:r>
        <w:rPr>
          <w:rFonts w:ascii="Times New Roman"/>
          <w:b w:val="false"/>
          <w:i w:val="false"/>
          <w:color w:val="000000"/>
          <w:sz w:val="28"/>
        </w:rPr>
        <w:t xml:space="preserve">
    чи по правовой         пуб-    внутрен-           Итого:24,0 </w:t>
      </w:r>
      <w:r>
        <w:br/>
      </w:r>
      <w:r>
        <w:rPr>
          <w:rFonts w:ascii="Times New Roman"/>
          <w:b w:val="false"/>
          <w:i w:val="false"/>
          <w:color w:val="000000"/>
          <w:sz w:val="28"/>
        </w:rPr>
        <w:t xml:space="preserve">
    тематике, рекламно-    лики    них дел РК, </w:t>
      </w:r>
      <w:r>
        <w:br/>
      </w:r>
      <w:r>
        <w:rPr>
          <w:rFonts w:ascii="Times New Roman"/>
          <w:b w:val="false"/>
          <w:i w:val="false"/>
          <w:color w:val="000000"/>
          <w:sz w:val="28"/>
        </w:rPr>
        <w:t xml:space="preserve">
    имиджевые ролики.      Казах-  Верховный </w:t>
      </w:r>
      <w:r>
        <w:br/>
      </w:r>
      <w:r>
        <w:rPr>
          <w:rFonts w:ascii="Times New Roman"/>
          <w:b w:val="false"/>
          <w:i w:val="false"/>
          <w:color w:val="000000"/>
          <w:sz w:val="28"/>
        </w:rPr>
        <w:t xml:space="preserve">
                           стан    Суд РК </w:t>
      </w:r>
      <w:r>
        <w:br/>
      </w:r>
      <w:r>
        <w:rPr>
          <w:rFonts w:ascii="Times New Roman"/>
          <w:b w:val="false"/>
          <w:i w:val="false"/>
          <w:color w:val="000000"/>
          <w:sz w:val="28"/>
        </w:rPr>
        <w:t xml:space="preserve">
                                   (по сог- </w:t>
      </w:r>
      <w:r>
        <w:br/>
      </w:r>
      <w:r>
        <w:rPr>
          <w:rFonts w:ascii="Times New Roman"/>
          <w:b w:val="false"/>
          <w:i w:val="false"/>
          <w:color w:val="000000"/>
          <w:sz w:val="28"/>
        </w:rPr>
        <w:t xml:space="preserve">
                                   ласованию) </w:t>
      </w:r>
    </w:p>
    <w:p>
      <w:pPr>
        <w:spacing w:after="0"/>
        <w:ind w:left="0"/>
        <w:jc w:val="both"/>
      </w:pPr>
      <w:r>
        <w:rPr>
          <w:rFonts w:ascii="Times New Roman"/>
          <w:b w:val="false"/>
          <w:i w:val="false"/>
          <w:color w:val="000000"/>
          <w:sz w:val="28"/>
        </w:rPr>
        <w:t xml:space="preserve">7   Практиковать отдель-   Инфор-  Минис-     Еже-              Затрат не </w:t>
      </w:r>
      <w:r>
        <w:br/>
      </w:r>
      <w:r>
        <w:rPr>
          <w:rFonts w:ascii="Times New Roman"/>
          <w:b w:val="false"/>
          <w:i w:val="false"/>
          <w:color w:val="000000"/>
          <w:sz w:val="28"/>
        </w:rPr>
        <w:t xml:space="preserve">
    ное планирование       мация   терство    квар-             требуется </w:t>
      </w:r>
      <w:r>
        <w:br/>
      </w:r>
      <w:r>
        <w:rPr>
          <w:rFonts w:ascii="Times New Roman"/>
          <w:b w:val="false"/>
          <w:i w:val="false"/>
          <w:color w:val="000000"/>
          <w:sz w:val="28"/>
        </w:rPr>
        <w:t xml:space="preserve">
    выступлений в СМИ      Прави-  юстиции РК,тально </w:t>
      </w:r>
      <w:r>
        <w:br/>
      </w:r>
      <w:r>
        <w:rPr>
          <w:rFonts w:ascii="Times New Roman"/>
          <w:b w:val="false"/>
          <w:i w:val="false"/>
          <w:color w:val="000000"/>
          <w:sz w:val="28"/>
        </w:rPr>
        <w:t xml:space="preserve">
    руководителей и        тель-   Министер- </w:t>
      </w:r>
      <w:r>
        <w:br/>
      </w:r>
      <w:r>
        <w:rPr>
          <w:rFonts w:ascii="Times New Roman"/>
          <w:b w:val="false"/>
          <w:i w:val="false"/>
          <w:color w:val="000000"/>
          <w:sz w:val="28"/>
        </w:rPr>
        <w:t xml:space="preserve">
    специалистов по        ству    ство </w:t>
      </w:r>
      <w:r>
        <w:br/>
      </w:r>
      <w:r>
        <w:rPr>
          <w:rFonts w:ascii="Times New Roman"/>
          <w:b w:val="false"/>
          <w:i w:val="false"/>
          <w:color w:val="000000"/>
          <w:sz w:val="28"/>
        </w:rPr>
        <w:t xml:space="preserve">
    наиболее актуальным    Рес-    внутрен- </w:t>
      </w:r>
      <w:r>
        <w:br/>
      </w:r>
      <w:r>
        <w:rPr>
          <w:rFonts w:ascii="Times New Roman"/>
          <w:b w:val="false"/>
          <w:i w:val="false"/>
          <w:color w:val="000000"/>
          <w:sz w:val="28"/>
        </w:rPr>
        <w:t xml:space="preserve">
    правовым вопросам.     пуб-    них дел </w:t>
      </w:r>
      <w:r>
        <w:br/>
      </w:r>
      <w:r>
        <w:rPr>
          <w:rFonts w:ascii="Times New Roman"/>
          <w:b w:val="false"/>
          <w:i w:val="false"/>
          <w:color w:val="000000"/>
          <w:sz w:val="28"/>
        </w:rPr>
        <w:t xml:space="preserve">
                           лики    РК, </w:t>
      </w:r>
      <w:r>
        <w:br/>
      </w:r>
      <w:r>
        <w:rPr>
          <w:rFonts w:ascii="Times New Roman"/>
          <w:b w:val="false"/>
          <w:i w:val="false"/>
          <w:color w:val="000000"/>
          <w:sz w:val="28"/>
        </w:rPr>
        <w:t xml:space="preserve">
                           Казах-  Верховный </w:t>
      </w:r>
      <w:r>
        <w:br/>
      </w:r>
      <w:r>
        <w:rPr>
          <w:rFonts w:ascii="Times New Roman"/>
          <w:b w:val="false"/>
          <w:i w:val="false"/>
          <w:color w:val="000000"/>
          <w:sz w:val="28"/>
        </w:rPr>
        <w:t xml:space="preserve">
                           стан    Суд РК </w:t>
      </w:r>
      <w:r>
        <w:br/>
      </w:r>
      <w:r>
        <w:rPr>
          <w:rFonts w:ascii="Times New Roman"/>
          <w:b w:val="false"/>
          <w:i w:val="false"/>
          <w:color w:val="000000"/>
          <w:sz w:val="28"/>
        </w:rPr>
        <w:t xml:space="preserve">
                                   (по сог- </w:t>
      </w:r>
      <w:r>
        <w:br/>
      </w:r>
      <w:r>
        <w:rPr>
          <w:rFonts w:ascii="Times New Roman"/>
          <w:b w:val="false"/>
          <w:i w:val="false"/>
          <w:color w:val="000000"/>
          <w:sz w:val="28"/>
        </w:rPr>
        <w:t xml:space="preserve">
                                   ласованию), </w:t>
      </w:r>
      <w:r>
        <w:br/>
      </w:r>
      <w:r>
        <w:rPr>
          <w:rFonts w:ascii="Times New Roman"/>
          <w:b w:val="false"/>
          <w:i w:val="false"/>
          <w:color w:val="000000"/>
          <w:sz w:val="28"/>
        </w:rPr>
        <w:t xml:space="preserve">
                                   Генеральная </w:t>
      </w:r>
      <w:r>
        <w:br/>
      </w:r>
      <w:r>
        <w:rPr>
          <w:rFonts w:ascii="Times New Roman"/>
          <w:b w:val="false"/>
          <w:i w:val="false"/>
          <w:color w:val="000000"/>
          <w:sz w:val="28"/>
        </w:rPr>
        <w:t xml:space="preserve">
                                   прокуратура </w:t>
      </w:r>
      <w:r>
        <w:br/>
      </w:r>
      <w:r>
        <w:rPr>
          <w:rFonts w:ascii="Times New Roman"/>
          <w:b w:val="false"/>
          <w:i w:val="false"/>
          <w:color w:val="000000"/>
          <w:sz w:val="28"/>
        </w:rPr>
        <w:t xml:space="preserve">
                                   РК (по сог- </w:t>
      </w:r>
      <w:r>
        <w:br/>
      </w:r>
      <w:r>
        <w:rPr>
          <w:rFonts w:ascii="Times New Roman"/>
          <w:b w:val="false"/>
          <w:i w:val="false"/>
          <w:color w:val="000000"/>
          <w:sz w:val="28"/>
        </w:rPr>
        <w:t xml:space="preserve">
                                   ласованию), </w:t>
      </w:r>
      <w:r>
        <w:br/>
      </w:r>
      <w:r>
        <w:rPr>
          <w:rFonts w:ascii="Times New Roman"/>
          <w:b w:val="false"/>
          <w:i w:val="false"/>
          <w:color w:val="000000"/>
          <w:sz w:val="28"/>
        </w:rPr>
        <w:t xml:space="preserve">
                                   Министер- </w:t>
      </w:r>
      <w:r>
        <w:br/>
      </w:r>
      <w:r>
        <w:rPr>
          <w:rFonts w:ascii="Times New Roman"/>
          <w:b w:val="false"/>
          <w:i w:val="false"/>
          <w:color w:val="000000"/>
          <w:sz w:val="28"/>
        </w:rPr>
        <w:t xml:space="preserve">
                                   ство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и науки РК, </w:t>
      </w:r>
      <w:r>
        <w:br/>
      </w:r>
      <w:r>
        <w:rPr>
          <w:rFonts w:ascii="Times New Roman"/>
          <w:b w:val="false"/>
          <w:i w:val="false"/>
          <w:color w:val="000000"/>
          <w:sz w:val="28"/>
        </w:rPr>
        <w:t xml:space="preserve">
                                   Министер- </w:t>
      </w:r>
      <w:r>
        <w:br/>
      </w:r>
      <w:r>
        <w:rPr>
          <w:rFonts w:ascii="Times New Roman"/>
          <w:b w:val="false"/>
          <w:i w:val="false"/>
          <w:color w:val="000000"/>
          <w:sz w:val="28"/>
        </w:rPr>
        <w:t xml:space="preserve">
                                   ство куль- </w:t>
      </w:r>
      <w:r>
        <w:br/>
      </w:r>
      <w:r>
        <w:rPr>
          <w:rFonts w:ascii="Times New Roman"/>
          <w:b w:val="false"/>
          <w:i w:val="false"/>
          <w:color w:val="000000"/>
          <w:sz w:val="28"/>
        </w:rPr>
        <w:t xml:space="preserve">
                                   туры, ин- </w:t>
      </w:r>
      <w:r>
        <w:br/>
      </w:r>
      <w:r>
        <w:rPr>
          <w:rFonts w:ascii="Times New Roman"/>
          <w:b w:val="false"/>
          <w:i w:val="false"/>
          <w:color w:val="000000"/>
          <w:sz w:val="28"/>
        </w:rPr>
        <w:t xml:space="preserve">
                                   формации и </w:t>
      </w:r>
      <w:r>
        <w:br/>
      </w:r>
      <w:r>
        <w:rPr>
          <w:rFonts w:ascii="Times New Roman"/>
          <w:b w:val="false"/>
          <w:i w:val="false"/>
          <w:color w:val="000000"/>
          <w:sz w:val="28"/>
        </w:rPr>
        <w:t xml:space="preserve">
                                   спорта РК </w:t>
      </w:r>
      <w:r>
        <w:br/>
      </w:r>
      <w:r>
        <w:rPr>
          <w:rFonts w:ascii="Times New Roman"/>
          <w:b w:val="false"/>
          <w:i w:val="false"/>
          <w:color w:val="000000"/>
          <w:sz w:val="28"/>
        </w:rPr>
        <w:t xml:space="preserve">
  </w:t>
      </w:r>
      <w:r>
        <w:br/>
      </w:r>
      <w:r>
        <w:rPr>
          <w:rFonts w:ascii="Times New Roman"/>
          <w:b w:val="false"/>
          <w:i w:val="false"/>
          <w:color w:val="000000"/>
          <w:sz w:val="28"/>
        </w:rPr>
        <w:t xml:space="preserve">
8   Внесение изменений и   Инфор-  Минис-     Еже-    2005г.-   Средства </w:t>
      </w:r>
      <w:r>
        <w:br/>
      </w:r>
      <w:r>
        <w:rPr>
          <w:rFonts w:ascii="Times New Roman"/>
          <w:b w:val="false"/>
          <w:i w:val="false"/>
          <w:color w:val="000000"/>
          <w:sz w:val="28"/>
        </w:rPr>
        <w:t xml:space="preserve">
    дополнений в перечень  мация   терство    годно,  2,5;      республи- </w:t>
      </w:r>
      <w:r>
        <w:br/>
      </w:r>
      <w:r>
        <w:rPr>
          <w:rFonts w:ascii="Times New Roman"/>
          <w:b w:val="false"/>
          <w:i w:val="false"/>
          <w:color w:val="000000"/>
          <w:sz w:val="28"/>
        </w:rPr>
        <w:t xml:space="preserve">
    терминов и словосоче-  Прави-  юстиции    по      2006г.-   канского </w:t>
      </w:r>
      <w:r>
        <w:br/>
      </w:r>
      <w:r>
        <w:rPr>
          <w:rFonts w:ascii="Times New Roman"/>
          <w:b w:val="false"/>
          <w:i w:val="false"/>
          <w:color w:val="000000"/>
          <w:sz w:val="28"/>
        </w:rPr>
        <w:t xml:space="preserve">
    таний на государст-    тель-   РК         итогам  2,5;      бюджета </w:t>
      </w:r>
      <w:r>
        <w:br/>
      </w:r>
      <w:r>
        <w:rPr>
          <w:rFonts w:ascii="Times New Roman"/>
          <w:b w:val="false"/>
          <w:i w:val="false"/>
          <w:color w:val="000000"/>
          <w:sz w:val="28"/>
        </w:rPr>
        <w:t xml:space="preserve">
    венном и русском       ству               года    2007г.- </w:t>
      </w:r>
      <w:r>
        <w:br/>
      </w:r>
      <w:r>
        <w:rPr>
          <w:rFonts w:ascii="Times New Roman"/>
          <w:b w:val="false"/>
          <w:i w:val="false"/>
          <w:color w:val="000000"/>
          <w:sz w:val="28"/>
        </w:rPr>
        <w:t xml:space="preserve">
    языках, наиболее       Рес-                       2,5; </w:t>
      </w:r>
      <w:r>
        <w:br/>
      </w:r>
      <w:r>
        <w:rPr>
          <w:rFonts w:ascii="Times New Roman"/>
          <w:b w:val="false"/>
          <w:i w:val="false"/>
          <w:color w:val="000000"/>
          <w:sz w:val="28"/>
        </w:rPr>
        <w:t xml:space="preserve">
    часто употребляемых в  пуб-                       Итого:7,5 </w:t>
      </w:r>
      <w:r>
        <w:br/>
      </w:r>
      <w:r>
        <w:rPr>
          <w:rFonts w:ascii="Times New Roman"/>
          <w:b w:val="false"/>
          <w:i w:val="false"/>
          <w:color w:val="000000"/>
          <w:sz w:val="28"/>
        </w:rPr>
        <w:t xml:space="preserve">
    нормотворческой        лики </w:t>
      </w:r>
      <w:r>
        <w:br/>
      </w:r>
      <w:r>
        <w:rPr>
          <w:rFonts w:ascii="Times New Roman"/>
          <w:b w:val="false"/>
          <w:i w:val="false"/>
          <w:color w:val="000000"/>
          <w:sz w:val="28"/>
        </w:rPr>
        <w:t xml:space="preserve">
    деятельности.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9   В городах и других     Инфор-  Минис-     Еже-    2005г.-   Средства </w:t>
      </w:r>
      <w:r>
        <w:br/>
      </w:r>
      <w:r>
        <w:rPr>
          <w:rFonts w:ascii="Times New Roman"/>
          <w:b w:val="false"/>
          <w:i w:val="false"/>
          <w:color w:val="000000"/>
          <w:sz w:val="28"/>
        </w:rPr>
        <w:t xml:space="preserve">
    населенных пунктах     мация   терство    годно,  1,5;      республи- </w:t>
      </w:r>
      <w:r>
        <w:br/>
      </w:r>
      <w:r>
        <w:rPr>
          <w:rFonts w:ascii="Times New Roman"/>
          <w:b w:val="false"/>
          <w:i w:val="false"/>
          <w:color w:val="000000"/>
          <w:sz w:val="28"/>
        </w:rPr>
        <w:t xml:space="preserve">
    республики проводить   Прави-  культуры,  по      2006г.-   канского </w:t>
      </w:r>
      <w:r>
        <w:br/>
      </w:r>
      <w:r>
        <w:rPr>
          <w:rFonts w:ascii="Times New Roman"/>
          <w:b w:val="false"/>
          <w:i w:val="false"/>
          <w:color w:val="000000"/>
          <w:sz w:val="28"/>
        </w:rPr>
        <w:t xml:space="preserve">
    анализ состояния       тель-   информа-   итогам  3,0;      бюджета </w:t>
      </w:r>
      <w:r>
        <w:br/>
      </w:r>
      <w:r>
        <w:rPr>
          <w:rFonts w:ascii="Times New Roman"/>
          <w:b w:val="false"/>
          <w:i w:val="false"/>
          <w:color w:val="000000"/>
          <w:sz w:val="28"/>
        </w:rPr>
        <w:t xml:space="preserve">
    визуальной информации  ству    ции и      года    2007г.- </w:t>
      </w:r>
      <w:r>
        <w:br/>
      </w:r>
      <w:r>
        <w:rPr>
          <w:rFonts w:ascii="Times New Roman"/>
          <w:b w:val="false"/>
          <w:i w:val="false"/>
          <w:color w:val="000000"/>
          <w:sz w:val="28"/>
        </w:rPr>
        <w:t xml:space="preserve">
    на соответствие        Рес-    спорта РК          3,0 </w:t>
      </w:r>
      <w:r>
        <w:br/>
      </w:r>
      <w:r>
        <w:rPr>
          <w:rFonts w:ascii="Times New Roman"/>
          <w:b w:val="false"/>
          <w:i w:val="false"/>
          <w:color w:val="000000"/>
          <w:sz w:val="28"/>
        </w:rPr>
        <w:t xml:space="preserve">
    законодательству о     пуб-                       Итого:7,5 </w:t>
      </w:r>
      <w:r>
        <w:br/>
      </w:r>
      <w:r>
        <w:rPr>
          <w:rFonts w:ascii="Times New Roman"/>
          <w:b w:val="false"/>
          <w:i w:val="false"/>
          <w:color w:val="000000"/>
          <w:sz w:val="28"/>
        </w:rPr>
        <w:t xml:space="preserve">
    языках.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10  Проведение междуна-    Инфор-  Минис-     Еже-    2005г.-   Средства </w:t>
      </w:r>
      <w:r>
        <w:br/>
      </w:r>
      <w:r>
        <w:rPr>
          <w:rFonts w:ascii="Times New Roman"/>
          <w:b w:val="false"/>
          <w:i w:val="false"/>
          <w:color w:val="000000"/>
          <w:sz w:val="28"/>
        </w:rPr>
        <w:t xml:space="preserve">
    родных, республикан-   мация   терство    годно,  7,0;      республи- </w:t>
      </w:r>
      <w:r>
        <w:br/>
      </w:r>
      <w:r>
        <w:rPr>
          <w:rFonts w:ascii="Times New Roman"/>
          <w:b w:val="false"/>
          <w:i w:val="false"/>
          <w:color w:val="000000"/>
          <w:sz w:val="28"/>
        </w:rPr>
        <w:t xml:space="preserve">
    ских научно-практи-    Прави-  юстиции    по      2006г.-   канского </w:t>
      </w:r>
      <w:r>
        <w:br/>
      </w:r>
      <w:r>
        <w:rPr>
          <w:rFonts w:ascii="Times New Roman"/>
          <w:b w:val="false"/>
          <w:i w:val="false"/>
          <w:color w:val="000000"/>
          <w:sz w:val="28"/>
        </w:rPr>
        <w:t xml:space="preserve">
    ческих конференций,    тель-   РК,        итогам  7,0;      бюджета </w:t>
      </w:r>
      <w:r>
        <w:br/>
      </w:r>
      <w:r>
        <w:rPr>
          <w:rFonts w:ascii="Times New Roman"/>
          <w:b w:val="false"/>
          <w:i w:val="false"/>
          <w:color w:val="000000"/>
          <w:sz w:val="28"/>
        </w:rPr>
        <w:t xml:space="preserve">
    семинаров по актуаль-  ству    Министер-  года    2007г.- </w:t>
      </w:r>
      <w:r>
        <w:br/>
      </w:r>
      <w:r>
        <w:rPr>
          <w:rFonts w:ascii="Times New Roman"/>
          <w:b w:val="false"/>
          <w:i w:val="false"/>
          <w:color w:val="000000"/>
          <w:sz w:val="28"/>
        </w:rPr>
        <w:t xml:space="preserve">
    ным вопросам право-    Рес-    ство               7,0; </w:t>
      </w:r>
      <w:r>
        <w:br/>
      </w:r>
      <w:r>
        <w:rPr>
          <w:rFonts w:ascii="Times New Roman"/>
          <w:b w:val="false"/>
          <w:i w:val="false"/>
          <w:color w:val="000000"/>
          <w:sz w:val="28"/>
        </w:rPr>
        <w:t xml:space="preserve">
    вой политики государ-  пуб-    внутрен-           Итого:21,0 </w:t>
      </w:r>
      <w:r>
        <w:br/>
      </w:r>
      <w:r>
        <w:rPr>
          <w:rFonts w:ascii="Times New Roman"/>
          <w:b w:val="false"/>
          <w:i w:val="false"/>
          <w:color w:val="000000"/>
          <w:sz w:val="28"/>
        </w:rPr>
        <w:t xml:space="preserve">
    ства                   лики    них дел </w:t>
      </w:r>
      <w:r>
        <w:br/>
      </w:r>
      <w:r>
        <w:rPr>
          <w:rFonts w:ascii="Times New Roman"/>
          <w:b w:val="false"/>
          <w:i w:val="false"/>
          <w:color w:val="000000"/>
          <w:sz w:val="28"/>
        </w:rPr>
        <w:t xml:space="preserve">
                           Казах-  РК, Вер- </w:t>
      </w:r>
      <w:r>
        <w:br/>
      </w:r>
      <w:r>
        <w:rPr>
          <w:rFonts w:ascii="Times New Roman"/>
          <w:b w:val="false"/>
          <w:i w:val="false"/>
          <w:color w:val="000000"/>
          <w:sz w:val="28"/>
        </w:rPr>
        <w:t xml:space="preserve">
                           стан    ховный </w:t>
      </w:r>
      <w:r>
        <w:br/>
      </w:r>
      <w:r>
        <w:rPr>
          <w:rFonts w:ascii="Times New Roman"/>
          <w:b w:val="false"/>
          <w:i w:val="false"/>
          <w:color w:val="000000"/>
          <w:sz w:val="28"/>
        </w:rPr>
        <w:t xml:space="preserve">
                                   Суд РК </w:t>
      </w:r>
      <w:r>
        <w:br/>
      </w:r>
      <w:r>
        <w:rPr>
          <w:rFonts w:ascii="Times New Roman"/>
          <w:b w:val="false"/>
          <w:i w:val="false"/>
          <w:color w:val="000000"/>
          <w:sz w:val="28"/>
        </w:rPr>
        <w:t xml:space="preserve">
                                   (по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w:t>
      </w:r>
      <w:r>
        <w:br/>
      </w:r>
      <w:r>
        <w:rPr>
          <w:rFonts w:ascii="Times New Roman"/>
          <w:b w:val="false"/>
          <w:i w:val="false"/>
          <w:color w:val="000000"/>
          <w:sz w:val="28"/>
        </w:rPr>
        <w:t xml:space="preserve">
      11  Выпуск учебно-методи-  Учеб-   Министер-  Еже-    2005г.-   Средства </w:t>
      </w:r>
      <w:r>
        <w:br/>
      </w:r>
      <w:r>
        <w:rPr>
          <w:rFonts w:ascii="Times New Roman"/>
          <w:b w:val="false"/>
          <w:i w:val="false"/>
          <w:color w:val="000000"/>
          <w:sz w:val="28"/>
        </w:rPr>
        <w:t xml:space="preserve">
    ческой, научной и      ные     ство       годно,  5,0;      республи- </w:t>
      </w:r>
      <w:r>
        <w:br/>
      </w:r>
      <w:r>
        <w:rPr>
          <w:rFonts w:ascii="Times New Roman"/>
          <w:b w:val="false"/>
          <w:i w:val="false"/>
          <w:color w:val="000000"/>
          <w:sz w:val="28"/>
        </w:rPr>
        <w:t xml:space="preserve">
    другой литературы по   посо-   юстиции    по      2006г.-   канского </w:t>
      </w:r>
      <w:r>
        <w:br/>
      </w:r>
      <w:r>
        <w:rPr>
          <w:rFonts w:ascii="Times New Roman"/>
          <w:b w:val="false"/>
          <w:i w:val="false"/>
          <w:color w:val="000000"/>
          <w:sz w:val="28"/>
        </w:rPr>
        <w:t xml:space="preserve">
    правовой тематике.     бия,    РК         итогам  5,0;      бюджета </w:t>
      </w:r>
      <w:r>
        <w:br/>
      </w:r>
      <w:r>
        <w:rPr>
          <w:rFonts w:ascii="Times New Roman"/>
          <w:b w:val="false"/>
          <w:i w:val="false"/>
          <w:color w:val="000000"/>
          <w:sz w:val="28"/>
        </w:rPr>
        <w:t xml:space="preserve">
                           методи-            года    2007г.- </w:t>
      </w:r>
      <w:r>
        <w:br/>
      </w:r>
      <w:r>
        <w:rPr>
          <w:rFonts w:ascii="Times New Roman"/>
          <w:b w:val="false"/>
          <w:i w:val="false"/>
          <w:color w:val="000000"/>
          <w:sz w:val="28"/>
        </w:rPr>
        <w:t xml:space="preserve">
                           ческие                     5,0; </w:t>
      </w:r>
      <w:r>
        <w:br/>
      </w:r>
      <w:r>
        <w:rPr>
          <w:rFonts w:ascii="Times New Roman"/>
          <w:b w:val="false"/>
          <w:i w:val="false"/>
          <w:color w:val="000000"/>
          <w:sz w:val="28"/>
        </w:rPr>
        <w:t xml:space="preserve">
                           реко-                      Итого:15,0 </w:t>
      </w:r>
      <w:r>
        <w:br/>
      </w:r>
      <w:r>
        <w:rPr>
          <w:rFonts w:ascii="Times New Roman"/>
          <w:b w:val="false"/>
          <w:i w:val="false"/>
          <w:color w:val="000000"/>
          <w:sz w:val="28"/>
        </w:rPr>
        <w:t xml:space="preserve">
                           менда- </w:t>
      </w:r>
      <w:r>
        <w:br/>
      </w:r>
      <w:r>
        <w:rPr>
          <w:rFonts w:ascii="Times New Roman"/>
          <w:b w:val="false"/>
          <w:i w:val="false"/>
          <w:color w:val="000000"/>
          <w:sz w:val="28"/>
        </w:rPr>
        <w:t xml:space="preserve">
                           ции, </w:t>
      </w:r>
      <w:r>
        <w:br/>
      </w:r>
      <w:r>
        <w:rPr>
          <w:rFonts w:ascii="Times New Roman"/>
          <w:b w:val="false"/>
          <w:i w:val="false"/>
          <w:color w:val="000000"/>
          <w:sz w:val="28"/>
        </w:rPr>
        <w:t xml:space="preserve">
                           сбор- </w:t>
      </w:r>
      <w:r>
        <w:br/>
      </w:r>
      <w:r>
        <w:rPr>
          <w:rFonts w:ascii="Times New Roman"/>
          <w:b w:val="false"/>
          <w:i w:val="false"/>
          <w:color w:val="000000"/>
          <w:sz w:val="28"/>
        </w:rPr>
        <w:t xml:space="preserve">
                           ники, </w:t>
      </w:r>
      <w:r>
        <w:br/>
      </w:r>
      <w:r>
        <w:rPr>
          <w:rFonts w:ascii="Times New Roman"/>
          <w:b w:val="false"/>
          <w:i w:val="false"/>
          <w:color w:val="000000"/>
          <w:sz w:val="28"/>
        </w:rPr>
        <w:t xml:space="preserve">
                           и др.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2. Правовое обучение и воспитание </w:t>
      </w:r>
      <w:r>
        <w:br/>
      </w:r>
      <w:r>
        <w:rPr>
          <w:rFonts w:ascii="Times New Roman"/>
          <w:b w:val="false"/>
          <w:i w:val="false"/>
          <w:color w:val="000000"/>
          <w:sz w:val="28"/>
        </w:rPr>
        <w:t xml:space="preserve">
  </w:t>
      </w:r>
      <w:r>
        <w:br/>
      </w:r>
      <w:r>
        <w:rPr>
          <w:rFonts w:ascii="Times New Roman"/>
          <w:b w:val="false"/>
          <w:i w:val="false"/>
          <w:color w:val="000000"/>
          <w:sz w:val="28"/>
        </w:rPr>
        <w:t xml:space="preserve">
1  Рассмотреть предло-     Инфор-  Министер-  I                 Затрат не </w:t>
      </w:r>
      <w:r>
        <w:br/>
      </w:r>
      <w:r>
        <w:rPr>
          <w:rFonts w:ascii="Times New Roman"/>
          <w:b w:val="false"/>
          <w:i w:val="false"/>
          <w:color w:val="000000"/>
          <w:sz w:val="28"/>
        </w:rPr>
        <w:t xml:space="preserve">
   жения о создании школ   мация   ство       квар-             требуется </w:t>
      </w:r>
      <w:r>
        <w:br/>
      </w:r>
      <w:r>
        <w:rPr>
          <w:rFonts w:ascii="Times New Roman"/>
          <w:b w:val="false"/>
          <w:i w:val="false"/>
          <w:color w:val="000000"/>
          <w:sz w:val="28"/>
        </w:rPr>
        <w:t xml:space="preserve">
   правовых знаний на      Прави-  юстиции    тал </w:t>
      </w:r>
      <w:r>
        <w:br/>
      </w:r>
      <w:r>
        <w:rPr>
          <w:rFonts w:ascii="Times New Roman"/>
          <w:b w:val="false"/>
          <w:i w:val="false"/>
          <w:color w:val="000000"/>
          <w:sz w:val="28"/>
        </w:rPr>
        <w:t xml:space="preserve">
   базе организаций,       тель-   РК         2005 </w:t>
      </w:r>
      <w:r>
        <w:br/>
      </w:r>
      <w:r>
        <w:rPr>
          <w:rFonts w:ascii="Times New Roman"/>
          <w:b w:val="false"/>
          <w:i w:val="false"/>
          <w:color w:val="000000"/>
          <w:sz w:val="28"/>
        </w:rPr>
        <w:t xml:space="preserve">
   учреждений в городах    ству               года </w:t>
      </w:r>
      <w:r>
        <w:br/>
      </w:r>
      <w:r>
        <w:rPr>
          <w:rFonts w:ascii="Times New Roman"/>
          <w:b w:val="false"/>
          <w:i w:val="false"/>
          <w:color w:val="000000"/>
          <w:sz w:val="28"/>
        </w:rPr>
        <w:t xml:space="preserve">
   и районах республики.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w:t>
      </w:r>
      <w:r>
        <w:br/>
      </w:r>
      <w:r>
        <w:rPr>
          <w:rFonts w:ascii="Times New Roman"/>
          <w:b w:val="false"/>
          <w:i w:val="false"/>
          <w:color w:val="000000"/>
          <w:sz w:val="28"/>
        </w:rPr>
        <w:t xml:space="preserve">
2  Обеспечить непрерыв-    Инфор-  Министер-  I                 Затрат не </w:t>
      </w:r>
      <w:r>
        <w:br/>
      </w:r>
      <w:r>
        <w:rPr>
          <w:rFonts w:ascii="Times New Roman"/>
          <w:b w:val="false"/>
          <w:i w:val="false"/>
          <w:color w:val="000000"/>
          <w:sz w:val="28"/>
        </w:rPr>
        <w:t xml:space="preserve">
   ность и преемствен-     мация   ство       квар-             требуется </w:t>
      </w:r>
      <w:r>
        <w:br/>
      </w:r>
      <w:r>
        <w:rPr>
          <w:rFonts w:ascii="Times New Roman"/>
          <w:b w:val="false"/>
          <w:i w:val="false"/>
          <w:color w:val="000000"/>
          <w:sz w:val="28"/>
        </w:rPr>
        <w:t xml:space="preserve">
   ность в получении       Прави-  образова-  тал </w:t>
      </w:r>
      <w:r>
        <w:br/>
      </w:r>
      <w:r>
        <w:rPr>
          <w:rFonts w:ascii="Times New Roman"/>
          <w:b w:val="false"/>
          <w:i w:val="false"/>
          <w:color w:val="000000"/>
          <w:sz w:val="28"/>
        </w:rPr>
        <w:t xml:space="preserve">
   правовых знаний в       тель-   ния и      2005 </w:t>
      </w:r>
      <w:r>
        <w:br/>
      </w:r>
      <w:r>
        <w:rPr>
          <w:rFonts w:ascii="Times New Roman"/>
          <w:b w:val="false"/>
          <w:i w:val="false"/>
          <w:color w:val="000000"/>
          <w:sz w:val="28"/>
        </w:rPr>
        <w:t xml:space="preserve">
   средних профессиональ-  ству    науки РК   года </w:t>
      </w:r>
      <w:r>
        <w:br/>
      </w:r>
      <w:r>
        <w:rPr>
          <w:rFonts w:ascii="Times New Roman"/>
          <w:b w:val="false"/>
          <w:i w:val="false"/>
          <w:color w:val="000000"/>
          <w:sz w:val="28"/>
        </w:rPr>
        <w:t xml:space="preserve">
   ных и высших учебных    Респуб- </w:t>
      </w:r>
      <w:r>
        <w:br/>
      </w:r>
      <w:r>
        <w:rPr>
          <w:rFonts w:ascii="Times New Roman"/>
          <w:b w:val="false"/>
          <w:i w:val="false"/>
          <w:color w:val="000000"/>
          <w:sz w:val="28"/>
        </w:rPr>
        <w:t xml:space="preserve">
   заведениях.             лики </w:t>
      </w:r>
      <w:r>
        <w:br/>
      </w:r>
      <w:r>
        <w:rPr>
          <w:rFonts w:ascii="Times New Roman"/>
          <w:b w:val="false"/>
          <w:i w:val="false"/>
          <w:color w:val="000000"/>
          <w:sz w:val="28"/>
        </w:rPr>
        <w:t xml:space="preserve">
   Включить в квалифика-   Казах- </w:t>
      </w:r>
      <w:r>
        <w:br/>
      </w:r>
      <w:r>
        <w:rPr>
          <w:rFonts w:ascii="Times New Roman"/>
          <w:b w:val="false"/>
          <w:i w:val="false"/>
          <w:color w:val="000000"/>
          <w:sz w:val="28"/>
        </w:rPr>
        <w:t xml:space="preserve">
   ционные требования,     стан </w:t>
      </w:r>
      <w:r>
        <w:br/>
      </w:r>
      <w:r>
        <w:rPr>
          <w:rFonts w:ascii="Times New Roman"/>
          <w:b w:val="false"/>
          <w:i w:val="false"/>
          <w:color w:val="000000"/>
          <w:sz w:val="28"/>
        </w:rPr>
        <w:t xml:space="preserve">
   предъявляемые к </w:t>
      </w:r>
      <w:r>
        <w:br/>
      </w:r>
      <w:r>
        <w:rPr>
          <w:rFonts w:ascii="Times New Roman"/>
          <w:b w:val="false"/>
          <w:i w:val="false"/>
          <w:color w:val="000000"/>
          <w:sz w:val="28"/>
        </w:rPr>
        <w:t xml:space="preserve">
   специалистам, основы </w:t>
      </w:r>
      <w:r>
        <w:br/>
      </w:r>
      <w:r>
        <w:rPr>
          <w:rFonts w:ascii="Times New Roman"/>
          <w:b w:val="false"/>
          <w:i w:val="false"/>
          <w:color w:val="000000"/>
          <w:sz w:val="28"/>
        </w:rPr>
        <w:t xml:space="preserve">
   правовых знаний. </w:t>
      </w:r>
      <w:r>
        <w:br/>
      </w:r>
      <w:r>
        <w:rPr>
          <w:rFonts w:ascii="Times New Roman"/>
          <w:b w:val="false"/>
          <w:i w:val="false"/>
          <w:color w:val="000000"/>
          <w:sz w:val="28"/>
        </w:rPr>
        <w:t xml:space="preserve">
  </w:t>
      </w:r>
      <w:r>
        <w:br/>
      </w:r>
      <w:r>
        <w:rPr>
          <w:rFonts w:ascii="Times New Roman"/>
          <w:b w:val="false"/>
          <w:i w:val="false"/>
          <w:color w:val="000000"/>
          <w:sz w:val="28"/>
        </w:rPr>
        <w:t xml:space="preserve">
3  Проведение научных      Инфор-  Минис-     Еже-    2005г.-   Средства </w:t>
      </w:r>
      <w:r>
        <w:br/>
      </w:r>
      <w:r>
        <w:rPr>
          <w:rFonts w:ascii="Times New Roman"/>
          <w:b w:val="false"/>
          <w:i w:val="false"/>
          <w:color w:val="000000"/>
          <w:sz w:val="28"/>
        </w:rPr>
        <w:t xml:space="preserve">
   исследований по         мация   терство    годно,  2,0;      республи- </w:t>
      </w:r>
      <w:r>
        <w:br/>
      </w:r>
      <w:r>
        <w:rPr>
          <w:rFonts w:ascii="Times New Roman"/>
          <w:b w:val="false"/>
          <w:i w:val="false"/>
          <w:color w:val="000000"/>
          <w:sz w:val="28"/>
        </w:rPr>
        <w:t xml:space="preserve">
   актуальным проблемам    Прави-  юстиции    по      2006г.-   канского </w:t>
      </w:r>
      <w:r>
        <w:br/>
      </w:r>
      <w:r>
        <w:rPr>
          <w:rFonts w:ascii="Times New Roman"/>
          <w:b w:val="false"/>
          <w:i w:val="false"/>
          <w:color w:val="000000"/>
          <w:sz w:val="28"/>
        </w:rPr>
        <w:t xml:space="preserve">
   формирования право-     тель-   РК         итогам  2,0;      бюджета </w:t>
      </w:r>
      <w:r>
        <w:br/>
      </w:r>
      <w:r>
        <w:rPr>
          <w:rFonts w:ascii="Times New Roman"/>
          <w:b w:val="false"/>
          <w:i w:val="false"/>
          <w:color w:val="000000"/>
          <w:sz w:val="28"/>
        </w:rPr>
        <w:t xml:space="preserve">
   вой культуры, право-    ству               года    2007г.-    </w:t>
      </w:r>
      <w:r>
        <w:br/>
      </w:r>
      <w:r>
        <w:rPr>
          <w:rFonts w:ascii="Times New Roman"/>
          <w:b w:val="false"/>
          <w:i w:val="false"/>
          <w:color w:val="000000"/>
          <w:sz w:val="28"/>
        </w:rPr>
        <w:t xml:space="preserve">
   вого обучения и         Рес-                       2,0; </w:t>
      </w:r>
      <w:r>
        <w:br/>
      </w:r>
      <w:r>
        <w:rPr>
          <w:rFonts w:ascii="Times New Roman"/>
          <w:b w:val="false"/>
          <w:i w:val="false"/>
          <w:color w:val="000000"/>
          <w:sz w:val="28"/>
        </w:rPr>
        <w:t xml:space="preserve">
   воспитания.             пуб-                       Итого:6,0 </w:t>
      </w:r>
      <w:r>
        <w:br/>
      </w:r>
      <w:r>
        <w:rPr>
          <w:rFonts w:ascii="Times New Roman"/>
          <w:b w:val="false"/>
          <w:i w:val="false"/>
          <w:color w:val="000000"/>
          <w:sz w:val="28"/>
        </w:rPr>
        <w:t xml:space="preserve">
   Проведение республи-    лики </w:t>
      </w:r>
      <w:r>
        <w:br/>
      </w:r>
      <w:r>
        <w:rPr>
          <w:rFonts w:ascii="Times New Roman"/>
          <w:b w:val="false"/>
          <w:i w:val="false"/>
          <w:color w:val="000000"/>
          <w:sz w:val="28"/>
        </w:rPr>
        <w:t xml:space="preserve">
   канских и региональ-    Казах- </w:t>
      </w:r>
      <w:r>
        <w:br/>
      </w:r>
      <w:r>
        <w:rPr>
          <w:rFonts w:ascii="Times New Roman"/>
          <w:b w:val="false"/>
          <w:i w:val="false"/>
          <w:color w:val="000000"/>
          <w:sz w:val="28"/>
        </w:rPr>
        <w:t xml:space="preserve">
   ных конференций,        стан </w:t>
      </w:r>
      <w:r>
        <w:br/>
      </w:r>
      <w:r>
        <w:rPr>
          <w:rFonts w:ascii="Times New Roman"/>
          <w:b w:val="false"/>
          <w:i w:val="false"/>
          <w:color w:val="000000"/>
          <w:sz w:val="28"/>
        </w:rPr>
        <w:t xml:space="preserve">
   семинаров для учи- </w:t>
      </w:r>
      <w:r>
        <w:br/>
      </w:r>
      <w:r>
        <w:rPr>
          <w:rFonts w:ascii="Times New Roman"/>
          <w:b w:val="false"/>
          <w:i w:val="false"/>
          <w:color w:val="000000"/>
          <w:sz w:val="28"/>
        </w:rPr>
        <w:t xml:space="preserve">
   телей по проблемам </w:t>
      </w:r>
      <w:r>
        <w:br/>
      </w:r>
      <w:r>
        <w:rPr>
          <w:rFonts w:ascii="Times New Roman"/>
          <w:b w:val="false"/>
          <w:i w:val="false"/>
          <w:color w:val="000000"/>
          <w:sz w:val="28"/>
        </w:rPr>
        <w:t xml:space="preserve">
   правового обучения. </w:t>
      </w:r>
    </w:p>
    <w:p>
      <w:pPr>
        <w:spacing w:after="0"/>
        <w:ind w:left="0"/>
        <w:jc w:val="both"/>
      </w:pPr>
      <w:r>
        <w:rPr>
          <w:rFonts w:ascii="Times New Roman"/>
          <w:b w:val="false"/>
          <w:i w:val="false"/>
          <w:color w:val="000000"/>
          <w:sz w:val="28"/>
        </w:rPr>
        <w:t xml:space="preserve">4  Проводить перепод-      Инфор-  Минис-     Еже-    2005г.-   Средства </w:t>
      </w:r>
      <w:r>
        <w:br/>
      </w:r>
      <w:r>
        <w:rPr>
          <w:rFonts w:ascii="Times New Roman"/>
          <w:b w:val="false"/>
          <w:i w:val="false"/>
          <w:color w:val="000000"/>
          <w:sz w:val="28"/>
        </w:rPr>
        <w:t xml:space="preserve">
   готовку и повышение     мация   терство    годно,  3,0;      республи- </w:t>
      </w:r>
      <w:r>
        <w:br/>
      </w:r>
      <w:r>
        <w:rPr>
          <w:rFonts w:ascii="Times New Roman"/>
          <w:b w:val="false"/>
          <w:i w:val="false"/>
          <w:color w:val="000000"/>
          <w:sz w:val="28"/>
        </w:rPr>
        <w:t xml:space="preserve">
   квалификации препо-     Прави-  юстиции    по      2006г.-   канского </w:t>
      </w:r>
      <w:r>
        <w:br/>
      </w:r>
      <w:r>
        <w:rPr>
          <w:rFonts w:ascii="Times New Roman"/>
          <w:b w:val="false"/>
          <w:i w:val="false"/>
          <w:color w:val="000000"/>
          <w:sz w:val="28"/>
        </w:rPr>
        <w:t xml:space="preserve">
   давателей правовых      тель-   РК         итогам  3,0       бюджета </w:t>
      </w:r>
      <w:r>
        <w:br/>
      </w:r>
      <w:r>
        <w:rPr>
          <w:rFonts w:ascii="Times New Roman"/>
          <w:b w:val="false"/>
          <w:i w:val="false"/>
          <w:color w:val="000000"/>
          <w:sz w:val="28"/>
        </w:rPr>
        <w:t xml:space="preserve">
   дисциплин (по отдель-   ству               года    2007г.- </w:t>
      </w:r>
      <w:r>
        <w:br/>
      </w:r>
      <w:r>
        <w:rPr>
          <w:rFonts w:ascii="Times New Roman"/>
          <w:b w:val="false"/>
          <w:i w:val="false"/>
          <w:color w:val="000000"/>
          <w:sz w:val="28"/>
        </w:rPr>
        <w:t xml:space="preserve">
   ным планам) с привле-   Рес-                       3,0 </w:t>
      </w:r>
      <w:r>
        <w:br/>
      </w:r>
      <w:r>
        <w:rPr>
          <w:rFonts w:ascii="Times New Roman"/>
          <w:b w:val="false"/>
          <w:i w:val="false"/>
          <w:color w:val="000000"/>
          <w:sz w:val="28"/>
        </w:rPr>
        <w:t xml:space="preserve">
   чением ученых-          пуб-                       Итого:9,0 </w:t>
      </w:r>
      <w:r>
        <w:br/>
      </w:r>
      <w:r>
        <w:rPr>
          <w:rFonts w:ascii="Times New Roman"/>
          <w:b w:val="false"/>
          <w:i w:val="false"/>
          <w:color w:val="000000"/>
          <w:sz w:val="28"/>
        </w:rPr>
        <w:t xml:space="preserve">
   юристов, политологов,   лики </w:t>
      </w:r>
      <w:r>
        <w:br/>
      </w:r>
      <w:r>
        <w:rPr>
          <w:rFonts w:ascii="Times New Roman"/>
          <w:b w:val="false"/>
          <w:i w:val="false"/>
          <w:color w:val="000000"/>
          <w:sz w:val="28"/>
        </w:rPr>
        <w:t xml:space="preserve">
   наиболее опытных        Казах- </w:t>
      </w:r>
      <w:r>
        <w:br/>
      </w:r>
      <w:r>
        <w:rPr>
          <w:rFonts w:ascii="Times New Roman"/>
          <w:b w:val="false"/>
          <w:i w:val="false"/>
          <w:color w:val="000000"/>
          <w:sz w:val="28"/>
        </w:rPr>
        <w:t xml:space="preserve">
   практических            стан </w:t>
      </w:r>
      <w:r>
        <w:br/>
      </w:r>
      <w:r>
        <w:rPr>
          <w:rFonts w:ascii="Times New Roman"/>
          <w:b w:val="false"/>
          <w:i w:val="false"/>
          <w:color w:val="000000"/>
          <w:sz w:val="28"/>
        </w:rPr>
        <w:t xml:space="preserve">
   работников право- </w:t>
      </w:r>
      <w:r>
        <w:br/>
      </w:r>
      <w:r>
        <w:rPr>
          <w:rFonts w:ascii="Times New Roman"/>
          <w:b w:val="false"/>
          <w:i w:val="false"/>
          <w:color w:val="000000"/>
          <w:sz w:val="28"/>
        </w:rPr>
        <w:t xml:space="preserve">
   охранительных, </w:t>
      </w:r>
      <w:r>
        <w:br/>
      </w:r>
      <w:r>
        <w:rPr>
          <w:rFonts w:ascii="Times New Roman"/>
          <w:b w:val="false"/>
          <w:i w:val="false"/>
          <w:color w:val="000000"/>
          <w:sz w:val="28"/>
        </w:rPr>
        <w:t xml:space="preserve">
   судебных и иных </w:t>
      </w:r>
      <w:r>
        <w:br/>
      </w: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5  Рассмотреть вопрос о    Инфор-  Министер-  I                 Затрат не </w:t>
      </w:r>
      <w:r>
        <w:br/>
      </w:r>
      <w:r>
        <w:rPr>
          <w:rFonts w:ascii="Times New Roman"/>
          <w:b w:val="false"/>
          <w:i w:val="false"/>
          <w:color w:val="000000"/>
          <w:sz w:val="28"/>
        </w:rPr>
        <w:t xml:space="preserve">
   создании организации,   форма-  ство       квар-             требуется </w:t>
      </w:r>
      <w:r>
        <w:br/>
      </w:r>
      <w:r>
        <w:rPr>
          <w:rFonts w:ascii="Times New Roman"/>
          <w:b w:val="false"/>
          <w:i w:val="false"/>
          <w:color w:val="000000"/>
          <w:sz w:val="28"/>
        </w:rPr>
        <w:t xml:space="preserve">
   занимающейся вопросами  ция     юстиции    тал </w:t>
      </w:r>
      <w:r>
        <w:br/>
      </w:r>
      <w:r>
        <w:rPr>
          <w:rFonts w:ascii="Times New Roman"/>
          <w:b w:val="false"/>
          <w:i w:val="false"/>
          <w:color w:val="000000"/>
          <w:sz w:val="28"/>
        </w:rPr>
        <w:t xml:space="preserve">
   лекционной пропаганды,  Прави-  РК         2005 </w:t>
      </w:r>
      <w:r>
        <w:br/>
      </w:r>
      <w:r>
        <w:rPr>
          <w:rFonts w:ascii="Times New Roman"/>
          <w:b w:val="false"/>
          <w:i w:val="false"/>
          <w:color w:val="000000"/>
          <w:sz w:val="28"/>
        </w:rPr>
        <w:t xml:space="preserve">
   других форм и           тельству           года </w:t>
      </w:r>
      <w:r>
        <w:br/>
      </w:r>
      <w:r>
        <w:rPr>
          <w:rFonts w:ascii="Times New Roman"/>
          <w:b w:val="false"/>
          <w:i w:val="false"/>
          <w:color w:val="000000"/>
          <w:sz w:val="28"/>
        </w:rPr>
        <w:t xml:space="preserve">
   методов праворазъяс-    Рес- </w:t>
      </w:r>
      <w:r>
        <w:br/>
      </w:r>
      <w:r>
        <w:rPr>
          <w:rFonts w:ascii="Times New Roman"/>
          <w:b w:val="false"/>
          <w:i w:val="false"/>
          <w:color w:val="000000"/>
          <w:sz w:val="28"/>
        </w:rPr>
        <w:t xml:space="preserve">
   нительной работы        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6  Организация лекционной  Инфор-  Министер-  Еже-    2005г.-   Средства </w:t>
      </w:r>
      <w:r>
        <w:br/>
      </w:r>
      <w:r>
        <w:rPr>
          <w:rFonts w:ascii="Times New Roman"/>
          <w:b w:val="false"/>
          <w:i w:val="false"/>
          <w:color w:val="000000"/>
          <w:sz w:val="28"/>
        </w:rPr>
        <w:t xml:space="preserve">
   пропаганды, других      мация   ство       годно,  30,0;     республи- </w:t>
      </w:r>
      <w:r>
        <w:br/>
      </w:r>
      <w:r>
        <w:rPr>
          <w:rFonts w:ascii="Times New Roman"/>
          <w:b w:val="false"/>
          <w:i w:val="false"/>
          <w:color w:val="000000"/>
          <w:sz w:val="28"/>
        </w:rPr>
        <w:t xml:space="preserve">
   форм и методов право-   Прави-  юстиции    по      2006г.-   канского </w:t>
      </w:r>
      <w:r>
        <w:br/>
      </w:r>
      <w:r>
        <w:rPr>
          <w:rFonts w:ascii="Times New Roman"/>
          <w:b w:val="false"/>
          <w:i w:val="false"/>
          <w:color w:val="000000"/>
          <w:sz w:val="28"/>
        </w:rPr>
        <w:t xml:space="preserve">
   разъяснительной работы  тель-   РК         итогам  30,0;     бюджета </w:t>
      </w:r>
      <w:r>
        <w:br/>
      </w:r>
      <w:r>
        <w:rPr>
          <w:rFonts w:ascii="Times New Roman"/>
          <w:b w:val="false"/>
          <w:i w:val="false"/>
          <w:color w:val="000000"/>
          <w:sz w:val="28"/>
        </w:rPr>
        <w:t xml:space="preserve">
                           ству               года    2007г.- </w:t>
      </w:r>
      <w:r>
        <w:br/>
      </w:r>
      <w:r>
        <w:rPr>
          <w:rFonts w:ascii="Times New Roman"/>
          <w:b w:val="false"/>
          <w:i w:val="false"/>
          <w:color w:val="000000"/>
          <w:sz w:val="28"/>
        </w:rPr>
        <w:t xml:space="preserve">
                           Рес-                       30,0; </w:t>
      </w:r>
      <w:r>
        <w:br/>
      </w:r>
      <w:r>
        <w:rPr>
          <w:rFonts w:ascii="Times New Roman"/>
          <w:b w:val="false"/>
          <w:i w:val="false"/>
          <w:color w:val="000000"/>
          <w:sz w:val="28"/>
        </w:rPr>
        <w:t xml:space="preserve">
                           пуб-                       Итого:90,0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Итого: объем бюджетных средств                2005-    198 млн. Респуб- </w:t>
      </w:r>
      <w:r>
        <w:br/>
      </w:r>
      <w:r>
        <w:rPr>
          <w:rFonts w:ascii="Times New Roman"/>
          <w:b w:val="false"/>
          <w:i w:val="false"/>
          <w:color w:val="000000"/>
          <w:sz w:val="28"/>
        </w:rPr>
        <w:t xml:space="preserve">
на обеспечение Программы по                   2007     тенге,   ликанский </w:t>
      </w:r>
      <w:r>
        <w:br/>
      </w:r>
      <w:r>
        <w:rPr>
          <w:rFonts w:ascii="Times New Roman"/>
          <w:b w:val="false"/>
          <w:i w:val="false"/>
          <w:color w:val="000000"/>
          <w:sz w:val="28"/>
        </w:rPr>
        <w:t xml:space="preserve">
праворазъяснительной работе,                  годы     в том    бюджет </w:t>
      </w:r>
      <w:r>
        <w:br/>
      </w:r>
      <w:r>
        <w:rPr>
          <w:rFonts w:ascii="Times New Roman"/>
          <w:b w:val="false"/>
          <w:i w:val="false"/>
          <w:color w:val="000000"/>
          <w:sz w:val="28"/>
        </w:rPr>
        <w:t xml:space="preserve">
формированию правовой культуры,                        числе: </w:t>
      </w:r>
      <w:r>
        <w:br/>
      </w:r>
      <w:r>
        <w:rPr>
          <w:rFonts w:ascii="Times New Roman"/>
          <w:b w:val="false"/>
          <w:i w:val="false"/>
          <w:color w:val="000000"/>
          <w:sz w:val="28"/>
        </w:rPr>
        <w:t xml:space="preserve">
правовому обучению и воспитанию                        2005 </w:t>
      </w:r>
      <w:r>
        <w:br/>
      </w:r>
      <w:r>
        <w:rPr>
          <w:rFonts w:ascii="Times New Roman"/>
          <w:b w:val="false"/>
          <w:i w:val="false"/>
          <w:color w:val="000000"/>
          <w:sz w:val="28"/>
        </w:rPr>
        <w:t xml:space="preserve">
граждан на 2005-2007 годы                              год - </w:t>
      </w:r>
      <w:r>
        <w:br/>
      </w:r>
      <w:r>
        <w:rPr>
          <w:rFonts w:ascii="Times New Roman"/>
          <w:b w:val="false"/>
          <w:i w:val="false"/>
          <w:color w:val="000000"/>
          <w:sz w:val="28"/>
        </w:rPr>
        <w:t xml:space="preserve">
                                                       65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2006 </w:t>
      </w:r>
      <w:r>
        <w:br/>
      </w:r>
      <w:r>
        <w:rPr>
          <w:rFonts w:ascii="Times New Roman"/>
          <w:b w:val="false"/>
          <w:i w:val="false"/>
          <w:color w:val="000000"/>
          <w:sz w:val="28"/>
        </w:rPr>
        <w:t xml:space="preserve">
                                                       год - </w:t>
      </w:r>
      <w:r>
        <w:br/>
      </w:r>
      <w:r>
        <w:rPr>
          <w:rFonts w:ascii="Times New Roman"/>
          <w:b w:val="false"/>
          <w:i w:val="false"/>
          <w:color w:val="000000"/>
          <w:sz w:val="28"/>
        </w:rPr>
        <w:t xml:space="preserve">
                                                       66,5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2007 </w:t>
      </w:r>
      <w:r>
        <w:br/>
      </w:r>
      <w:r>
        <w:rPr>
          <w:rFonts w:ascii="Times New Roman"/>
          <w:b w:val="false"/>
          <w:i w:val="false"/>
          <w:color w:val="000000"/>
          <w:sz w:val="28"/>
        </w:rPr>
        <w:t xml:space="preserve">
                                                       год - </w:t>
      </w:r>
      <w:r>
        <w:br/>
      </w:r>
      <w:r>
        <w:rPr>
          <w:rFonts w:ascii="Times New Roman"/>
          <w:b w:val="false"/>
          <w:i w:val="false"/>
          <w:color w:val="000000"/>
          <w:sz w:val="28"/>
        </w:rPr>
        <w:t xml:space="preserve">
                                                       66,5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