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9420" w14:textId="de29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текущих трансфертах областным бюджетам, бюджетам городов Астаны и Алматы на закуп лекарственных средств, вакцин и других иммунобиологических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
N 1384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областным бюджетам, бюджетам городов Астаны и Алматы на закуп лекарственных средств, вакцин и других медицинских иммунобиологических препаратов.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вакцин и других медицинских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противотуберкулезных препаратов для больных туберкулезом;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противодиабетических препаратов и средств доставки для больных сахарным диабетом;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химиопрепаратов для больных онкологическими заболеваниями;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на закуп лекарственных средств, диализаторов с расходными материалами и комплектующими для больных с почечной недостаточностью, а также лекарственных средств для больных после трансплантации почки.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обеспечить перечисление утвержденных сумм целевых текущих трансфертов в установленном Правительством Республики Казахстан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Астаны и Алматы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1)своевременное и целевое использование выделенных сумм целевых текущих трансфертов;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здравоохранения Республики Казахстан отчетов об использовании выделенных сумм целевых текущих трансфертов до 5 числа месяца, следующего за отчетным кварталом.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использования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закуп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лекарственных средств, вакцин и других медицинских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иммунобиологических препаратов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Настоящие Правила определяют порядок использования целевых текущих трансфертов областным бюджетам, бюджетам городов Астаны и Алматы на закуп лекарственных средств, вакцин и других медицинских иммунобиологических препаратов, осуществляемых за счет средств республиканской бюджетной программы 028 "Целевые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Единую номенклатуру лекарственных средств, вакцин и других медицинских иммунобиологических препаратов, а также их объемы с учетом прогнозных цен на 2005 год определяет Министерство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Единым организатором конкурса по государственной закупке лекарственных средств, вакцин и других медицинских иммунобиологических препаратов выступает Министерство здравоохранения Республики Казахстан. В состав конкурсной комиссии включаются представители областных, городов Астаны и Алматы органов управления здравоохранением (при закупе лекарственных средств) и санитарно-эпидемиологического надзора (при закупе вакцин и других медицинских иммунобиологических препаратов).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здравоохранения Республики Казахстан направляет в установленном законодательством порядке протоколы об итогах конкурса (выбора поставщика с использованием запроса ценовых предложений или государственных закупок из одного источника) по лекарственным средствам в областные, городов Астаны и Алматы Департаменты (управления) здравоохранения; вакцинам и другим медицинским иммунобиологическим препаратам - в областные, городов Астаны и Алматы Департаменты (управления) санитарно-эпидемиологического 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Областные, городов Астаны и Алматы Департаменты (управления) здравоохранения и Департаменты (управления) санитарно-эпидемиологического надзора в установленном законодательством порядке и сроки: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заключение договоров о государственных закупках;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меры по регистрации договоров о государственных закупках в органах Казначейства и их дальнейшему исполнению;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 конечных получателей лекарственных средств, вакцин и других медицинских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мониторинг использования лекарственных средств, вакцин и других медицинских иммунобиологических препаратов.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Областные, городов Астаны и Алматы департаменты (управления) здравоохранения и департаменты (управления) санитарно-эпидемиологического надзора в установленные Министерством здравоохранения Республики Казахстан порядке и сроки представляют отчеты о заключении и исполнении договоров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здравоохранения Республики Казахстан в пределах сложившейся экономии по итогам проведенных конкурсов может осуществить дополнительные закупки лекарственных средств, вакцин и других медицинских иммунобиологических препаратов.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здравоохранения Республики Казахстан представляют необходимую отчетность в порядке и сроки, установленные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закуп химиопрепаратов для больных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онкологическими заболеваниями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Распределение сумм - в редакции постановления Правительства РК от 11 октября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3"/>
        <w:gridCol w:w="4213"/>
      </w:tblGrid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40702,9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31482,5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95594,0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36865,5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112279,8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40347,8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38468,4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36776,3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41152,0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17583,7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36550,0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44103,7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50646,5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31380,1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86944,6
</w:t>
            </w:r>
          </w:p>
        </w:tc>
      </w:tr>
      <w:tr>
        <w:trPr>
          <w:trHeight w:val="9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778296,0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закуп противодиабетических препаратов и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доставки для больных сахарным диабетом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Распределение сумм - в редакции постановления Правительства РК от 11 октября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4113"/>
      </w:tblGrid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62205,0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115875,0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197708,0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93846,0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151408,0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101311,0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78836,0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187522,0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197894,0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1413424,0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закуп противотуберкулезных препаратов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больных туберкулезом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Распределение сумм - в редакции постановления Правительства РК от 11 октября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4253"/>
      </w:tblGrid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25673,1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29519,5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44402,1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18184,6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35614,7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23929,7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8628,1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43730,0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26282,6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47802,2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11605,3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15746,9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21730,5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51124,5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16271,3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14058,9
</w:t>
            </w:r>
          </w:p>
        </w:tc>
      </w:tr>
      <w:tr>
        <w:trPr>
          <w:trHeight w:val="9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434304,0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закуп вакцин и других медицинских иммунобиологических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препаратов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                         |Сумма,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                                                       1130770,0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 область                                            62599,0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 область                                            66374,0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 область                                           122038,0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 область                                             22457,0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                                126838,0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 область                                             82634,0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                                  26505,0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                                         92080,0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 область                                           62909,0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                                         62140,0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 область                                          34778,0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 область                                           60529,0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                                   44663,0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                                    172005,0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                                                   25690,0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                                                   66531,0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 Утверждено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текущих трансфертов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закуп лекарственных средств, диализаторов с расходными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материалами и комплектующими для больных с почечной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недостаточностью, а также лекарственных средств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больных после трансплантации почки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Распределение сумм - в редакции постановления Правительства РК от 11 октября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4433"/>
      </w:tblGrid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18126,8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30452,9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34757,7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32894,6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10234,4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16499,4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26767,2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58661,0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89134,0
</w:t>
            </w:r>
          </w:p>
        </w:tc>
      </w:tr>
      <w:tr>
        <w:trPr>
          <w:trHeight w:val="9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406951,0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