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43d7" w14:textId="f9b4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Национальной железнодорожной компании и национальных перевозчиков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Казахстана от 25 декабря 2004 года N 1389.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Национальной железнодорожной компанией (далее - компания) акционерное общество "Национальная компания "Казакстан темір жолы".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национальными перевозчиками: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"ҚТЖ-Грузовые перевозки" – по перевозке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открытое акционерное общество "Пассажирские перевозки" - по перевозке пассажиров, багажа, грузобагажа и почтовых отправлений.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31.12.2014 № </w:t>
      </w:r>
      <w:r>
        <w:rPr>
          <w:rFonts w:ascii="Times New Roman"/>
          <w:b w:val="false"/>
          <w:i w:val="false"/>
          <w:color w:val="ff0000"/>
          <w:sz w:val="28"/>
        </w:rPr>
        <w:t>1442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29.09.2017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компания выполняет функции перевозчика грузов железнодорожным транспортом до 1 января 2020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31.12.2014 № </w:t>
      </w:r>
      <w:r>
        <w:rPr>
          <w:rFonts w:ascii="Times New Roman"/>
          <w:b w:val="false"/>
          <w:i w:val="false"/>
          <w:color w:val="ff0000"/>
          <w:sz w:val="28"/>
        </w:rPr>
        <w:t>1442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 связи с передачей компании магистральной железнодорожной сети, акимам областей, городов Астаны и Алматы, Агентству Республики Казахстан по управлению земельными ресурсами в установленном законодательством порядке обеспечить предоставление компании права временного возмездного долгосрочного землепользования сроком на 5 лет на земельные участки, занятые объектами магистральной железнодорожной сети.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3-1 - постановлением Правительства РК от 26 октября 2005 года N </w:t>
      </w:r>
      <w:r>
        <w:rPr>
          <w:rFonts w:ascii="Times New Roman"/>
          <w:b w:val="false"/>
          <w:i w:val="false"/>
          <w:color w:val="ff0000"/>
          <w:sz w:val="28"/>
        </w:rPr>
        <w:t>1076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следующее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2002 года N 310 "О создании закрытого акционерного общества "Национальная компания "Казакстан теміp жолы":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слова "осуществление владения и пользования магистральной железнодорожной сетью," исключить.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