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9e49" w14:textId="3e39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приобретения жилья для работников центральных 
государственных органов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 
N 1397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мая 2002 года "О государственных закупках" и Правилами использования средств резерва Правительства Республики Казахстан, утвержденными постановлением Правительства Республики Казахстан от 18 сентября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1408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делам государственной службы (далее - Агентство)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569164000 (пятьсот шестьдесят девять миллионов сто шестьдесят четыре тысячи) тенге для приобретения жилья для работников центральных государственных органов в городе Астане (далее - Работники).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республиканское государственное предприятие на праве хозяйственного ведения "Центр по недвижимости Комитета регистрационной службы Министерства юстиции Республики Казахстан по городу Астане" (далее - организация) поставщиком услуг по организации приобретения жилья для Работников, закупка которых имеет важное стратегическое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(по согласованию) обеспечить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услуг с организацией, в пределах средств, предусмотренных настоящим постановлением, с использованием аккредитивной формы расчета;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используемых в соответствии с настоящим постановлением для государственных закупок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открытие и продление срока действия аккредитива для осуществления оплаты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контроль за целевым использованием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списки необеспеченных жильем Работников представляются государственными органами по запросу Агентства в недельный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Агентство (по согласованию) в двухнедельный срок передает в Канцелярию Премьер-Министра Республики Казахстан утвержденные списки Работников с учетом количества приобретенного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государственным органам квартир, приравненных к служебным, для последующего предоставления их Работникам осуществляется Канцелярией Премьер-Министра Республики Казахстан согласно списку, утвержденному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