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e163" w14:textId="363e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2004 года N 1289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2004 года
N 1398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функциональной группе 04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012 "Целевые трансферты на развитие областным бюджетам, бюджетам  городов Астаны  и  Алматы  на  строительство  и  реконструкцию объектов образования"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"012  Целевые трансферты на развитие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бюджетам городов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объектов образования                          11672030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Мариновской казахской школы на 350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Атбасарского района Акмолинской области                       200300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192 места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Новоалександровка Атбасарского района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182750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Мартукской средней школы на 520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Мартукского района Актюбинской области                        155000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Копинской средней школы на 320,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селе Кенесту Темирского района Актюбинской области             52080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М.Тажина на 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мест, в селе Монке би Шалкарского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600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Шамалган Карасайского района Алматинской области              95 370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550 мест в селе Алгабас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Карасайского района Алматинской области                       262460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400 мест в селе Бирлик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Талгарского района Алматинской области                        138420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240 мест в селе Коянкус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Илийского района Алматинской области                           54160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180 мест в селе Ерменсай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Карасайского района Алматинской области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550 мест в селе Коктобе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Енбекшиказахского района Алматинской области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320 мест в селе Курилкино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Балакшинского поселкового округа 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области                                            202590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основной школы на 220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Бесикты города Атырау Атырауской области                      215290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пришкольного интерната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имени Шарипова на 420 мест в поселке Доссор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Макатского района Атырауской области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380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Герасимовка Уланского района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129580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160 мест в селе Жаркын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Семипалатинск Восточно-Казахстанской области            77600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средней школы на 320 мест в селе Ново-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Хайрузовка Катон-Карагайского 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Юрия Гагарина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 мест в селе Каргыба Тарбагатайского 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 118600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Турара Рыскулова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 мест в селе Шынбулак Жуалынского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                                             94320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N 2 на 844 места в селе Кордай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Кордайского района Жамбылской области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345 мест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Шоптыколь Каратобинского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с казахским языком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обучения на 688 мест в микрорайоне "Водник"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Затобольск Костанайского района Костанайской области          383800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464 места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Тартогай Шиелийского района Кызылординской области             96450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464 места в селе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Кызылординской области                   59830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360 мест в ауле Бесарык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Кызылординской области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550 мест в селе Уштаган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 Мангистауской области                   284000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школы-интерната санаторного типа на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 для детей, переболевших туберкулезом,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Шалдай Щербактинского района Павлодарской области             539470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520 мест в селе Актогай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Актогайского района Павлодарской области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360 мест в селе Бишкуль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Кызылжарского района Северо-Казахстанской области              70500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400 мест в селе Тимирязево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Тимирязевского района Северо-Казахстанской области            170000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строительства школы на 1266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Мельдеби Шардаринского района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160770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620 мест в селе Абай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Южно-Казахстанской области                28100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"Комсомол" на 360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селе Айнатас Казыгуртского района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  22800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Гаппарова на 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 в селе Атбулак Казыгуртского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  22900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строительства школы на 1200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Шолаккорган Созакского района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152970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180 мест в селе Тогыс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Южно-Казахстанской области                112740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Оразбаева на 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 в селе Ынтымак Тюлькубасского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 140020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800 мест в селе Ортак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 Южно-Казахстанской области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Хусанова на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 в селе Сайрам Сайрамского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"Кокарал" на 600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селе Торткуль Ордабасынского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1176 мест в жилом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массиве "Новостройка" в селе Жана аул Мактааральского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Южно-Казахстанской области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Сатпаева на 1200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селе Казыгурт Казыгуртского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  80720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350 мест в селе Кетебай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Южно-Казахстанской области             116410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Т.Ибрагимова на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места в селе Арысь Отырарского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960 мест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языком обучения в поселке Восточное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Семипалатинск Восточно-Казахстанской области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1029 мест в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комплексной застройки по улице Толе-би города Тараз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      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строительства средней школы на 704 места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языком обучения в 7-мом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Карагандинской области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1300 мест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Темиртау Карагандинской области                               430000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с казахским языком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1700 мест в городе Сатпаев Карагандинской области          394160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с государственным языком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обучения на 900 учащихся в городе Костанае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начальной казахской школы N 24а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Костанае Костанайской области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864 места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Аральск Аральского района Кызылординской области               66250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с государственным языком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1078 мест в городе Павлодаре Павлодарской области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624 места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Жетыбай Каракиянского района Мангистауской области            184020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с государственным языком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1100 мест с оздоровительным комплексом в 19-ом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микрорайоне города Петропавловска Северно-Казахстанской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1200 мест в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"Нурсат" города Шымкент Южно-Казахстанской области            125570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1000 мест в микрорайоне "Шанырак"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                    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1000 мест в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"Таугуль" города Алматы          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1200 мест в районе улиц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Чернышевского-Ушакова города Астаны                            36400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1200 мест, левый берег, южнее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  N 19 города Астаны                                      52400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1200 мест в районе улиц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Челюскинцев-Красной звезды города Астаны                      999830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1200 мест в районе улиц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Жанибека-Иманбаевой города Астаны                             950000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400 мест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Казгородок (ул. Литейная) города Астаны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1200 мест в микрорайоне "Юго-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Восток" города Астаны                                         209400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1200 мест в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магистральной улицы N 13 города Астаны                        424000";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функциональной группе 05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005 "Целевые трансферты на развитие областным бюджетам, бюджету города Астаны на строительство и реконструкцию объектов здравоохранения"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"005  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бюджету города Астаны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объектов здравоохранения                       9032500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корпуса на 50 мест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противотуберкулезного санатория "Бурабай"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Боровое Щучинского района Акмолинской области                 108550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городе Кандыагаш Мугалжарского района Актюбинском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поселке Шубаркудук Темирского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городе Шалкар Шалкарского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220000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центральной районной больницы на 60 коек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поликлиникой на 200 посещений в селе Байганин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Байганинского района Актюбинском области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многопрофильной больницы на 50 коек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поликлиникой на 150 посещений в селе Шамалган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Карасайского района Алматинской области                       237500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родильного дома на 60 коек с женской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консультацией на 300 посещений в смену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Жаркент Панфиловского района Алматинской области       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акушерского корпуса на 100 коек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Есик Енбекшиказахского района Алматинской области             180500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больничного комплекса на 50 коек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поликлиникой на 70 посещений в смену в поселке Доссор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Макатского района Атырауской области                          234990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50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Чапаево Акжаикского района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50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Дарьинское Зеленовского района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противотуберкулезного диспансера на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коек в селе Кулан района имени Турара Рыскулова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                                    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40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Мойынкум Мойынкумского района Жамбылской области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центральной районной больницы на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коек с поликлиникой на 200 посещений в смену селе Кулан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имени Турара Рыскулова Жамбылской области              252740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детского противотуберкулезного санатория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75 коек в поселке Каракыстак 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Рыскулова Жамбылской области                                  133890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здания районной санэпидстанции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Кулан района имени Турара Рыскулова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114730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семейно-врачебной амбулатории на 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посещений на станции Луговая 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Рыскулова Жамбылской области                                   35450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семейно-врачебной амбулатории на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посещений в селе Каракыстак 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Рыскулова Жамбылской области                                   24030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сельского фельдшерско-акушерского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пункта в селе Кызыл-Шаруа 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Рыскулова Жамбылской области                                   14360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центральной районной больницы на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коек с поликлиникой на 200 посещений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Осакаровка Карагандинской области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Каркаралинской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больницы на 100 коек с поликлиникой на 200 посещений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городе Каркаралинск Карагандинской области                    177000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Жана-Аркинской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больницы на 100 коек с поликлиникой на 250 посещений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поселке Атасу Карагандинской области                           78480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Жанакорганской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больницы на 190 коек в поселке Жанакорган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                        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100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городе Аральск Аральского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222470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противотуберкулезного диспансера на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коек в поселке Жосалы Кармакшинского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                                         92150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50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поселке Теренозек Сырдарьинского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                                        251540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100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поселке Затобольск Костанайского района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50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поселке Шетпе Мангистауского района Мангистауской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163770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35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Баянаул Баянаульского района Павлодарской области              67270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туберкулезного отделения при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районной больнице Иртышского района на 30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Иртышск Павлодарской области                           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35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Качиры Качирского района Павлодарской области                 160620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противотуберкулезного диспансера на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коек с поликлиникой на 90 посещений в городе Булаево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имени Жумабаева Северо-Казахстанской области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центральной районной больницы на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коек с поликлиникой на 200 посещений в селе Талшик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 Северо-Казахстанской области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поселке Аксу Сайрамского района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200960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50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городе Арысь Арысского района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центральной районной больницы на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коек с поликлиникой на 200 посещений в селе Абай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Южно-Казахстанской области               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50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Шаульдер Отрарского района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центральной районной больницы на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коек с поликлиникой на 500 посещений в смену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Темирлановка Ордабасинского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 249000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детского отделения на 70 коек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Акмолинского областного противотуберкулезного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диспансера имени К.Курманбаева Акмолинской области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100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городе Атырау Атырауской области                              372980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радиологического центра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онкодиспансера в городе Семипалатинске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 390000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центра лучевой терапии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онкологическом диспансере в городе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онкологического диспансера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Уральске Западно-Казахстанской области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туберкулезной больницы на 30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городе Приозерск Карагандинской области                       235600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областной детской больницы на 310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городе Костанае Костанайской области                          244690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женской консультации на 320 посещений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смену в городе Костанае Костанайской области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поликлиники в городе Экибастузе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    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лечебного корпуса на 100 коек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областного тубдиспансера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Петропавловске Северо-Казахстанской области                   346930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детской областной больницы на 300 коек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поликлиникой на 240 посещений в смену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 Южно-Казахстанской области                            209800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корпуса и реконструкция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онкологического диспансера в городе Астане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многопрофильного стационара на 360 коек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(левый берег) в городе Астане                                 102500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амбулаторно-поликлинического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(взрослая поликлиника на 350 посещений в смену, детская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поликлиника на 150 посещений, Юго-Восток)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Астане                                     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амбулаторно-поликлинического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(взрослая поликлиника на 350 посещений в смену, детская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поликлиника на 150 посещений, на левобережье)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Астане                                                      400000";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функциональной группе 10 "Сельское, водное, лесное, рыбное хозяйство, особоохраняемые природные территории, охрана окружающей среды и животного мира, земельные отношения":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017 "Целевые трансферты на развитие областным бюджетам, бюджетам городов Астаны и Алматы на развитие системы водоснабжения"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"017  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бюджетам городов Астаны и Алматы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водоснабжения                                                5009099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разводящих сетей в селах Костычево,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Донское Жаркаинского района Акмолинской области                60060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села Павловка (Еркиншилик)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Ерейментауского района Акмолинской области           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села Кобда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области                                           113780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расширение существующей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водоснабжения села Комсомольское Айтекебийского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Актюбинской области                                     99725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расширение системы водоснабжения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 Мартукского района Актюбинской области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существующего водопровода села Уил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Уилского района Актюбинской области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 водоснабжения в поселке Улкен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 Алматинской области             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строительство системы водоснабжения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поселке Балпык-Би Коксуского района Алматинской области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Тургенского магистрального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водопровода в Енбекшиказахском районе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(II-я очередь)                                        115275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строительство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Акколь Балхашского района Алматинской области             39013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пунктов Алматинской области. Илийский район. Село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Байсерке (I и II очереди строительства)                        36465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Блочные водоочистные сооружения и внутрипоселковые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водопроводные сети в селе Миялы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Кызылкогинского района Атырауской области                     200360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Блочные водоочистные сооружения и внутрипоселковые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водопроводные сети в селе Жаскайрат Кызылкогинского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Атырауской области                                      31426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Блочные водоочистные сооружения и внутрипоселковые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водопроводные сети в селе Жангельды Кызылкогинского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Атырауской области                                      39000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водопроводной сети и канализации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Урджар Восточно-Казахстанской области (I-я очередь)            40721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сетей водоснабжения села Георгиевка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Жарминского района Восточно-Казахстанской области    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поселковых сетей водопровода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Камышинка Шемонаихинского 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  82324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системы водоснабжения села Акколь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Таласского района Жамбылской области                           63704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ауыла Бостандык Таласского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                                             70567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группового водопровода в селе Ынтымак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Байзакского района Жамбылской области                          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ауыла Аккум Таласского района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  48181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поселка Муратсай Бокейординского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Западно-Казахстанской области                           22350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скважин и реконструкция водовода в поселке Искра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Бокейординской района Западно-Казахстанской области            21755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резервуара, водонапорной башни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водовода в поселке Бисен Бокейординского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Западно-Казахстанской области                           24139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села Кыркопа 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                                  36446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установки "Струя" в поселке Карасу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Казталовского района Западно-Казахстанской области             54746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Водообеспечение поселка Каракамыс Каратобинского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Западно-Казахстанской области                           39684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села Алмалы Акжаикского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                                  27908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внутрипоселковых водопроводных сетей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напорно регулирующих сооружений в райцентре Жангала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Жангалинского района Западно-Казахстанской области             31413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внутрипоселковых сетей водопровода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райцентре Сайхин Бокейординского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  45711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поселка Базаршолан Акжаикского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                                  22347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села Айдархан 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                                  35850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села Маштексай 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                 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поселка Бостандык Казталовского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                                  26853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села Кентубек Бурлинского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Западно-Казахстанской области               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водовода поселка Мереке Таскалинского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Западно-Казахстанской области                           22100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села Новенькое Зеленовского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Западно-Казахстанской области                           35233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скважин и водовода села Первосоветское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Зеленовского района Западно-Казахстанской области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скважин и водовода в селе Казталовка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Казталовского района Западно-Казахстанской области             26800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водовода села Каменка (северная часть)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Таскалинского района Западно-Казахстанской области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и колонок села Макарово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Зеленовского района Западно-Казахстанской области              23949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поселка Пятимар 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                                  23047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 водоснабжения и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поселка Молодежный Карагандинской области      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села Карагаш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Жанааркинского района Карагандинской области                   17366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села Тугускен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Жанааркинского района Карагандинской области                   14799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в районном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Аксу-Аюлы Шетского района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Водозаборные скважины и водопроводные сети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Батпак Осакаровского района Карагандинской области             44083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в селе Коянды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Каркаралинского района Карагандинской области                  37330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в селе Кызыл-Ту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Каркаралинского района Карагандинской области                  12670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города Каркаралинска,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очередь (резервуар), Карагандинская область                    18387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Желкуарского водовода Житикаринского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Костанайской области                            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Ишимского 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           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разводящих сетей водопровода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Амангельды Амангельдинского района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  72792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 Жанакорганского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  52700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Теренозек Сырдаринского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расширение систем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водоотведения в поселке Тасбогет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водопровода в райцентре Жалагаш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Кызылординской области. Головное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водозаборное сооружение (2 этап)                              139863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подземного водовода протяженностью 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 в поселке Жетибай Каракиянского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                                          88124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разводящей сети и сооружений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Иртышск Иртышского района Павлодарской области                 80952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разводящей сети водопровода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сооружений в селе Успенка Успенского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                                           85700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очередь локальной системы организации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населенных пунктов в Павлодарской области, города Аксу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(сельская зона), село Акжол, водоснабжение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комплексным блок-модулем                                       10164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расширение водопроводных сетей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Кашир Качирского района Павлодарской области (II-я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очередь)                                                       73033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Локальная система строительства водоснабжения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Ленинский площадки N 1, N 2, N 3 город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(сельская зона). Пункты водоснабжения                          18735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Локальная система строительства водоснабжения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Мойылды город Павлодар (сельская зона). Пункты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водоснабжения                                                   8231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водовода в селе Песчаное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сельских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и Акжарского районов (II-я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                              81613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кустовых скважинных водозаборов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Жамбылском районе (II-я очередь)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села Абай и близлежащих аулов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Южно-Казахстанской области               123847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села Жибек жолы Сайрамского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                                     47454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населенного пункта Шаульдер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Отырарского района Южно-Казахстанской области                  46329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водопроводов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Шойманов, Темир, Когам, Кокмардан, Кызыл-Ту. Поселок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 Южно-Казахстанской области      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водопроводов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Шойманов, Темир, Когам, 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Кокмардан Южно-Казахстанской области, 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водопроводов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Шойманов, Темир, Когам, Кокмардан, Кызыл-Ту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Арыс Южно-Казахстанской-области                        31973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водопроводов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Шойманов, Темир, Когам, 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Кызыл-Ту Южно-Казахстанской области                    13362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водопроводов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Шойманов, Темир, Когам, 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Шойманов Южно-Казахстанской области                    28540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водопроводов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Шойманов, Темир, Когам, 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Когам Южно-Казахстанской области                       24872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населенного пункта Аметбек Отырарского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Южно-Казахстанской области                              26149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сетей водоснабжения города Макинска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Буландынского района Акмолинской области                       35397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водовода и сетей города Державинска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Жаркаинского района Акмолинской области (II-очередь)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Нуринского группового водопровода (II-я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очередь) Акмолинской области                        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группового водопровода Кульсары-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Тургузба-Шокпартугай-Аккизтогай Атырауской области            144647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города Риддер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из подземного источника                               191717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городских водопроводных сетей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Приозерска Карагандинской области                     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оптимизация водопроводных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населенных пунктов Абайского района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(Абай. Карабас) II очередь                            220140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Ащи-Тастинского магистрального водовода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    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Водовод в поселке Тайынша (I-й и II-й этап поселка Киялы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поселка Чермошнянка - поселка Тайынша)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                                          77198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города Туркестан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                                                     100000".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