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0a35" w14:textId="d910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должностных лиц уполномоченного органа и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2004 года
№ 1415.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исполняющего обязанности Министра сельского хозяйства Республики Казахстан от 25 февраля 2015 года № 18-04/128.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Правительство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уполномоченного органа и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2004 года N 1415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уполномоченного органа и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в редакции постановления Правительства РК от 22.09.2014 </w:t>
      </w:r>
      <w:r>
        <w:rPr>
          <w:rFonts w:ascii="Times New Roman"/>
          <w:b w:val="false"/>
          <w:i w:val="false"/>
          <w:color w:val="ff0000"/>
          <w:sz w:val="28"/>
        </w:rPr>
        <w:t>№ 1002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и территориальные подразделения, осуществляющие государственный контроль и надзор в области охраны, воспроизводства лесного хозяйства и животного мира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Председатель Комитета лесного хозяйства и животного мира Министерства сельского хозяйства Республики Казахстан (далее - Комитет) - Главный государственный инспектор по охране лесного хозяйства и животного мира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Заместители председателя Комитета, ведающие вопросами регулирования и контроля в области охраны, воспроизводства и использования лесного хозяйства и животного мира, – заместители Главного государственного инспектора по охране лесного хозяйства и животного мира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Руководители управлений и главные эксперты Комитета, ведающие вопросами регулирования и контроля в области охраны, воспроизводства и использования лесного хозяйства и животного мира, – старший государственный инспектор по охране лесного хозяйства и животного мира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Эксперты Комитета, ведающие вопросами регулирования и контроля в области охраны, воспроизводства и использования лесного хозяйства и животного мира, – государственный инспектор по охране лесного хозяйства и животного мира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Руководители территориальных подразделений Комитета - Главный государственный инспектор по охране лесного хозяйства и животного мира соответствующей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Заместители руководителей территориальных подразделений Комитета, ведающие вопросами регулирования и контроля в области охраны, воспроизводства и использования лесного хозяйства и животного мира, – заместитель Главного государственного инспектора по охране лесного хозяйства и животного мира соответствующей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Руководители отделов территориальных подразделений Комитета, ведающие вопросами регулирования и контроля в области охраны, воспроизводства и использования лесного хозяйства и животного мира, – старший государственный инспектор по охране лесного хозяйства и животного мира соответствующей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Главные и ведущие специалисты территориальных подразделений Комитета, ведающие вопросами регулирования и контроля в области охраны, воспроизводства и использования лесного хозяйства и животного мира, – государственный инспектор по охране лесного хозяйства и животного мира соответствующей области.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учреждения и организации, осуществляющие непосредственную охрану лесного хозяйства и животного мира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Руководители государственных учреждений и организаций, осуществляющих непосредственную охрану лесного хозяйства и животного мира, и их заместители - инспектора по охране лесного хозяйства и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Главные охотовед и ихтиолог, охотовед и ихтиолог, старший егерь, егерь-инспектор по охране лесного хозяйства и животного мира.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