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171a" w14:textId="4181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18 июля 2001 года N 973 и от 8 сентября 2003 года N 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2004 года
N 1417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постановлением Правительства РК от 13 сентября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сентября 2003 года N 910 "Об утверждении Правил отнесения земель к особо охраняемым природным территориям и резервирования земель под эти территории" (САПП Республики Казахстан, 2003 г., N 36, ст. 369):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отнесения земель к особо охраняемым природным территориям и резервирования земель под эти территории,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"центральный исполнительный орган в области охраны окружающей среды", "центрального исполнительного органа в области охраны окружающей среды" заменить словами "уполномоченный орган в области особо охраняемых природных территорий", "уполномоченного органа в области особо охраняемых природных территорий";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"территориального органа в области охраны окружающей среды (далее - областной орган по охране окружающей среды)" заменить словами "территориального органа уполномоченного органа в области особо охраняемых природных территорий (далее - территориальный орган)";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"Землеустроительный проект по отнесению земель к особо охраняемым природным территориям местного значения согласовывается с территориальным органом, областными органами по охране окружающей среды и утверждается территориальным органом по управлению земельными ресурсами";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"Землеустроительный проект по отнесению земель к особо охраняемым природным территориям республиканского значения согласовывается с уполномоченным органом, центральным исполнительным органом в области охраны окружающей среды и утверждается центральным уполномоченным органом по управлению земельными ресурсами";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5 и 10 слова "развития и размещения сети" заменить словами "по развитию";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после слов "городского и районного акиматов" дополнить словами "территориального органа".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