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3750" w14:textId="de63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открытии Генерального консульства Республики Казахстан в городе Шанхай (Китайская Народная Республика)"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2004 года N 1425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открытии Генерального консульства Республики Казахстан в городе Шанхай (Китайская Народная Республика)".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Президента Республики Казахстан  Об открытии Генерального консульства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городе Шанхай (Китайская Народная Республика)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Шанхай (Китайская Народная Республика) Генеральное консульство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