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0568" w14:textId="6720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и продлении срока действия аккредитива Департаменту образования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2004 года
N 1431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республиканской бюджетной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открытии аккредитива Департаменту образования Южно-Казахстанской области по договору от 23 апреля 2004 года N 6 и дополнительному соглашению к нему от 28 декабря 2004 года, заключенным с Шымкентским филиалом товарищества с ограниченной ответственностью "Темирали" по инвестиционному проекту, реализуемому за счет целевых инвестиционных трансфертов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продлении срока действия аккредитива до 15 марта 2005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