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1c94" w14:textId="b751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
Республики Казахстан от 31 августа 2004 года N 917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2004 года
N 1433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31 августа 2004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917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Среднесрочном плане социально-экономического развития Республики Казахстан на 2005-2007 годы"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Среднесрочном плане социально-экономического развития Республики Казахстан на 2005-2007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Перечне действующих и разрабатываемых государственных и отраслевых (секторальных) программ на 2005-2007 годы (раздел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"Канцелярия Премьер-Министра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"Разрабатываемые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1, в графе 6 цифры "56,0" заменить цифрами "77,197";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главой, параграфом, строкой, порядковый номер 1-1,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"Генеральная Прокуратура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Разрабатываемые государственные и отраслевые (секторальные)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"1-1 Программа развития   2005-  ГП (по               2582,5 2231,3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       2007г. согла-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правовой     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статистики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 учетов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2005-2007 годы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"Верховный Суд Республики Казахстан", параграф "Разрабатываемые государственные и отраслевые (секторальные) программы", строку, порядковый номер 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"Министерство внутренних дел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"Разрабатываемые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2 и 3 цифры "2006" заменить цифрами "2007";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"1208,3" заменить цифрами "1925,6";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"2400,9" заменить цифрами "2400,881";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8 дополнить цифрой "4567,34";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"Министерство здравоохранения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"Действующие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"8056,802" заменить цифрами "6791,8";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"7573,058" заменить цифрами "6472,9";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9 дополнить цифрами "79739,9";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10 дополнить цифрами "98274,4";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7, графу 11 дополнить цифрами "92,6";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"476,6" заменить цифрами "405,4";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"572,0" заменить цифрами "416,5";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8-1,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"8-1 Государст-          2005-   МЗ    32680,0  54985,4  46880,7  10116,4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венная программа     2010г.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реформирования и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2005-2010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(Указ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13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2004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1438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13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1050 </w:t>
      </w:r>
      <w:r>
        <w:rPr>
          <w:rFonts w:ascii="Times New Roman"/>
          <w:b w:val="false"/>
          <w:i w:val="false"/>
          <w:color w:val="000000"/>
          <w:sz w:val="28"/>
        </w:rPr>
        <w:t xml:space="preserve">)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---!---------------------------------------------------------------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!  9    !   10  !   11  !   12  !    13  !   14  !   15  !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8-1 11471,3 13653,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"Разрабатываемые государственные и отраслевые (секторальные) программы", строку, порядковый номер 9,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главы "Министерство информации Республики Казахстан" слово "информации" заменить словами "культуры, информации и спорта";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"Действующие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аббревиатуру "Мининформ" заменить аббревиатурой "МКИС";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"11,1" заменить цифрами "11,15";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"60,8" заменить цифрами "60,78";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"7155,8" заменить цифрами "7155,77";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"7513,6" заменить цифрами "7513,55";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11-1, 11-2, 11-3, 11-4, 11-5,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"11-1 Государственная     1998-  МКИС,   67,63  72,0  75,6   79,23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программа Республики  2012г. МОН,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"Возрож-           МТК,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дение исторических     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центров Шелкового            заин-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пути, сохранение и           тере-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преемственное развитие       сован-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культурного наследия         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тюркоязычных государств,     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создание инфраструктуры      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туризма"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(Указ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27 февраля 1998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3859,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28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1998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1096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11-2 Государственная      2001-  МКИС    100,0  355,34 368,47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программа             2010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функционирования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 языков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2001-2010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(Указ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7 февраля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550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 апреля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344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11-3 Государственная      2004-  МКИС    663,53 749,42 786,9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программа "Культур-   2006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ное наследие"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2004-2006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(Указ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13 января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1277 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новление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февраля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171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11-4 Государственная      2001-  МКИС,   3292,0  3447,1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программа развития    2005г.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физической культуры и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спорта в Республике    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на   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2001-2005 годы (Указ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12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2001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570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 апреля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462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11-5 Программа развития   2001-  МКИС    34,0    22,0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архивного дела в      2005г.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Республике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2001-2005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11 июня 2001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797 </w:t>
      </w:r>
      <w:r>
        <w:rPr>
          <w:rFonts w:ascii="Times New Roman"/>
          <w:b w:val="false"/>
          <w:i w:val="false"/>
          <w:color w:val="000000"/>
          <w:sz w:val="28"/>
        </w:rPr>
        <w:t xml:space="preserve">)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параграфом, строками, порядковые номера 11-6, 11-7, 11-8,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"Разрабатываемые государственные и отраслевые (секторальные)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11-6 Государственная   2005-    МКИС,            742,3 779,4 816,8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программа          2007 г. 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соотечественников,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проживающих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рубежом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2005-2007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(разрабатывается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пунктом 6.5.10.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2003-2006 годы)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11-7 Государственная   2006-    МКИС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программа развития 2008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физической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культуры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2006-2008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(разрабатывается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пунктом 6.6.9.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Плана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2003-2006 годы)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11-8 Программа по      2006-    МКИС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совершенствованию  2008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модели этнического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конфессиональ-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согласия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2006-2008 годы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главе "Министерство индустрии и торговли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параграфе "Действующие государственные и отраслевые (секторальные)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"21847,5" заменить цифрами "24667,12";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"27175,7" заменить цифрами "26896,544";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"159,1" заменить цифрами "151,12";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"274,1" заменить цифрами "274,12";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"235,5" заменить цифрами "235,53";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"73,8" заменить цифрами "251,602";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"667,3" заменить цифрами "205,435";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"700,6" заменить цифрами "186,004";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"248,9" заменить цифрами "455,0";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"477,6" заменить цифрами "1692,14";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"501,5" заменить цифрами "1162,652";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17-1,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"17-1 Программа развития  2003-  МИТ,    34,0   39,6  131,4  142,9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туристской отрасли    2005г. заин-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2003-2005 годы            тере-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(постановление               сован-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                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       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                 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29 декабря 2002 года         и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1445 </w:t>
      </w:r>
      <w:r>
        <w:rPr>
          <w:rFonts w:ascii="Times New Roman"/>
          <w:b w:val="false"/>
          <w:i w:val="false"/>
          <w:color w:val="000000"/>
          <w:sz w:val="28"/>
        </w:rPr>
        <w:t xml:space="preserve">)                      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 Алматы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"Разрабатываемые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дополнить цифрами "6654,9";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цифрами "10728,33";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8 дополнить цифрами "7403,53";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"на 2005-2010 годы (I этап - 2005-2007 годы, II этап - 2008-2010 годы)" заменить словами "на 2006-2011 годы (I этап - 2006-2008 годы, II этап - 2009-2011 годы)";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слова "2005-2010 гг." заменить словами "2006-2011 гг.";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цифры "2005-2007" заменить цифрами "2006-2008";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слова "2005-2007 гг." заменить словами "2006-2008 гг.";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24, 25,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23-1, 23-2,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"23-1 Программа развития  2006-  МИТ, МИД,     41,6  43,6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туристской отрасли    2008г. МКИС, МЗ,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2006-2008 годы            МВД, MOOC,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(разрабатывается в           КНБ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соответствии с             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пунктом 6.6.12.              ванию),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мероприятий по         МЧС, АС,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реализации Программы         МФ, МТК,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                МСХ, МОН,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 ОАО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2003-2006 годы)           "Нацио-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"Шелковый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путь-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23-2 Государственная      2006-  МИТ,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программа развития    2008г.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инфраструктуры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поддержки              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предпринимательства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2006-2008 годы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"Министерство культуры Республики Казахстан", параграф "Действующие государственные и отраслевые (секторальные) программы", строки, порядковые номера 26, 27, 28, 29, параграф "Разрабатываемые государственные и отраслевые (секторальные) программы", строки, порядковые номера 30, 31, 32,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"Министерство образования и науки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"Действующие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33,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"338,7" заменить цифрами "338,66";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"355,6" заменить цифрами "355,59";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"Разрабатываемые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дополнить цифрой "14 861,276";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"3120,4" заменить цифрами "1776,18";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"5888,4" заменить цифрами "1215,45";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"23379,8" заменить цифрами "42035,60";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"34036,9" заменить цифрами "53514,20";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"32150,8" заменить цифрами "53855,90";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37-1, 37-2,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"37-1 Государственная     2006-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           2011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"Дети Казахстана"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2006-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37-2  Программа           2005-  МОН     147,6  155,0 162,4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молодежной          2007г.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политики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2005-2007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(разрабатывается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пунктом 6.5.13.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2003-2006 годы)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"Министерство охраны окружающей среды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"Разрабатываемые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"992,0" заменить цифрами "3703,398";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цифрами "1341,689";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8 дополнить цифрами "1362,335";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дополнить цифрами "34,314";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цифру "7,0" заменить цифрами "40,731";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цифру "8,0" заменить цифрами "47,159";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"Министерство сельского хозяйства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"Действующие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"49632,7" заменить цифрами "49637,057";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"57460,2" заменить цифрами "57922,649";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"20115,0" заменить цифрами "21410,0";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"20006,0" заменить цифрами "20808,0";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"4354,0" заменить цифрами "3726,6";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"6613,5" заменить цифрами "10518,38";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"9571,6" заменить цифрами "13393,729";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"5044,5" заменить цифрами "5151,488";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"629,3" заменить цифрами "632,707";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"949,3" заменить цифрами "679,943";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"660,8" заменить цифрами "671,799";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"3237,8" заменить цифрами "3262,514";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"3282,7" заменить цифрами "3297,181";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"Министерство транспорта и коммуникаций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"Действующие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49, в графе 4 аббревиатуру "АТК" заменить аббревиатурой "МФ";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"Разрабатываемые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52, в графах 2 и 3 цифру "2008" заменить цифрой "2010";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"Министерство труда и социальной защиты населения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"Действующие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53: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9 дополнить цифрами "937,4";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10 дополнить цифрами "1 796,7";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53-1,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"53-1 Программа           2005-  МТСЗН   239007,9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дальнейшего           2007 г.               274972,6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углубления                                        306042,3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социальных реформ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2005-2007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 ноября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1241 </w:t>
      </w:r>
      <w:r>
        <w:rPr>
          <w:rFonts w:ascii="Times New Roman"/>
          <w:b w:val="false"/>
          <w:i w:val="false"/>
          <w:color w:val="000000"/>
          <w:sz w:val="28"/>
        </w:rPr>
        <w:t xml:space="preserve">)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"Разрабатываемые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10 дополнить цифрами "3219,7";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11 дополнить цифрами "3606,7";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12 дополнить цифрами "3726,0";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55,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дополнить цифрами "64,4";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цифрами "79,4";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8 дополнить цифрами "31,0";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"Министерство финансов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"Действующие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57-1,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"57-1 Программа развития  2004-  МФ      3549,0  4100,7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таможенной службы   2006г.                      4218,0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2004-2006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3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1019 </w:t>
      </w:r>
      <w:r>
        <w:rPr>
          <w:rFonts w:ascii="Times New Roman"/>
          <w:b w:val="false"/>
          <w:i w:val="false"/>
          <w:color w:val="000000"/>
          <w:sz w:val="28"/>
        </w:rPr>
        <w:t xml:space="preserve">)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"Разрабатываемые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58-1,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"58-1 Программа развития  2006-  МФ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государ-    2008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ственных закупок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2006-2008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(разрабатывается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пунктом 9.3.10.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Плана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2003-2006 годы)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"Министерство экономики и бюджетного планирования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"Действующие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"5725,6" заменить цифрами "6352,948";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"7886,8" заменить цифрами "8181,427";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"1989,3" заменить цифрами "1989,349";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"Разрабатываемые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64-1,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"64-1 Программа по        2005-  МЭБП    1 337,295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комплексному          2007г.                853,059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решению проблем                                   280,0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бывшего Семипала-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тинского испыта-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тельного ядерного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полигона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2005-2007 годы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"Министерство энергетики и минеральных ресурсов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"Действующие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"550,0" заменить цифрами "868,9";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"652,7" заменить цифрами "652,8";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цифрами "500,0";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8 дополнить цифрами "500,0";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"435,0" заменить цифрами "464,984";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"456,7" заменить цифрами "488,233";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"343,0" заменить цифрами "512,645";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"3018,1" заменить цифрами "2920,82";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"3164,0" заменить цифрами "3056,919";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"3327,5" заменить цифрами "3210,415";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69, в графе 5 цифры "25,0" заменить цифрами "20,0";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"4500,0" заменить цифрами "8006,8";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цифрами "5200,0";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"Министерство юстиции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"Действующие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74, в графе 4 аббревиатуры "Мининформ, АРЕМЗК, Минкультуры" заменить аббревиатурами "МКИС, МИТ";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75, в графе 7 цифры "3047,9" заменить цифрами "3047,85";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"Разрабатываемые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76, в графе 4 аббревиатуру "Минкультуры" заменить аббревиатурой "МКИС";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"Агентство Республики Казахстан по государственным закупкам", параграф "Разрабатываемые государственные и отраслевые (секторальные) программы", строку, порядковый номер 77,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"Агентство Республики Казахстан по информатизации и связи":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"Действующие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78,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79-1,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"79-1 Государственная     2005-  АИС,    4500,0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программа фор-        2007   другие         25300,0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мирования             гг.    заинте-              22100,0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"электронного                ресо-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правительства"               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Республике                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на                 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2005-2007                 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годы (Указ   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10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2004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1471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8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1286 </w:t>
      </w:r>
      <w:r>
        <w:rPr>
          <w:rFonts w:ascii="Times New Roman"/>
          <w:b w:val="false"/>
          <w:i w:val="false"/>
          <w:color w:val="000000"/>
          <w:sz w:val="28"/>
        </w:rPr>
        <w:t xml:space="preserve">)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"Разрабатываемые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80,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"Агентство Республики Казахстан по статистике":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"Разрабатываемые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84, в графах 2 и 3 цифру "2010" заменить цифрой "2008";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"Агентство таможенного контроля Республики Казахстан", параграф "Действующие государственные и отраслевые (секторальные) программы", строку, порядковый номер 85,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"Агентство Республики Казахстан по туризму и спорту", параграф "Действующие государственные и отраслевые (секторальные) программы", строки, порядковые номера 86, 87, параграф "Разрабатываемые государственные и отраслевые (секторальные) программы", строки, порядковые номера 88, 89,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"Агентство Республики Казахстан по управлению земельными ресурсами":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"Разрабатываемые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"821,7" заменить цифрами "1474,669";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"862,8" заменить цифрами "1905,685";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"1437,6" заменить цифрами "1274,964";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"214,4" заменить цифрами "214,412";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"191,8" заменить цифрами "225,132";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"201,4" заменить цифрами "236,387";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"Агентство Республики Казахстан по миграции и демографии", параграф "Разрабатываемые государственные и отраслевые (секторальные) программы", строку, порядковый номер 92,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"Агентство Республики Казахстан по чрезвычайным ситуациям":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главы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по чрезвычайным ситуациям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"Действующие государственные и отраслевые (секторальные) программы", строку, порядковый номер 93,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"Разрабатываемые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аббревиатуру "АЧС" заменить аббревиатурой "МЧС";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"2218,2" заменить цифрами "2191,46";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"1821,2" заменить цифрами "1793,156";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"1912,2" заменить цифрами "1882,738";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"Агентство Республики Казахстан по регулированию и надзору финансовых рынков и финансовых организаций":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параграфом, строкой, порядковый номер 95-1,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"Разрабатываемые государственные и отраслевые (секторальные)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95-1 Программа развития   2005-  АРНФРФО 35,688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накопительной         2007г. (по            182,5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пенсионной системы          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2005-2007 годы            МТСЗН,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(разрабатывается             МФ,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соответствии              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поручением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12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2004 года N 3274,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распоряжением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27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2004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281-р </w:t>
      </w:r>
      <w:r>
        <w:rPr>
          <w:rFonts w:ascii="Times New Roman"/>
          <w:b w:val="false"/>
          <w:i w:val="false"/>
          <w:color w:val="000000"/>
          <w:sz w:val="28"/>
        </w:rPr>
        <w:t xml:space="preserve">)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"Агентство Республики Казахстан по борьбе с экономической коррупционной преступностью (финансовая полиция)":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"Разрабатываемые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96, в графе 6 цифры "80,6"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"Аким г. Астаны":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"Действующие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"45682,5" заменить цифрами "41037,2";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"34999,9"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10 дополнить цифрой "1 919,8";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11 дополнить цифрой "2 107,2";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12 дополнить цифрой "2360,1";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"Аким г. Алматы":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"Действующие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"6665,7" заменить цифрами "17962,6";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"16104,5" заменить цифрами "31943,5";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8 дополнить цифрами "28720,6";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цифры "3924" заменить цифрами "2694,0";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цифры "3924" заменить цифрами "3021,0";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12 дополнить цифрами "3519,0";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"Научно-технические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"Министерство индустрии и торговли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"Действующие научно-технические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101, в графе 6 цифры "136,8" заменить цифрами "136,75";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102, в графе 6 цифры "162,8" заменить цифрами "162,75";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"46,1" заменить цифрами "46,11";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"50,8" заменить цифрами "50,82";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"Министерство образования и науки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"Действующие научно-технические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"142,5" заменить цифрами" 142,46";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"144,8" заменить цифрами "144,83";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110,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"63,9" заменить цифрами "63,94";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"557,0" заменить цифрами "164,20";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"324,1" заменить цифрами "577,0";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"340,3" заменить цифрами "578,90";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приоритетных бюджетных инвестиционных проектов (программ) на 2005-2007 годы в разрезе действующих и разрабатываемых государственных и отраслевых (секторальных) программ (раздел 5) изложить в новой редакции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2004 года N 1433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ПЕРЕЧЕНЬ ПРИОРИТЕТНЫХ БЮДЖЕТНЫХ ИНВЕСТИЦИОННЫХ ПРОЕКТОВ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(ПРОГРАММ) НА 2005-2007 ГОДЫ В РАЗРЕЗЕ ДЕЙСТВУЮЩИХ И РАЗРАБАТЫВАЕМЫХ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И ОТРАСЛЕВЫХ (СЕКТОРАЛЬНЫХ) ПРОГРАММ  </w:t>
      </w:r>
      <w:r>
        <w:br/>
      </w:r>
      <w:r>
        <w:rPr>
          <w:rFonts w:ascii="Times New Roman"/>
          <w:b/>
          <w:i w:val="false"/>
          <w:color w:val="000000"/>
        </w:rPr>
        <w:t xml:space="preserve">
  АСТАНА, 2004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ПЕРЕЧЕНЬ ПРИОРИТЕТНЫХ РЕСПУБЛИКАНСКИХ БЮДЖЕТНЫХ ИНВЕСТИЦИОННЫХ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ПРОЕКТОВ (ПРОГРАММ) НА 2005-2007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тыс.тенге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 Наименование проекта  | Админист- | Период   |Общая    |до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           |  ратор    | реализа- |стоимость|2005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           |бюджетной  | ции      |         |года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           |программы  |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1|             2           |    3      |    4     |    5    |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Государственная программа "Образование"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Подготовка специалистов    МОН       2005-2007   62497989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 средним, высшим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послевузовским профессио-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нальным образованием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Подготовка специалистов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области здравоохранения     МЗ       2005-2007    7591499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ИТОГО по Программе: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 Прогноз                      |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|---------------------------------------------|  2007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 2005 год   |   2006 год    |      2007 год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 |      8        |          9     |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    20184782        20672945          21640262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      2598966         2571447           2421086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 22783748        23244392          24061348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1|             2           |    3      |    4     |    5     |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Государственная программа развития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в Республике Казахстан на 2005-2010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Строительство общежития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500 мест Евразийского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национального университета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имени Л.Н.Гумилева            МОН      2004-2005     760000 494000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Республиканской школы-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интерната для одаренных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детей в городе Астане         МОН      2005-2007     960000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Строительство образова-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тельного центра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детей-сирот с обучением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казахском языке            МОН      2004-2007    6293433 300000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Реконструкция и строитель-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ство объектов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ского эстрадно-циркового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колледжа имени Ж.Елебекова    МОН      2005           94800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Строительство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второй очереди универси-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тетского городка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Казахского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университета имени 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Фараби                        МОН      2005-2008    7209602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Строительство школы-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интерната для детей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проблемами зрения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городе Караганде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250 мест                      МОН      2005-2006     550000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Строительство школы-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интерната для детей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проблемами зрения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городе Алматы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250 мест                      МОН      2005-2006     550000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Строительство библио-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теки Евразийского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национального универ-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ситета имени Л. Гумилева      МОН      2005-2006    1110400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Информатизация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                   МОН      2002-2007   1199187 498987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ИТОГО по Программе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3        266000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4        195500            414500             350000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5       2000000           2996717             996716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6         94800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7        804112           3986066            1798664          620760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8        215000            335000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9        215000            335000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10       562497            547903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11        80200            270000             350000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  </w:t>
      </w:r>
      <w:r>
        <w:rPr>
          <w:rFonts w:ascii="Times New Roman"/>
          <w:b w:val="false"/>
          <w:i w:val="false"/>
          <w:color w:val="000000"/>
          <w:sz w:val="28"/>
        </w:rPr>
        <w:t xml:space="preserve">4433109           8885186            3495380           620760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  |    4     |    5     |   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Государственная программа реформирования и развития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на 2005-2010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Строительство НИИ скорой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медицинской помощи на 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коек со станцией скорой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помощи в городе Астане      МЗ        2005-2007    7326324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Строительство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канского научного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материнства и детства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500 коек в городе Астане    МЗ       2004-2005    17832000 6601000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Строительство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канского детского реаби-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литационного центра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Астане               МЗ       2004-2006     6200000  200000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Расширение и реконструк-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ция Казахской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венной медицинской ака-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демии по улице Бейбит-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шилик в городе Астане       МЗ       2005-2006     1469200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Строительство лечебного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корпуса на 150 коек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РГКП "Научный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педиатрии и детской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хирургии"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Алматы                      МЗ       2005-2008     2257550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Строительство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канского научного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нейрохирургии на 220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коек в городе Астане        МЗ       2005-2006     8360000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Строительство диагности-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ческого центра на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посещений в смену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Астане               МЗ       2005-2006     3123000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Строительство спального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корпуса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детского реабилитацион-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центра "Балбулак"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125 коек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Алматы                      МЗ          2005        159770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Строительство малокомп-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лектной школы при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ликанском детско-подрост-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ковом туберкулезном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санатории "Боровое"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Акмолинской области         МЗ          2005         84420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Приобретение и осущест-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вление привязки к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проектно-сметной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 по проекту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строительства служебного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жилья для медицинских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работников и строитель-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ство данного объекта        МЗ          2005        769000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Создание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 здравоохранения      МЗ       2002-2007     6435214  55714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 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12      1265000           3000000             3061324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13     11231000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14      3000000           3000000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15       600000            869200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16        68000            664000              700000          825550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17       610000           7750000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18       284500           2838500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19        50000            109770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20        84420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21       769000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22       300000           3184500             2895000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18261920          21415970             6656324          825550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  |    4     |    5   |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Государственная программа развития сельских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на 2004-2010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Развитие телемедицины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мобильной медицины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сельском здравоохранении     МЗ       2004-2007    3582320 250000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23       400000           1332000              1600000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400000           1332000              1600000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  |    4     |    5     | 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Государственная программа развития жилищного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в Республике Казахстан на 2005-2007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Обеспечение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устойчивости АО "Жилищ-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ный строительный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сберегательный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Казахстана"                  МИТ      2006-2007  1900000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 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24                         280000              1620000                    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280000              1620000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  |    4     |    5     |  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Государственная программа развития автодорожной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отрасли Республики Казахстан на 2001-2005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Реабилитация автодороги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Алматы-Караганда-Астана-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Боровое на участках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Алматы - Гульшад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Акчатау - Караганда          МТК      1999-2005   22659364 21863099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Реабилитация автодороги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Боровое-Кокшетау-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Петропавловск -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Российской Федерации         МТК      2003-2007   13017150    73937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 Проект развития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дорожной отрасли (Алматы-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Бишкек)                      МТК      2001-2006   14187720  9075619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 Реконструкция автодороги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граница Российской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Федерации - Уральск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Актобе                       МТК      2002-2006   12867124  3047680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Реконструкция дорожной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сети в Западном Казахстане   МТК      2001-2006   38912621 24959328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 Реконструкция автодороги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Карабутак-Иргиз -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Кызылординской области       МТК      2002-2008    9405869  1720799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 Реконструкция автодороги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Актау-Атырау                 МТК      2003-2007   32620456   378224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 Реконструкция автодороги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Омск-Павлодар-Майкапшагай    МТК      2002-2008   47301504   136355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 Реконструкция автодороги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Астана-Костанай-Челябинск    МТК      2003-2008   32215936  5700043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 Прикладные научные иссле-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дования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транспорта и коммуникаций    МТК      2005-2007     244700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 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 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25       796265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26                        7027189              5916024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27      3974061           1138040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28      7259958           2559486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29     12708330           1244963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30                        1233919              3000000       3451151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31      4077941          16242405             11921886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32                        1080890              5200000      40884259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33     10522621           6360000              8000000       1633272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34        83400             82400                78900 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39422576          36969292             34116810        45968682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  |    4     |    5     |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Государственная программа формирования "электронного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правительства" в Республике Казахстан на 2005-2007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Развитие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 "Государственный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реестр налогоплательщиков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объектов налого-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обложения"                    МФ      2001-2007     583369 540369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 Развитие интегрированной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налоговой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 (ИНИС)                МФ      2001-2007    7300937 4141558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 Развитие таможенной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"ТАИС"                        МФ      2002-2007    1344030  496670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 Развитие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 по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 закупкам                  МФ      2002-2007     306238  144379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 Создание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 "Электронная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таможня"                      МФ      2005-2007    1655000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 Создание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 данных                   АИС      2002-2007    2290060  654054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 Создание единой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электронного документо-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оборота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                      АИС      2001-2007    1785766 1035110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 Создание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инфраструктуры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ственных органов             АИС      2002-2007    2895171  595169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 Создание единой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транспортной среды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дарственных органов          АИС      2001-2007   32238980  261301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 Создание автоматизирован-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земельного кадастра          АЗР      2002-2007    2807169  883169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 Создание ситуационной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управления                  МЭБП      2003-2007     507213  382213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35        13000             15000                15000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36       954477           1049255              1155647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37       256000            281600               309760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38        48900             53790                59169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39       500000            550000               605000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40       463244            665673               507089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41       401836            348820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42       216800           1345476               737726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43      1060422          16279366             14637891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44       600000           1000000               324000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45        25000             50000                50000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  </w:t>
      </w:r>
      <w:r>
        <w:rPr>
          <w:rFonts w:ascii="Times New Roman"/>
          <w:b w:val="false"/>
          <w:i w:val="false"/>
          <w:color w:val="000000"/>
          <w:sz w:val="28"/>
        </w:rPr>
        <w:t xml:space="preserve">4539679          21638980             18401282             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  |    4     |    5     |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Государственная агропродовольственная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на 2003-2005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 Совершенствование управ-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ления водными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восстановление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(1 этап)                      МСХ     1998-2005    7128544 6129396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  Второй этап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"Постприватизационная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поддержка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хозяйства"                    МСХ     2005-2009    9178971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  Проект "Повышение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конкурентоспособности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продукции"                    МСХ     2006-2010   10333165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 Усовершенствование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ирригационных и дренажных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                        МСХ        2005       83435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Национального хранилища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генетических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растений и животных           МСХ     2005-2007    1677330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 Создание 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маркетинговой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            МСХ     2002-2007    800601  235087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 Реконструкция самонапор-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части магистрального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трубопровода Нурлы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Алматинской области           МСХ     2003-2005    69475    33000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  Реконструкция магистраль-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канала Аса-Талас,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Жамбылский район Жамбыл-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ской области                  МСХ     2003-2006    90377    28330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  Реконструкция гидротех-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нических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подпитывающего канала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реке Аспара Меркенского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района Жамбылской области     МСХ     2003-2006   238850     6660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 Реконструкция Таласской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плотины на р. Талас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Байзакского, Жамбылского,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Таласского районов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Жамбылской области            МСХ     2003-2006    36859     5870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  Реконструкция магистраль-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канала Талас-Аса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Жамбылской области            МСХ     2003-2005    40400    30650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 Реконструкция левой ветки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магистрального канала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Уюкской оросительной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 Таласского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Жамбылской области            МСХ     2003-2006    81330    32090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 Реконструкция Жаныбекской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насосной станции,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магистральных и распреде-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лительных каналов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Жанибекском районе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Западно-Казахстанской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  МСХ     2003-2005    92420    66150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  Реконструкция Сергеевского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гидроузла (1-я очередь)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Костанайском районе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Костанайской области          МСХ     2003-2005    71354    24170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  Реконструкция Казалинского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ЛМК Казалинского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Кызылординской области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ПК 137+ 12 по ПК              МСХ     2003-2006   162750     2550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  Реконструкция Шидертин-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ского магистрального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канала в Павлодарской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  МСХ     2003-2005   153660    52170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  Реконструкция Петропав-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ловского гидроузла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водохранилищем на реке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Ишим (I-я очередь)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области         МСХ     2003-2005    49567    40830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  Реконструкция каналов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К-30 и К-ЗОа,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межреспубликанского канала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"Достык" I-очередь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Мактааральском районе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Южно-Казахстанской области    МСХ     2003-2005   122571   107660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  Реконструкция Туркестан-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ского магистрального канала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ПК 8 по ПК 33 (I-очередь)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Ордабасинском районе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Южно-Казахстанской области    МСХ     2003-2006   135021    36660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  Реконструкция водозаборного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узла "Косдиирмен"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реке Бадам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Шымкенте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  МСХ     2003-2005   185305    62550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  Прикладные научные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исследования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агропромышленного комплекса   МСХ     2005-2007  6317610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 ИТОГО по 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:   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 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46       999148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47       741830           1842882              1801043        4793216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48       361416           2442285              3795818        3733646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49        83435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50        48190            750000               879140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51       170850            187935               206729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52        36475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53        42050             19997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54                         232190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55                          32989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56         9750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57        32910             16330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58        26270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59        35060             12124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60        24353            135847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61        40300             61190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62         8737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63        14911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64        35000            63361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65        40000            82755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66      2004000          2104200               2209410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  4754685          7984085               8892140       8526862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  |    4     |    5     | 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Государственная программа "Развитие космической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в Республике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  Создание на космодроме       МОН        2005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"Байконур" космического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ракетного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"Байтерек"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67      6585000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 6585000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  |    4     |    5     |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Государственная программа социально-экономического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развития города Астаны на период до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"Расцвет Астаны - расцвет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  Строительство инженерных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сетей и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Дипломатического городка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Астане              МИД      2001-2005   3426453  3143463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  Строительство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венного музея археологии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этнографии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Астане                       МКИС     2003-2007   1070000    19502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  Строительство международ-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аэропорта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Астане                       МТК      1998-2006  36641330 33648523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  Строительство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канского велотрека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Астане                МКИС     2005-2007   3188713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  Строительство Дома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Министерств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Астане (Корпорация "Куат")    УДП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  Строительство Дворца Мира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Согласия                    УДП     2005-2007   5600000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  Строительство выставоч-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центра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Астане                        УДП     2005-2007   4286680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  Строительство стадиона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Астане (левый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берег)                        УДП     2005-2007   5107631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  Строительство 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гаража на 400 легковых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автомобилей с вспомога-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тельными помещениями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левом берегу реки Ишим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Астане              УДП      2004-2006    646400   23722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 ИТОГО по 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68       283000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69                         450000               600498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70      2805135            187672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71       900000           1500000               788713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72      8000000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73      1500000           2000000              2100000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74       902500           2000000              1384180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75       800000           2200000              2107630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76       200000           422678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: 15390635           8760350              6981021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 |    4     |    5     |  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Государственная программа развития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на 2003-2010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77  Реконструкция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зданий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 казен-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предприятий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"Центральная научная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библиотека"                  МОН      2005-2006   810000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  Строительство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канской базы олимпийской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подготовки в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 МКИС     2003-2006  5320000   212800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79  Строительство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канской школы-интерната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одаренных в спорте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детей в микрорайоне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"Шанырак" в городе Алматы    МКИС     2003-2005   700320   425160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 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 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77       126638            341681               341681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78      2000000           3107200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79       275160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:  2401798           3448881               341681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 |    4     |    5     |   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Отраслевая программа "Питьевые воды"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80  Отраслевой проект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 водоснабжения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канализации сельских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территорий                   МСХ      2004-2009    7497241 222488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81  Водоснабжение Казалинска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(Новоказалинска)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Кызылординской области       МСХ      2003-2005     745454  32404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82  Водоснабжение сельских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населенных пунктов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Республике Казахстан         МСХ        2005        695418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83  Реконструкция Селетинско-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 группового водопровода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Акмолинской области          МСХ      2003-2006     195739  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  Кояндинский групповой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водопровод в Курмангазин-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ском районе Атырауской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(II-я очередь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строительства)               МСХ      2003-2006     413276 121000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  Строительство водопровода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Коскулак - Тасшагыл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Кызылкугинского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Атырауской области           МСХ      2004-2006     160888   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86  Реконструкция Бельагач-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ского группового водопро-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вода в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(II-я очередь)               МСХ      2005-2007     790053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  Строительство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станций по обработке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питьевой воды Каменского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группового водопровода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Западно-Казахстанской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 МСХ      2004-2005     250000 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88  Строительство Арало-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Сарыбулакского группового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водопровода (IV очередь)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Кызылординской области     МСХ      2003-2006    1384000 450000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89  Строительство Арало-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Сарыбулакского группового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водопровода (V очередь)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Кызылординской области     МСХ      2005-2008    2262500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90  Строительство Октябрь-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ского группового 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провода Кызылординской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 МСХ      2005-2008     864600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91  Строительство Жиделинско-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 группового водопровода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ветки подключения к нему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Кызылординской области     МСХ      1991-2006    1001500 352000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92  Реконструкция Булаевского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группового водопровода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(II-я очередь) в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области        МСХ      2003-2006     782500 278300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93  Реконструкция Ишимского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группового водопровода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(II-я очередь) в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области        МСХ      2003-2006     652641 277000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94  Реконструкция Соколов-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ского группового 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провода (II-я очередь)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Северо-Казахстанской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 МСХ      2003-2005     416200 166200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95  Реконструкция Преснов-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ского группового водопро-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вода в Северо-Каэахстан-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ской области (I-я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II-я очереди)                МСХ      2003-2005     495600 220000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96  Реконструкция Кокшетау-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ского промводопровода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Северо-Казахстанской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 МСХ      2004-2005     394389 200000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97  Кентау-Туркестанский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групповой водопровод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 МСХ      2002-2006    1817160 651100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/>
          <w:i w:val="false"/>
          <w:color w:val="000000"/>
          <w:sz w:val="28"/>
        </w:rPr>
        <w:t xml:space="preserve">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 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80       787878           1777856              1039587       3669432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81       713050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82       695418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83        50000             95739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84       100000            192276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85        50000            101888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86        50000            300000               440053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87       150000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88       350000            584000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89        53000            300000               500000       1799500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90        17300            250000               300000        297300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91       150000            499500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92       350000            154200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93       255341            120300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94       250000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95       275600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96       194389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97       400000            766060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:  4891976           5141819              2279640        5766232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 |    4     |    5     |  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Программа по комплексному решению проблем Приаралья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на 2004-2006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98  Строительство станции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биологической очистки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сточных вод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Кызылорде                    МООС     2003-2005    1676730 1000000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99  Регулирование русла реки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Сырдарьи и сохранение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северной части Аральского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моря                          МСХ     2001-2006   11773987 6103066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  Водоснабжение и санита-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рия населенных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региона Аральского моря      МСХ     2002-2005    1666622 1350247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98       676730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99      3681572           1989349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100      316375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:  4674677           1989349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 |    4     |    5     |   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Программа развития отрасли гражданской авиации на 2003-2005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101  Реконструкция взлетно-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посадочной полосы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городе Актобе               МТК      2004-2005    2755260 1516000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101     1239260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 1239260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 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 |    4     |    5     |  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Отраслевая программа "Развитие таможенной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на 2004-2006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102  Развитие и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приграничных таможенных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постов, единых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контрольно-пропускных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пунктов, объектов тамо-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женной инфраструктуры       МФ       2004-2006    4342673 1207368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103  Строительство единых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контрольно-пропускных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пунктов на железнодорож-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пунктах пропуска        МФ       2004-2008   10454520  372000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104  Строительство учебно-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методического центра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городе Алматы               МФ       2004-2005     996481  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  Строительство жилья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работников таможенной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службы таможни "Достык"     МФ       2004-2005     496400  248000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102     1265546           1869489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103      669849            862050               957376         7593246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104      496481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105      248400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  2680276           2731539               957376         7593246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 |    4     |    5     |   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Программа развития государственной системы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единства измерений на 2004-2006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106  Строительство Эталонного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центра в городе Астане      МИТ      2003-2006    2141683  242490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/>
          <w:i w:val="false"/>
          <w:color w:val="000000"/>
          <w:sz w:val="28"/>
        </w:rPr>
        <w:t xml:space="preserve"> 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106     1200000            699193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: 1200000            699193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 |    4     |    5     |   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Программа "Развитие геодезии и картографии" на 2005-2007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107  Строительство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канской картографичес-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кой фабрики                АЗР      2003-2005    1184370   635000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107      549370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:  549370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 |    4     |    5     |   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Программа развития ресурсной базы минерально-сырьевого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комплекса страны на 2003-2010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108  Развитие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системы о недрах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недропользователях          МЭМР     2002-2010   139390    42110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/>
          <w:i w:val="false"/>
          <w:color w:val="000000"/>
          <w:sz w:val="28"/>
        </w:rPr>
        <w:t xml:space="preserve"> 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  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108       30000             32038               35242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30000             32038               35242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 |    4     |    5     |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Научно-техническая программа "Развитие атомной энергетики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Республике Казахстан" на 2004-2008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109  Создание 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термоядерного материало-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ведческого реактора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Токамак                     МЭМР     2003-2006    2284958 784604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/>
          <w:i w:val="false"/>
          <w:color w:val="000000"/>
          <w:sz w:val="28"/>
        </w:rPr>
        <w:t xml:space="preserve"> 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 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109      992295            508059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  992295            508059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 |    4     |    5     |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Программа дальнейшего развития уголовно-исполнительной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системы Республики Казахстан на 2004-2006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  Реконструкция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ЛА-155/12 под исправи-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тельную колонию строгого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режима на 1500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поселке Заречный Алма-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тинской области             МЮ       2001-2006    1729320 215250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111  Реконструкция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РУ-170/3 под исправи-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тельную колонию строгого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режима на 900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Западно-Казахстанской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в городе Уральске   МЮ       2001-2007     684000  30570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112  Реконструкция наркологи-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ческого диспансера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завода стеновых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 исправительную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колонию общего режима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1000 мест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Кызылорде                   МЮ       2001-2005    1044000 760200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113  Реконструкция производ-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ственной базы ТОО "Лейла"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 женскую исправитель-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ную колонию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Атырау                      МЮ       2001-2005     387000 243800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114  Реконструкция психоневро-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логического дома-интерната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 исправительную колонию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общего режима на 1200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 в городе Таразе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Жамбылской области          МЮ       2001-2005     862300 665000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115  Реконструкция производст-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венных корпусов N 822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823 ОАО "Химпром"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исправительную колонию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особого режима на 1500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 в городе Павлодаре     МЮ       2004-2007    3792280  33700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116  Создание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системы уголовно-исполни-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тельной системы             МЮ       2002-2005      57042  52042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/>
          <w:i w:val="false"/>
          <w:color w:val="000000"/>
          <w:sz w:val="28"/>
        </w:rPr>
        <w:t xml:space="preserve"> 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110      700000            814070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111                        279480              373950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112      283800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113      143200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114      197300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115      350000            411300              600000         2397280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116        5000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  </w:t>
      </w:r>
      <w:r>
        <w:rPr>
          <w:rFonts w:ascii="Times New Roman"/>
          <w:b w:val="false"/>
          <w:i w:val="false"/>
          <w:color w:val="000000"/>
          <w:sz w:val="28"/>
        </w:rPr>
        <w:t xml:space="preserve">1679300           1504850              973950          2397280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 |    4     |    5     |  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Программа профилактики правонарушений и борьбы с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на 2005-2006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117  Строительство питомника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служебно-розыскных собак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городе Астане             МВД         2005        12300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118  Государственный проект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(фаза 3)                    МВД      2005-2008    7950549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119  Строительство госпиталя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поликлиникой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Астане                      МВД      2004-2007    3859604  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  Строительство спортивно-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тренировочного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подразделения специ-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ального назначения "Сункар"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Министерства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дел Республики Казахстан    МВД        2005        200000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121  Завершение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объектов комплекса зданий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Карагандинского юридичес-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кого института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Министерства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("Пристройка к учебному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корпусу" и "59-квартирный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жилой дом")                 МВД        2005         17300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  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117       12300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118     1500000           2000881              2852538        1597130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119                        400000              1714802        1714802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120      200000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121       17300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 1729600           2400881              4567340         3311932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 |    4     |    5     |   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Программы силовых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122  Строительство типового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военного городка с жилым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домом для военнослужащих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внутренних войск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городе Астане               МВД      2006-2008    1720000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123  Строительство и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учебно-материальной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Петропавловском высшем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военном училище             МВД        2005         49650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124  Строительство баз хране-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ния (в городах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Караганде, Шымкенте,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Актобе)                     МВД      2005-2006     154296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  Строительство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ведомственной связи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Внутренних войск            МВД        2005         49214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  Строительство учебного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центра по горной 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готовке внутренних войск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Министерства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городе Шымкенте           МВД      2005-2006     116050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127  Строительство учебного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центра боевой и методи-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ческой 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Министерства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Алматинской области       МВД      2006-2007     165000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128  Строительство жилого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комплекса на 120 квартир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городе Астане              МО      2005-2006     627240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129  Строительство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военного городка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городе Актау Мангистау-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ской области                 МО      2003-2006    2499360 1059446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  Строительство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военного городка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городе Шымкенте региональ-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ного командования "Юг"       МО      2005-2008    2719420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131  Строительство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военного сектора аэродрома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городе Астане              МО      2005-2008    3275190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  Строительство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военного сектора аэродрома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городе Актау Мангистау-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ской области                 МО      2005-2007     830315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133  Строительство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объектов отдельной радио-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локационной роты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Атырау                       МО      2006-2007     220827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134  Развитие систем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вооруженных сил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                    МО      2003-2007     937462  511757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122                         86000              1032000          602000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123       49650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124       98400            55896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125       49214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126       76500            39550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127                       105000                 60000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128      420925           206315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129     1266478           173436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130      200000          1063000                900000          556420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131      250000           985000                990000         1050190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132      250000           380315                200000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133                       123893                 96934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134      425675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  </w:t>
      </w:r>
      <w:r>
        <w:rPr>
          <w:rFonts w:ascii="Times New Roman"/>
          <w:b w:val="false"/>
          <w:i w:val="false"/>
          <w:color w:val="000000"/>
          <w:sz w:val="28"/>
        </w:rPr>
        <w:t xml:space="preserve">3086842          3218405                3278934         2208610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 |    4     |    5     |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Вне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  Создание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 органов внутрен-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них дел                     МВД      2002-2007     684823  318700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136  Подготовка 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системы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дел                         МВД                   5514183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137  Прикладные научные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исследования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здравоохранения              МЗ      2005-2007    4641287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138  Строительство и приобре-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тение в собственность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объектов недвижимости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рубежом                     МИД      2003-2005   12122088 10736650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139  Развитие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системы экспортного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контроля                    МИТ      2004-2007      41670    18500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  Развитие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системы по поддержке        МИТ      2002-2005      45200    40733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  Прикладные научные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исследования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строительства               МИТ      2005-2007      79443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  Прикладные научные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исследования технологи-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ческого характера           МИТ      2005-2007    2217479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143  Прикладные научные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исследования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стандартизации, сертифи-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кации, метрологии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 качества             МИТ      2005-2007      33101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  Развитие Парка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ционных технологий          МИТ        2005        550500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  Прикладные научные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исследования в области     МКИС      2005-2007     178383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культуры,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  Строительство Националь-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ного университета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городе Астане              МО      2006-2009    2137000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  Создание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системы вооруженных сил      МО      2001-2006    2770746 1275902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148  Приобретение зданий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сооружений                   МО        2005        487000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149  Модернизация и приобрете-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ние вооружения, военной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иной техники, систем связи   МО        2005       5308282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150  Прикладные научные иссле-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дования и опытно-конструк-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торские работы оборонного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характера                    МО      2005-2007     274451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151  Подготовка 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оборонного комплекса     МО      2005-2007   10573104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152  Фундаментальные и приклад-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ные научные исследования    МОН      2005-2007   19650132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153  Прикладные научные иссле-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дования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образования                 МОН      2005-2007     285481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154  Разработка и апробация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учебников и учебно-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методических комплексов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организаций образова-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ния, издание и доставка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учебной литературы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республиканских организа-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ций, предоставляющих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услуги в области образо-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вания, и казахской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диаспоры за рубежом         МОН      2005-2007    1675800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  Создание и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информационной системы     МООС      2004-2006     127148   41048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156  Проект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залежных земель Шетского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Карагандинской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 МООС      2003-2007     889805  370121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157  Научные исследования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охраны окружаю-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щей среды                  МООС      2005-2007     788125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158  Реабилитация и управле-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ние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бассейна рек Нура и Ишим    МСХ      2004-2009    8140847  368775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159  Реконструкция главного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коллектора (ГКС)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Акдалинского массива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орошения Балхашского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МСХ      2004-2007     209220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  Повышение сейсмоустойчи-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вости плотины Терс-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Ащибулакского водохрани-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лища Жамбылской области     МСХ      2003-2006     678280  195230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161  Реконструкция основного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технологического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вания насосных станций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7 (3-й агрегат),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(1), 12 (3), 15 (4),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 (3), 19 (1), 22 (3)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"Канала имени Каныша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Сатпаева"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Карагандинской области      МСХ      2004-2006     931110  381040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162  Сохранение биоразнообра-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зия Западного Тянь-Шаня     МСХ      1999-2005      72319   23953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163  Сохранение лесов и уве-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личение лесистости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территории республики       МСХ      2004-2005      17388     516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164  Реконструкция Урало-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Каспийского канала          МТК      2004-2005     827352  477352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  Строительство железно-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дорожной линии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Алтынсарин-Хромтау          МТК      2001-2005   33036320 20641960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166  Создание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защиты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по миграции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демографии                 МТСЗН     2002-2006      35980    22637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167  Развитие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системы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центра по выплате пенсий   МТСЗН     2004-2007     712011   165861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168  Развитие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базы данных занятости,     МТСЗН     2005-2006    1012799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  Прикладные научные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исследования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охраны труда               МТСЗН     2005-2007     136900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170  Создание и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                    МФ      1996-2007    7626581  5263241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171  Формирование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Национального фонда          МФ      2004-2007   46960654  9309668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  Создание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                   МЭБП     2002-2007     499042   439354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  Перспективное обучение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специалистов в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ственном секторе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экономики                   МЭБП     2005-2007     426135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  Повышение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руководящих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сфере экономики           МЭБП     2005-2007     378949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  Создание в Евразийском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национальном университете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имени Л.Н. Гумилева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междисциплинарного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исследовательского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комплекса на базе ускори-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теля тяжелых ионов          МЭМР     2003-2005    1803311  1069105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176  Создание Центра ядерной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медицины и биофизики        МЭМР     2006-2008    4089500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  Создание технопарка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"Центр ядерных технологий"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городе Курчатов           МЭМР     2006-2008    5925000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178  Прикладные научные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исследования в области      МЭМР     2005-2007     276700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геологии и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недр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  Прикладные научные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исследования технологи-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ческого характера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топливно-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энергетического комплекса,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нефтехимии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ресурсов                    МЭМР     2005-2007    1965269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180  Создание электронного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архива исторических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сейсмограмм ядерных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взрывов и землетрясений,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зарегистрированных 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циями специального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контроля                    МЭМР       2005          5080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  Создание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 органов юстиции      МЮ       2002-2006     143073   79233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  Подготовка 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юридических специальнос-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тей                         МЮ       2005-2007     427325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  Строительство общежития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Академии финансовой         АБЭКП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полиции на 300 мест         (АФП)      2005        250000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  Подготовка специалистов     АБЭКП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системы финансовой      (АФП)    2005-2007     573046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  Создание автоматизиро-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ванной 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телекоммуникационной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системы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борьбе с экономи-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ческой и 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преступностью               АБЭКП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(Финансовая полиция)         (АФП)    2002-2005     337474   256827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  Прикладные научные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исследования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государственного управ-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ления и государственной     АДГС     2005-2007      15763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  Создание системы мони-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торинга радиочастотного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спектра                      АИС     2002-2005    1197439  1087439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188  Прикладные научные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исследования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информатизации и связи       АИС     2005-2007      87387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  Создание электронных баз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данных по мониторингу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 монополистов   АРЭМ     2004-2006     449928   104364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190  Создание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системы органов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ственной статистики           АС     1999-2007     270699   230979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191  Прикладные научные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исследования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статистики                    АС     2005-2007      72678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192  Строительство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поста "Актобе-Центр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таможенного оформления"       МФ     2004-2005     137680    85562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193  Строительство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канской лыжной базы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городе Щучинске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Акмолинской области          МКИС    2005-2007    3565397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194  Подготовка 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области туризма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спорта                       МКИС    2005-2007     346370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195  Прикладные научные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исследования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управления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ресурсами                    АЗР     2005-2007     123157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196  Строительство селезадер-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живающей плотины на реке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Талгар в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  МЧС     1999-2005    3577400  3094000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197  Подготовка 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учреждений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Министерства по чрезвы-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         МЧС     2005-2007     605074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198  Создание единой автомати-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зированной 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аналитической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органов судебной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          ВС     2002-2005     330458   247958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  Создание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системы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правовой статистике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специальным учетам Гене-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ральной прокуратуры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          ГП     2002-2006     732448   308248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  Строительство общежития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Республиканской гвардии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военнослужащих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контракту в городе Астане     РГ       2005        564599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  Создание и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информационной базы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объектам финансового     Счетный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контроля                    комитет  2003-2007      47708    15677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  Строительство Института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стратегических исследова-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ний, офиса и фонда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городе Алматы               УДП      2002-2005    1836601  1269001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  Переподготовка и специа-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лизация врачей за рубежом   УДП      2005-2007      22323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204  Создание автоматизирован-   ХОЗУ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системы мониторинга     Парла-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законопроектов              мента    2003-2010      50459    12606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  Создание автоматизирован-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"Сайлау"                    ЦИК      2003-2005    3926400  2013200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ИТОГО по вне программ: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ВСЕГО: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135      114630            126093               125400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136     1749146           1836603              1928434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137     1472256           1545869              1623162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138     1385438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139        7000              7700                 8470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140        4467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141       25200             26460                27783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142      965322            610808               641349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143       10500             11025                11576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144      550500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145      134331             21580                22472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146                        187000               700000         1250000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147      536612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148      487000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149     5308282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150       87001             91531                95919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151     3348155           3524365              3700584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152     6078894           6785619              6785619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153       90557             95085                99839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154      532000            558600               585200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155       41000             45100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156      166014            179595               174075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157      250000            262500               275625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158      486205           3759720              2821507          704640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159       50000             50000                59220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160      200000            283050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161      400000            150070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162       48366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163       16872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164      350000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165      439190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166        6354              6989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167      165000            181500               199650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168       50000             55000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169       43425             45596                47879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170      714000            785400               863940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171    12881986          11900000             12869000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172       32718             12100                14870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173      426135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174      123771            126310               128868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175      658135             76071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176                        180600              1930800         1978100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177                       3810000              1580000          535000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178       88100             92000                96600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179      623400            654570               687299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180        5080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181       30400             33440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182      135551            142329               149445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183      250000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184      181775            190864               200407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185       80647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186        5000              5250                 5513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187      110000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188       27720             29106                30561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189      104400            114840               126324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190       12000             13200                14520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191       23054             24207                25417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192       52118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193      153760           1500000              1911637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194      109965            115442               120963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195       39066             41020                43071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196      483400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197      191935            201531               211608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198       82500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199      202000            222200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200      564599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201        9677             10645                11709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202      567600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203        7086              7440                 7797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204       11436             12580                13838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205     1913200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вне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рамм: </w:t>
      </w:r>
      <w:r>
        <w:rPr>
          <w:rFonts w:ascii="Times New Roman"/>
          <w:b w:val="false"/>
          <w:i w:val="false"/>
          <w:color w:val="000000"/>
          <w:sz w:val="28"/>
        </w:rPr>
        <w:t xml:space="preserve"> 46501931          40748603             40977950         4467740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Всего: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188228677         192933872            159236417       81686894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ПЕРЕЧЕНЬ ПРИОРИТЕТНЫХ МЕСТНЫХ БЮДЖЕТНЫХ ИНВЕСТИЦИОННЫХ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(ПРОГРАММ), ФИНАНСИРУЕМЫХ ЗА СЧЕТ ЦЕЛЕВЫХ ТРАНСФЕРТОВ НА РАЗВИТИЕ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КРЕДИТОВАНИЯ ИЗ РЕСПУБЛИКАНСКОГО БЮДЖЕТА, НА 2005-2007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тыс.тенге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 Наименование проекта  |  Админи-  | Период   |Общая     | до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           |  стратор  | реализа- |стоимость |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           |бюджетной  | ции      |          |года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           |программы  |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1|             2           |    3      |    4     |    5     |   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Государственная программа развития образования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Казахстан на 2005-2010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Строительство общеобразо-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вательной школы на 1 200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мест в городе Кокшетау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Акмолинской области           МОН        2008        573200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Строительство казахской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средней школы на 520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ученических мест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Есиль Есильского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Акмолинской области           МОН      2006-2008     343600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Строительство школы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Райымбека на 550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городе Есик Енбекшиказах-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ского района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области                       МОН      2007-2008     250000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Пристройка к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школе N 9 на 180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городе Кульсары Жылыойского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 Атырауской области     МОН        2008        139320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школы на 1000 мест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государственным языком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обучения города Усть-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Каменогорск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Казахстанской области         МОН        2008        600000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школы на 960 мест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государственным языком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обучения в поселке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Восточное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Семипалатинск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Казахстанской области         МОН      2005-2007     670000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Строительство школы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180 мест в городе Шу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Жамбылской области            МОН        2007         91320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школы на 1029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микрорайоне комплексной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застройки по улице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Толе-би города Тараз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Жамбылской области            МОН      2005-2007     617330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школы на 1296 мест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государственным языком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обучения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Уральск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Казахстанской области         МОН      2007-2008     810800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Завершение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средней школы на 704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места с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языком обучения в 7-мом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микрорайоне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Жезказган Карагандинской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 МОН      2005-2006     278430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на 1300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Темиртау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Карагандинской области       МОН        2005        430000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с казахским языком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обучения на 1700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Сатпаев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Карагандинской области       МОН      2004-2005     594160  200000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с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языком обучения на 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учащихся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Костанае Костанайской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 МОН      2005-2007     540000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с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языком обучения на 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в городе Рудном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Костанайской области         МОН        2008        320000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Реконструкция начальной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казахской школы N 24а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Костанае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Костанайской области         МОН      2005-2006     212700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на 864 места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Аральск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Кызылординской области       МОН      2004-2005     266250  200000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на 150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Аральск Кызыл-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ординской области            МОН        2008         95850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Строительство школы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государственным языком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обучения на 1078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Павлодаре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Павлодарской области         МОН      2005-2007     800000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Строительство школы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государственным языком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обучения на 420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Павлодаре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Павлодарской области         МОН      2006-2008     410000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на 624 места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поселке Жетыбай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Каракиянского района         МОН      2004-2005     468010  283990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Мангистауской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Строительство школы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государственным языком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обучения на 1 100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оздоровительным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комплексом в 19 микро-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районе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Петропавловска Северно-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области        МОН      2005-2007     835870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Строительство школы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260 мест с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 языком обучения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интерната на 100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Мамлютка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Мамлютского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Северо-Казахстанской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 МОН        2008        420700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на 1200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микрорайоне "Нурсат"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Шымкент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области        МОН      2005-2007     497010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Строительство школы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1000 мест в микрорайоне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Шанырак города Алматы        МОН      2005-2007     632000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Строительство школы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1000 мест в микрорайоне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Таугуль города Алматы        МОН      2005-2007     553000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на 1200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районе улиц Чернышев-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ского-Ушакова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Астаны                       МОН      2005-2006     900000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 Строительство школы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1200 мест, левый берег,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первом жилом районе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микрорайонов N 3,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 Астаны                МОН        2007       1500000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 Строительство коррек-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ционной школы-интерната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375 мест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Астане                       МОН        2006       1500000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Строительство школы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1200 мест, левый берег,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южнее улицы N 19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Астаны                       МОН      2005-2006    1500000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 Строительство школы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1200 мест в районе улиц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Челюскинцев-Красной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звезды города Астаны         МОН        2005        999830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на 1200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районе улиц Жанибека-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Иманбаевой города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Астаны                       МОН        2005        950000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на 400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поселке Казгородок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(ул. Литейная)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Астаны                       МОН        2005        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 Строительство школы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1200 мест в микрорайоне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"Юго-Восток"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Астаны                      МОН      2004-2005     721460  512060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 Строительство школы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1200 мест в районе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магистральной улицы N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 Астаны                МОН      2004-2005     705100  281100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 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              Прогноз                           |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|-------------------------------------------------------|  2007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      2005 год   |      2006 год      |      2007 год  |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  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1                                                               573200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2                          100000               142930          100670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3                                               100000          150000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4                                                               139320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5                                                               600000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6        150000            270240               249760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7                                                91320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8        150000            250000               217330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9                                               150000          660800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10       100000            178430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11       430000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12       394160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13       100000            250000               190000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14                                                              320000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15       100000            112700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16        66250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17                                                               95850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18       150000            250000               400000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19                         101980               103000          205020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20       184020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21       150000            300000               385870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22                                                              420700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23       125570            286650                84790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24       200000            200000               232000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25       200000            200000               153000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26        36400            863600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27                                             1500000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28                        1500000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29        52400           1447600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30       999830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31       950000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32       500000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33       209400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34       424000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  5672030           6311200              4000000         3265560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 |    4     |    5     |   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Государственная программа реформирования и развития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на 2005-2010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 Строительство детского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отделения на 70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Акмолинского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противотуберкулезного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диспансера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 МЗ       2005-2006     226530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 Строительство корпуса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родильного отделения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50 коек Акмолинского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областного перинатального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 в городе Кокшетау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Акмолинской области          МЗ       2008-2009     175230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диспансера на 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коек в городе Талдыкорган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Алматинской области          МЗ         2009        450000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больницы на 100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Атырау Атырауской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 МЗ       2004-2006     919760 150000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 Строительство радиологи-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ческого центра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онкодиспансера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Семипалатинске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области        МЗ       2004-2006     889000 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 Строительство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лучевой терапии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онкологическом диспансере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Усть-Каменогорске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 МЗ       2005-2009    1457940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больницы на 80 коек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Шу Шуского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Жамбылской области           МЗ       2007-2008     472260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 Строительство онкологи-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ческого диспансера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Уральске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области        МЗ       2005-2009    1325600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больницы на 80 коек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Шахтинск Карагандин-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ской области                 МЗ       2006-2007     584570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больницы на 30 коек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Приозерск Караган-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динской области              МЗ       2005-2006     335600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больницы на 120 коек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Балхаш Карагандин-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ской области                 МЗ       2007-2008     806360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больницы на 30 коек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Каражал Карагандин-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ской области                 МЗ         2008        201590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  Строительство родильного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дома на 100 коек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Темиртау Карагандинской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 МЗ         2009        600000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  Строительство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перинатального центра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120 коек в городе Караганде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Карагандинской области       МЗ         2009        600000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 Реконструкция областной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детской больницы на 310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коек в городе Костанае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Костанайской области         МЗ       2004-2005     394690 150000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 Строительство женской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консультации на 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посещений в смену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Костанае Костанайской        МЗ       2005-2006     342400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 Строительство детско-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подросткового корпуса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ГУ "Областной туберкулезный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диспансер"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Костанае Костанайской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 МЗ       2007-2008     520000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 Строительство родильного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дома на 100 коек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Павлодаре Павлодарской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 МЗ       2007-2008     842300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  Строительство поликлиники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Экибастузе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Павлодарской области         МЗ       2005-2007     576690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  Строительство противо-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туберкулезного диспансера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210 коек и 100 посеще-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ний в смену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Павлодаре Павлодарской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 МЗ       2008-2009     800000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 Строительство лечебного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корпуса на 100 коек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территории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туберкулезного диспансера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Петропавловске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Северо-Казахстанской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 МЗ       2004-2005     446930 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  Строительство детской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областной больницы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300 коек с поликлиникой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240 посещений в смену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Шымкент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области        МЗ       2005-2008    2200000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 Строительство корпуса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реконструкция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онкологического диспан-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сера в городе Астане         МЗ       2005-2006     780000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 Строительство много-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профильного стационара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360 коек (левый берег)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Астане              МЗ       2005-2007    2769000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 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амбулаторно-поликлини-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ческого комплекса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(взрослая поликлиника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350 посещений в смену,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детская поликлиника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150 посещений, Юго-Восток)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Астане              МЗ       2005-2006     902500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  Строительство амбулаторно-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поликлинического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(взрослая поликлиника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350 посещений в смену,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детская поликлиника на 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посещений, на левобережье)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Астане              МЗ       2005-2006     902500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35       100000            126530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36                                                              175230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37                                                              450000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38       372980            396780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39       390000            399000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40       150000            253560               349770          704610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41                                              100000          372260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42       150000            200000               325000          650600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43                         184360               400210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44       235600            100000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45                                              224770          581590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46                                                              201590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47                                                              600000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48                                                              600000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49       244690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50       150000            192400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51                                              100000          420000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52                                              251700          590600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53       150000            200000               226690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54                                                              800000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55       346930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56       209800            447370               521860         1020970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57        30000            750000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58       102500           1200000              1466500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59       400000            502500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60       400000            502500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 3432500           5455000              3966500         7167450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 |    4     |    5     |   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Государственная программа развития сельских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на 2004-2010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  Строительство Мариновской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казахской школы на 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Атбасарского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Акмолинской области          МОН        2005        200300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на 192 места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Новоалександровка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Атбасарского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Акмолинской области          МОН        2005        182750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  Строительство школы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900 мест в селе Жаксы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Жаксынского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Акмолинской области          МОН      2006-2008     466200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  Строительство Мартукской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средней школы на 520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Мартукского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Актюбинской области          МОН      2004-2005     225000  70000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  Строительство Копинской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средней школы на 320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селе Кенесту Темирского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района Актюбинской области   МОН      2005-2006     177220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на 600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Кенкияк Темирского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Актюбинской области          МОН        2008        312600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на 250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Шубарши Уилского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Актюбинской области          МОН        2008        130250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на 464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Кобда Кобдинского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Актюбинской области          МОН        2008        142720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имени М.Тажина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320 мест в селе Монке би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Шалкарского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Актюбинской области          МОН      2005-2006     169340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на 600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Шамалган Карасайского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района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 МОН      2004-2005     793999 698629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  Строительство школы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550 мест в селе Алгабас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Карасайского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Алматинской области          МОН      2004-2006     440085 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  Строительство школы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400 мест в селе Бирлик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Талгарского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Алматинской области          МОН      2004-2005     256420 118000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  Строительство школы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240 мест в селе Коянкус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Алматинской области          МОН      2004-2005     104160  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  Строительство школы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180 мест в селе Ерменсай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Карасайского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Алматинской области          МОН      2005-2006     248430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на 550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Коктобе Енбекшиказахского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района 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 МОН      2005-2006     340210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  Строительство школы N 4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250 мест в селе Каргалы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Алматинской области          МОН      2006-2007     142500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77  Строительство 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Косунова на 180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селе Айтей Карасайского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района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 МОН        2006        102600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на 180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Аралтобе Кербулакского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района Алматинской области   МОН        2006        102600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79  Строительство Сарытобин-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ской средней школы на 180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в селе Сарытобе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Панфиловского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Алматинской области          МОН      2007-2008     102600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80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N 9 на 250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селе Байсерке Илийского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района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 МОН        2008        142500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81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имени М.Габдуллина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180 мест в селе Абай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Карасайского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Алматинской области          МОН        2008        102600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82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имени С.Копбаева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400 мест в селе Акжар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Карасайского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Алматинской области          МОН        2008        228000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83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имени А.Молдагуловой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400 мест в селе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Карасайского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Алматинской области          МОН        2008        228000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  Строительство школы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320 мест в селе Курилкино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Балакшинского поселкового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округа города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Атырауской области           МОН     2004-2005      287590  85000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  Строительство 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на 220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Бесикты города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Атырауской области           МОН        2005        215290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86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Валиханова на 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в поселке Индер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Индерского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Атырауской области           МОН      2006-2007     464400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  Строительство пришколь-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интерната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имени Шарипова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420 мест в поселке Доссор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Макатского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Атырауской области           МОН      2005-2006     480080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88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Тайманова на 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в селе Жумыскер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 Атырау Атырауской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 МОН      2007-2008     309600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89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Нысанбаева на 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в селе Бирлик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Атырау Атырауской области    МОН      2007-2008     309600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90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имени Энгельса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400 мест в селе Сафон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Курмангазинского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Атырауской области           МОН        2006        309600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91  Строительство Кудряшов-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ской средней школы на 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Курмангазинского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района Атырауской области    МОН      2007-2008     193500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92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на 250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Исатай Исатайского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Атырауской области           МОН      2007-2008     193500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93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на 180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Кошкар Макатского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Атырауской области           МОН      2007-2008     139320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94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имени Сланова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180 мест в селе Тайсоган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Кызылкогинского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Атырауской области           МОН      2007-2008     139320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95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на 180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Редут Махамбетского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Атырауской области           МОН        2008        139320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96  Строительство 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на 180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Талгайран города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Атырауской области           МОН        2008        139320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97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имени Шахатова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400 мест в поселке Макат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Макатского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Атырауской области           МОН        2008        309600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98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на 380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Герасимовка Уланского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района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области        МОН      2004-2005     208780  79200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99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на 160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Жаркын города Семипалатинск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 МОН      2004-2005     147600  70000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  Реконструкция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320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Ново-Хайрузовка Катон-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Карагайского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 2005-2006     176530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101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имени Гагарина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180 мест в селе Каргыба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Тарбагатайского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2005        118600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102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250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Ушбиик Жарминского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 2006-2007     130750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103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250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Бестерек Урджарского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   2006        130750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104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180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Уш-Тобе Тарбагатайского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   2007         72700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180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Семиярка Бескарагайского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   2007         94140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106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180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Акши Аягозского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2008         94140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107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имени Ж.Жабаева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180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Карагаш Аягозского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   2007         94140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108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180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Теректы-Булак Курчумского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   2007         94140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109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180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Жерновка Бородулихинского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   2007         94140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150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Тасбастау Зайсанского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   2007         98530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111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имени Турара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Рыскулова на 180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селе Шынбулак Жуалын-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 Жамбылской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2005         94320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112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имени Амангельды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180 мест в ауле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Т.Дусебаева Жуалынского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Жамбылской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2006         94320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113  Строительство школы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844 места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Кордай Кордайского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Жамбылской области   МОН      2005-2006     281070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114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Орджоникидзе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250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Б.Момышулы Жуалынского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Жамбылской области   МОН        2008       131 000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115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444 места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Переметное Зеленовского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   2006        272170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116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345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поселке Шоптыколь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Каратобинского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Западно-Казахстанской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 2005-2006     302940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117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N 1 на 250 места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селе Подстепное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Теректинского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Западно-Казахстанской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 2007-2008     153250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118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192 места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Трекино Зеленовского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   2006        147000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119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180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Фурманово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Аркалыка Костанайской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2006        106560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с казахским языком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обучения на 688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микрорайоне "Водник"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поселка Затобольск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Костанайского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Костанайской области        МОН      2004-2005     483800 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121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464 места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селе Тартогай Шиелийского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Кызылординской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 2004-2005     186450  90000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122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464 места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селе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Кармакшинского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Кызылординской области      МОН      2004-2005     149830  90000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123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360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ауле Бесарык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Сырдарьинского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Кызылординской области      МОН      2005-2006     191750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124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600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поселке Торетам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Кармакшинского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Кызылординской области      МОН      2006-2007     383400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600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поселке Шиели Шиелийского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Кызылординской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 2006-2008     383400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 на 400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Жанакорганского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Кызылординской области      МОН      2006-2008     255600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127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400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поселке Шиели Шиелийского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Кызылординской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2008        255600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128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250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Абай Казалинского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Кызылординской области      МОН      2006-2007     159750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129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N 131 на 200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населенном пункте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Малибаева Сырдарьинского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Кызылординской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2007         75800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1200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поселке Кент Айтеке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Казалинского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Кызылординской области      МОН        2008        454800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131  Строительство пристройки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400 мест к школе N 216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поселке Кент Айтеке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Казалинского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Кызылординской области      МОН        2008        151600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  Строительство пристройки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250 мест к школе N 148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ауле Бидайколь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Шиелийского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Кызылординской области      МОН        2008        159750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133  Строительство пристройки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250 мест к школе N 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поселке Шиели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Шиелийского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Кызылординской области      МОН        2008        159750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134  Строительство пристройки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180 мест к школе N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поселке Жаксыкылыш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Аральского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Кызылординской области      МОН        2008        115020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180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поселке Жалагаш Жалагаш-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 Кызыл-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ординской области           МОН        2008        115020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136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550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Уштаган Мангистауского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Мангистауской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 2005-2006     370000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137  Строительство школы-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интерната санаторного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типа на 220 мест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детей, переболевших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туберкулезом,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Шалдай Щербактинского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Павлодарской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 2004-2005     839470 300000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138  Строительство 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400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поселке Шидерты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Экибастуз Павлодарской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2006        266400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139  Строительство школы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520 мест в селе Актогай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Актогайского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Павлодарской области        МОН      2005-2007     407880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  Строительство школы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360 мест в селе Бишкуль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Кызылжарского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Северо-Казахстанской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 2004-2005     241500 171000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180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Полтавка Аккайынского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   2006        111780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  Строительство школы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400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Тимирязево Тимирязевского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 2005-2007     663230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143  Завершение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1266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Мельдеби Шардаринского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 2004-2005     330770 170000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620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Абай Сарыагашского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 области  МОН      2004-2005     183600 155500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"Комсомол" на 360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 в селе Айнатас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Казыгуртского района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 2004-2005     103900  81100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имени Гаппарова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660 мест в селе Атбулак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Казыгуртского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 области  МОН      2004-2005     168000 145100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  Завершение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1200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селе Шолаккорган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Созакского района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 2004-2005     342970 190000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148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180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Тогыс Толебийского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ской области                МОН        2005        112740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149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имени Оразбаева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360 мест в селе Ынтымак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Тюлькубасского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2005        140020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150  Строительство школы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800 мест в селе Ортак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города Туркестан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 2005-2006     226620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151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имени Хусанова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900 мест в селе Сайрам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Сайрамского района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 2005-2006     173640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152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"Кокарал" на 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 в селе Торткуль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Ордабасынского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 2005-2006     371900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153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1176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жилом массиве Ново-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стройка в селе Жана аул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Мактааральского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 2005-2006     257160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154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имени Сатбаева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1200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Казыгурт Казыгуртского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 2005-2007     742800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350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Кетебай Мактааральского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2005        116410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156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имени Т.Ибрагимова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624 места в селе Арысь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Отырарского района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 2005-2006     194480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157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"Турмыс" на 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 в селе Каз 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Байдибек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   2006        154750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158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имени Макатаева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250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Коктобе Мактааральского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ской области                МОН        2006        154740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159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250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селе Сейфуллина Макта-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аральского района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   2006        154740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имени Сейфуллина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250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Жылысу Мактааральского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ской области                МОН        2006        157750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161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имени Тажибаева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400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Рабат Казыгуртского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ской области                МОН      2006-2007     247600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162  Строительство школы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600 мест селе Каратобе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Сайрамского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 2006-2007     256000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163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имени Арапова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180 мест в селе Каратас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Байдибек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   2008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164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180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селе Кайнар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Байдибек Южно-Казах-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станской области            МОН        2007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имени Жолдасбекова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180 мест в селе Кенес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Байдибек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   2007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166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имени Сатбаева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180 мест в селе Алмалы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Байдибек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   2007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167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250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селе Акжар Казыгуртского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2007        154750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168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180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Кызылдала Казыгуртского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2007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250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Шугыла Мактааральского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2007        154750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170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180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Нурлытан Мактааральского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2007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171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180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Макташи Мактааральского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2007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180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Алтынсарина Мактааральского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2007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имени Костеева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180 мест в селе Кызыласкер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Мактааральского 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2007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180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Жантаксай Мактааральского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2007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  Строительство 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имени Бекежанова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180 мест в селе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Мактааральского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2007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176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имени Алимжанова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180 мест в селе Азамат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Мактааральского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2007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имени "Макталы-5"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180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Тындала Мактааральского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ской области                МОН        2007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178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N 117 на 180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селе Октябрь Макта-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аральского района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   2007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180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Урбулак Тюлькубасского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2007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180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180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Алгабас Тюлькубасского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2007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180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Т. Рыскулова Тюлькубас-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 Южно-Казах-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станской области            МОН        2007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имени Уалиханова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180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Кельтемашат Тюлькубас-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   2007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"Мырзашол" на 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 в селе Талапты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Мактааральского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 2007-2008     154750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  Строительства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имени Навои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250 мест в селе 40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Мактааральского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2008        154750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имени Бектасова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250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Тегестик Мактааральского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ской области                МОН        2008        154750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  Строительство школы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900 мест селе Шубар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Ордабасынского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2008        557100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  Расширение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900 мест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Кызылжар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округа города Шымкент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2008        270000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188  Расширение средней школы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66 на 900 мест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Куйбышева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округа города Шымкент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2008        270000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  Расширение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N 52 на 600 мест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селе Куйбышева сель-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округа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Шымкент Южно-Казахстан-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ской области                МОН        2008        180000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190  Расширение средней школы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600 мест в поселке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Кайтпас-2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округа города Шымкент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2008        180000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191  Расширение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400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поселке Атакент Макта-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аральского района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   2008        247600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192  Расширение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400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Ленина сельского округа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города Шымкент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   2008        120000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193  Расширение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имени Мусрепова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400 мест в селе Достык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Мактааральского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2008        247600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194  Расширение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имени Кудайбердиева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400 мест в сельском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округе Каракай Макта-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аральского района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   2008        247600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195  Расширение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250 мест поселке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Асыката Мактааральского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2008        154750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196  Строительство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250 мест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Коммуна Сайрамского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2008        154750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197  Расширение средней школы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имени Курбанова на 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 в селе Колкент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Сайрамского района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   2008        104800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198  Расширение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250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поселке Наурыз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округа города Шымкент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2008         75000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  Расширение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250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поселке Турлан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округа города Шымкент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2008         75000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  Расширение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имени Изатуллаева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200 мест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округа города Туркестан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МОН        2008        123800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  Расширение 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180 мест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станции Икан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Туркестан Южно-Казахстан-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ской области                МОН        2008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  Расширение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школы на 180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поселке Кайтпас-1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города Шымкент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МОН        2008         54000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  Строительство корпуса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50 мест детского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противотуберкулезного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санатория "Бурабай"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поселке Боровое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Щучинского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Акмолинской области         МЗ       2004-2005     178550  70000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204  Строительство межрай-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онной туберкулезной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больницы на 50 коек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городе Есиль Есильского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 2006-2007     343000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  Строительство межрайон-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туберкулезной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больницы на 50 коек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селе Малиновка Целино-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градского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Акмолинской области         МЗ       2006-2007     343000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  Строительство централь-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районной больницы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120 коек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Малиновка Целиноградского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Акмолинской области  МЗ       2008-2009     809260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207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60 коек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городе Кандыагаш Мугалжар-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Актюбинской области         МЗ       2004-2005     320000  80000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208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60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поселке Шубаркудук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Темирского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Актюбинской области         МЗ       2004-2005     340000 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209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60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городе Шалкар Шалкар-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 Актюбинской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 2004-2005     360000 140000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210  Туберкулезная больница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50 коек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Хромтау Хромтауского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Актюбинской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 2006-2007     334100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  Строительство централь-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районной больницы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60 коек с поликлиникой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200 посещений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Байганин Байганинского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 Актюбинской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 2005-2007     359600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  Строительство централь-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районной больницы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60 коек в селе Уил Уил-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 Актюбинской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   2008        367000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30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поселке Баканас Балхаш-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 2007-2008     233120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214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40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селе Кеген Райымбекского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Алматинской области  МЗ       2007-2008     297430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215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40 коек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поселке Жансугурова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Аксуского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Алматинской области         МЗ       2007-2008     297430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216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40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городе Каскелен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Карасайского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Алматинской области         МЗ       2007-2008     297430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217  Строительство много-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профильной больницы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50 коек с поликлиникой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150 посещений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Шамалган Карасайского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 2004-2005     707500 470000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218  Реконструкция родильного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дома на 60 коек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женской консультацией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300 посещений в смену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городе Жаркент Панфилов-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 2004-2006     562600  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219  Реконструкция акушерского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корпуса на 100 коек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городе Есик Енбекши-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Алматинской области         МЗ       2004-2006     645930  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  Строительство больнич-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ного комплекса на 50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поликлиникой на 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посещений в смену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поселке Доссор Макатского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Атырауской области   МЗ       2004-2005     334990  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75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поселке Кульсары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Жылыойского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Атырауской области          МЗ         2009        985000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30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селе Аккистау Исатай-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 Атырауской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   2009        302050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30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селе Миялы Кзылкогин-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 Атырауской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   2009        302050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40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поселке Доссор Макат-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 Атырауской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   2009        389350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30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селе Сарытогай Махам-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бетского района Атырау-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ской области                МЗ         2009        302050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226  Строительство родильного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дома на 50 коек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поселке Кульсары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Жылыойского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Атырауской области          МЗ         2009        527750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227  Строительство районной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больницы на 75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поликлиникой на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посещений в селе Аксуат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Тарбагатайского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 2008-2009     695170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228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50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селе Акжар Тарбагатай-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МЗ       2006-2007     294740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229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50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селе Урджар Урджарского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Восточно-Казах-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станской области            МЗ       2008-2009     334910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50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селе Чапаево Акжаик-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МЗ       2005-2006     310480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231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50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селе Дарьинское Зеленов-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МЗ       2005-2007     308380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232  Строительство межрайонной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больницы восстановитель-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ного лечения на 100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поселке Джангала Джан-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галинского района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МЗ       2008-2009     773590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233  Строительство противо-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туберкулезного диспансера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40 коек в селе Кулан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имени Турара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Рыскулова Жамбылской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 2005-2007     330156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234  Строительство туббольницы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30 коек в поселке Аса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Жамбылского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Жамбылской области          МЗ       2006-2007     217270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235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40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селе Мойынкум Мойынкум-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 Жамбылской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 2004-2006     341750   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236  Строительство центральной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районной больницы на 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коек с поликлиникой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 посещений в смену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селе Кулан района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Турара Рыскулова Жамбыл-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ской области                МЗ       2003-2005     852740  600000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237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70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селе Сарыкемер Байзак-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 Жамбылской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 2007-2008     453400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238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50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городе Кордай Кордай-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                МЗ       2007-2008     335300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239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50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селе Мерке Меркенского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                      МЗ       2007-2008     355300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40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городе Каратау Талас-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                МЗ         2008        276300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241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30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селе Бауржана Момыш-улы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Жуалынского                 МЗ         2008        217270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242  Строительство корпуса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родильного отделения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40 коек в городе Каратау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Таласского района            МЗ         2008        327400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243  Строительство детского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противотуберкулезного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санатория на 75 коек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поселке Каракыстак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имени Турара Рыскулова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Жамбылской области          МЗ       2003-2005     347990  214100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244  Строительство 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районной санэпидстанции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селе Кулан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имени Турара Рыскулова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Жамбылской области          МЗ         2005        114730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  Строительство семейно-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врачебной амбулатории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75 посещений на станции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Луговая района              МЗ         2005         35450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имени Турара Рыскулова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246  Строительство семейно-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врачебной амбулатории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50 посещений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Каракыстак района           МЗ         2005         24030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имени Турара Рыскулова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247  Строительство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фельдшерско-акушерского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пункта в селе Кызыл-Шаруа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имени Турара         МЗ         2005         14360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Рыскулова Жамбылской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248  Строительство центральной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районной больницы на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коек с поликлиникой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 посещений в поселке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Осакаровка Карагандинской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   2004-2006   652830  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249  Строительство Каркаралин-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ской центральной районной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больницы на 100 коек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поликлиникой на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посещений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Каркаралинск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Карагандинской области      МЗ       2004-2006     658740  120000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250  Реконструкция Жана-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Аркинской центральной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районной больницы на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коек с поликлиникой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250 посещений в поселке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Атасу                       МЗ       2004-2005     128480   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251  Строительство центральной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районной больницы на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коек в поселке Ботакара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Бухар-Жирауского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Карагандинской области      МЗ         2008        754460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252  Строительство Жанакорган-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ской центральной районной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больницы на 190 коек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поселке Жанакорган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Кызылординской области      МЗ       2005-2007     820320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253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100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городе Аральск Араль-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                МЗ       2003-2005     441970  219500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Кызылординской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254  Строительство противо-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туберкулезного диспансера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60 коек в поселке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Жосалы Кармакшинского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Кызылординской       МЗ       2003-2005     265050  172900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50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поселке Теренозек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Сырдарьинского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Кызылординской области      МЗ       2003-2005     425790  174250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256  Строительство родильного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дома на 40 коек с гине-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кологическим отделением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10 коек и женской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консультацией в поселке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Жалагаш                     МЗ       2007-2008     361820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Жалагашского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Кызылординской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257  Строительство родильного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дома на 55 коек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женской консультацией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поселке Шиели               МЗ       2006-2007     459680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Шиелийского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Кызылординской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258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100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поселке Затобольск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Костанайского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Костанайской области        МЗ       2005-2007     538590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259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50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поселке Шетпе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Мангистауского района       МЗ       2004-2005     213770   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260  Строительство районной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больницы на 100 коек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поселке Жетыбай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Каракиянского района        МЗ         2009        334100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261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30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городе Форт-Шевченко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Тупкараганского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Мангистауской области       МЗ       2006-2008     336900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262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35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селе Баянаул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Баянаульского района        МЗ       2004-2005     347270  280000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263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ного отделения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центральной районной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больнице Иртышского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30 коек в селе Иртышск   МЗ       2005-2006     340870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264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35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селе Качиры Качирского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                      МЗ       2005-2006     340120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265  Строительство центральной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районной больницы на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коек в селе Коктобе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Майского района             МЗ       2006-2008     833520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266  Строительство центральной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районной больницы на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коек в Павлодарском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районе                      МЗ       2008-2009     833520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267  Строительство противо-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туберкулезного диспансера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30 коек в селе Пресновка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Жамбылского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Северо-Казахстанской        МЗ         2008        250270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268  Строительство противо-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туберкулезного диспансера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50 коек с поликлиникой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90 посещений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Булаево района имени        МЗ       2005-2006     373950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Жумабаева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269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30 коек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поселке Саумалколь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Айыртауского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Северо-Казахстанской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   2008        320300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  Строительство централь-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районной больницы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100 коек с поликлини-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кой на 200 посещений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селе Талшик Акжарского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МЗ       2005-2007     859520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  Строительство противо-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туберкулезного диспансера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50 коек с поликлиникой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90 посещений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Новоишимский района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Габита Мусрепова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МЗ         2008        390300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60 коек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поселке Аксу Сайрамского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 2004-2006     418800   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  Строительство родильного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дома на 40 коек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Шолаккорган Созакского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 2007-2008     370360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50 коек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селе Шардара Шардаринского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 2007-2008     389000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100 коек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городе Сарыагаш Сары-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агашского района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МЗ       2007-2008     737800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276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80 коек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селе имени Турара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Рыскулова Тюлькубасского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 2007-2008     598340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50 коек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городе Арысь Арысского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 2005-2007     389000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278  Строительство центральной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районной больницы на 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коек с поликлиникой на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посещений в селе Абай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Сарыагашского района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МЗ       2004-2006     678070  150000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  Строительство центральной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районной больницы на 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коек в городе Ленгер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Толебийского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 2008-2009    1826800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280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50 коек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селе Шаульдер Отрарского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 2005-2006     320320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  Строительство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больницы на 50 коек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селе Шаян Байдибекского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 2007-2008     389000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282  Строительство централь-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районной больницы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240 коек с поликлиникой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500 посещений в смену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селе Темирлановка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Ордабасинского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МЗ       2004-2008     897020   80000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  Строительство централь-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районной больницы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150 коек в городе Арысь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Арысского района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МЗ       2007-2008    1129000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284  Реконструкция разводящих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сетей в селах Костычево,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Донское Жаркаинского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   МСХ       2005         60060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  Водоснабжение села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Павловка (Еркиншилик)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Ерейментауского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Акмолинской области         МСХ      2005-2006     165967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  Реконструкция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водоснабжения и 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отведения в селе Кощи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Целиноградского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Акмолинской области         МСХ      2005-2007     285000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  Реконструкция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водоснабжения села Кобда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Актюбинской области         МСХ      2004-2005     183780   70000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288  Реконструкция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расширение существующей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системы водоснабжения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села Комсомольское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Айтекебийского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Актюбинской области         МСХ      2004-2005     169725   70000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  Реконструкция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расширение системы 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снабжения села Мартук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Мартукского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Актюбинской области         МСХ      2005-2007     321847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290  Реконструкция сущест-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вующего водопровода села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Уил Уилского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Актюбинской области         МСХ      2005-2006     235625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291  Реконструкция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водоснабжения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поселке Улкен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Жамбылского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Алматинского области        МСХ      2005-2007     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292  Реконструкция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строительство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водоснабжения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поселке Балпык-Би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Коксуского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Алматинской области         МСХ      2005-2006      80135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293  Реконструкция Турген-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магистрального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группового водопровода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Енбекшиказахском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районе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(II-я очередь)      МСХ        2005        115275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294  Реконструкция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строительство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водоснабжения села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Акколь Балхашского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МСХ        2005         39013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295  Реконструкция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водоснабжения населен-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пунктов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области. Илийский район.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Село Байсерке (I и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очередь строительства)      МСХ      2005-2006      73300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296  Блочные водоочистные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сооружения и внутри-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поселковые водопровод-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ные сети в селе Миялы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Кызылкогинского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Атырауской области          МСХ      2004-2005     270360   70000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297  Блочные водоочистные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сооружения и внутри-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поселковые водопровод-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ные сети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Жаскайрат Кызылкогин-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 Атырауской     МСХ      2004-2005      91426   60000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298  Блочные водоочистные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сооружения и внутри-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поселковые водопровод-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ные сети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Жангельды Кызылкогин-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Атырауской области          МСХ      2004-2005      99000   60000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299  Реконструкция 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проводной сети и кана-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лизации села Урджар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Восточно-                   МСХ      2004-2005     113611   72890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(I-я очередь)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300  Реконструкция сетей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водоснабжения села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Георгиевка Жарминского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Восточно-            МСХ      2005-2007     617651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301  Строительство посел-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ковых сетей водопровода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селе Камышинка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Шемонаихинского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МСХ        2005         82324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302  Восстановление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водоснабжения села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Акколь Таласского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Жамбылской области          МСХ      2004-2005     144204   80500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303  Водоснабжение ауыла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Бостандык Таласского        МСХ        2005         70567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Жамбылской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304  Реконструкция группо-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вого водопровода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Ынтымак Байзакского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Жамбылской           МСХ      2005-2006     311981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305  Водоснабжение ауыла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Аккум Таласского района     МСХ      2005-2006     118947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306  Водоснабжение поселка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Муратсай Бокейординского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               МСХ        2005         22350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307  Строительство скважин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реконструкция водовода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поселке Искра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Бокейординского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Западно-Казахстанской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МСХ        2005         21755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308  Строительство резервуара,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водонапорной башни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реконструкция водовода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поселке Бисен Бокей-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Западно-Казахстанской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МСХ        2005         24139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309  Водоснабжение села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Кыркопа Жангалинского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МСХ        2005         36446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310  Строительство установки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"Струя" в поселке Карасу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Казталовского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Западно-Казахстанской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МСХ        2005         54746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311  Водообеспечение поселка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Каракамыс Каратобинского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МСХ        2005         60407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312  Водоснабжение села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Алмалы Акжаикского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МСХ        2005         27908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313  Реконструкция внутри-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поселковых водопровод-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сетей и напорно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регулирующих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райцентре Жангала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Жангалинского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Западно-Казахстанской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МСХ      2005-2006      93650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314  Реконструкция внутри-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поселковых сетей 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провода в райцентре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Сайхин Бокейординского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МСХ        2005         48109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315  Водоснабжение поселка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Базаршолан Акжаикского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МСХ        2005          1649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316  Водоснабжение села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Айдархан Жангалинского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МСХ        2005         35850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317  Водоснабжение села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Маштексай Жангалинского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МСХ      2005-2006      46955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318  Водоснабжение поселка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Бостандык Казталовского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МСХ        2005         26853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319  Строительство водопро-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вода села Кентубек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Бурлинского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Западно-Казахстанской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МСХ      2005-2006      64474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320  Реконструкция водовода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поселка Мереке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Таскалинского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Западно-Казахстанской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МСХ        2005         22100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321  Реконструкция 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провода села Новенькое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Зеленовского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Западно-Казахстанской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        МСХ        2005         35588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322  Реконструкция скважин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водовода села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Первосоветское Зеленов-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МСХ      2005-2006      49095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323  Реконструкция скважин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водовода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Казталовка Казталов-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МСХ        2005         26800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324  Реконструкция водовода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села Каменка (северная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часть) Таскалинского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МСХ        2005-2006    43600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325  Реконструкция водопро-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вода и колонок села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Макарово Зеленовского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МСХ        2005         24402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326  Водоснабжение поселка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Пятимар Жангалинского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МСХ        2005         23047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327  Реконструкция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водоснабжения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водоотведения поселка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Молодежный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Карагандинской области      МСХ      2004-2006     193800   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328  Реконструкция 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проводных сетей села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Карагаш Жанааркинского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Карагандинской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МСХ      2004-2005      42366   25000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329  Реконструкция 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проводных сетей села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Тугускен Жанааркинского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Карагандинской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МСХ      2004-2005      45419   30620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330  Реконструкция 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проводных сетей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районном центре села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Аксу-Аюлы Шетского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Карагандинской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МСХ      2005-2006     172650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331  Водозаборные скважины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водопроводные сети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села Батпак Осакаров-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Карагандинской области      МСХ        2005         44083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332  Реконструкция 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проводных сетей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Коянды Каркаралинского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Карагандинской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МСХ        2005         37330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333  Реконструкция 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проводных сетей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Кызыл-Ту Каркаралинского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Карагандинской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МСХ      2005-2006      30750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334  Реконструкция 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провода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Каркаралинска, 3 очередь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(резервуар)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Карагандинская область      МСХ        2005         18387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335  Реконструкция Желкуар-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водовода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Житикаринского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Костанайской области        МСХ      2004-2006     523801  120000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336  Реконструкция Ишимского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группового водопровода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Костанайской области        МСХ      2005-2007     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337  Реконструкция разводя-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щих сетей водопровода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поселка Амангельды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Амангельдинского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Костанайской области        МСХ        2005         72792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338  Реконструкция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водоснабжения в поселке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Жанакорган Жанакорган-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 Кызылордин-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ской области                МСХ      2004-2005     152700  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339  Реконструкция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водоснабжения в поселке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Теренозек Сырдаринского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                      МСХ      2005-2006     164780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Кызылординской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340  Реконструкция и расши-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рение систем водоснабже-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ния и водоотведения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поселке Тасбогет          МСХ      2005-2007     607573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Кызылординской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341  Расширение водопровода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райцентре Жалагаш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Жалагашского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Кызылординской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Головное водозаборное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сооружение (2 этап)         МСХ        2005        139863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342  Строительство подзем-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ного водовода протяжен-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ностью 9,5 км в поселке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Жетибай Каракиянского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Мангистауской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МСХ        2005         88124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343  Реконструкция разводя-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щей сети и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селе Иртышск Иртыш-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                МСХ      2004-2005     150002   69050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344  Реконструкция разводя-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щей сети водопровода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сооружений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Успенка Успенского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                      МСХ      2004-2005     155700   70000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345  II очередь локальной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системы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водоснабжения населен-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пунктов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Павлодарской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города Аксу (сельская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зона), село Акжол,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водоснабжение с             МСХ        2005         10164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комплексным блок-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модулем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346  Реконструкция и рас-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ширение водопроводных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сетей в селе Кашир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Качирского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(II-я очередь)              МСХ      2005-2006     349314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347  Локальная система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строительства 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снабжения поселка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Ленинский площадки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1, N 2, N 3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Павлодар (сельская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зона).                      МСХ      2004-2005      58425   39690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Пункты водоснабжения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348  Локальная система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строительства 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снабжения села Мойылды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(сельская зона).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Пункты водоснабжения        МСХ      2004-2005      16151    7920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349  Реконструкция 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вода в селе Песчаное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Павлодарской области        МСХ      2005-2007     293913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350  Водоснабжение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сельских населенных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пунктов Уалихановского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Акжарского районов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(П-я очередь)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МСХ      2004-2007     461000   19000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351  Строительство кустовых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скважинных водозаборов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Жамбылском районе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(II-я очередь)              МСХ      2004-2007     388930   16400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Северо-Казахстанской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352  Водоснабжение села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Абай и близлежащих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аулов Сарыагашского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                МСХ      2004-2005     233847  110000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353  Водоснабжение села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Жибек жолы Сайрамского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МСХ      2005-2006     141200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354  Реконструкция 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снабжения села Торткуль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Ордабасинского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          МСХ        2006         60000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355  Водоснабжение населен-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ного пункта Шаульдер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Отырарского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          МСХ        2005         46329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356  Строительство 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проводов населенных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пунктов Арыс, Шойманов,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Темир, Когам, Кокмардан,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Кызыл-Ту. Поселок Темир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                       МСХ      2005-2006      76465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357  Строительство 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проводов населенных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пунктов Арыс, Шойманов,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Темир, Когам, Кокмардан,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Кызыл-Ту.                   МСХ      2005-2006      59642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Поселок Кокмардан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358  Строительство водопро-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водов населенных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Арыс, Шойманов, Темир,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Когам, Кокмардан,           МСХ        2005         31973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Кызыл-Ту. Поселок Арыс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359  Строительство водопро-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водов населенных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Арыс, Шойманов, Темир,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Когам, Кокмардан,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Кызыл-Ту.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Поселок Кызыл-Ту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МСХ        2005         13362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360  Строительство водопро-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водов населенных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Арыс, Шойманов, Темир,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Когам, Кокмардан,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Кызыл-Ту. Поселок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Шойманов                    МСХ        2005         28540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361  Строительство водопро-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водов населенных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Арыс, Шойманов, Темир,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Когам, Кокмардан,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Кызыл-Ту. Поселок Когам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МСХ        2005         24872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362  Водоснабжение населен-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ного пункта Аметбек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Отырарского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МСХ        2005         26149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 Прогноз                      |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|---------------------------------------------|  2007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 2005 год   |   2006 год    |      2007 год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 7      |      8        |       9        |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61       200300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62       182750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63                          50000               300000         116200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64       155000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65        52080            125140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66                                                             312600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67                                                             130250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68                                                             142720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69       100000             69340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70        95370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71       262460             77625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72       138420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73        54160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74       100000            148430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75       200000            140210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76                          64875                77625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77                         102600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78                         102600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79                                               24975          77625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80                                                             142500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81                                                             102600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82                                                             228000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83                                                             228000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84       202590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85       215290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86                         200000               264400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87       100000            380080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88                                              100000         209600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89                                              100000         209600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90                         309600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91                                              100000          93500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92                                              100000          93500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93                                              100000          39320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94                                               50000          89320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95                                                             139320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96                                                             139320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97                                                             309600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98       129580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99        77600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100      100000             76530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101      118600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102                         53150                77600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103                        130750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104                                              72700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105                                              94140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106                                                             94140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107                                              94140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108                                              94140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109                                              94140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110                                              98530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111       94320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112                         94320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113      100000            181070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114                                                            131000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115                        272170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116      200000            102940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117                                              50000         103250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118                        147000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119                        106560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120      383800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121       96450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122       59830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123       50000            141750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124                        103170               280230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125                         43660               100000         239740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126                         40000               140000          75600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127                                                            255600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128                         40000               119750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129                                              75800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130                                                            454800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131                                                            151600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132                                                            159750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133                                                            159750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134                                                            115020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135                                                            115020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136     284000              86000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137     539470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138                        266400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139     100000             200000               107880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140      70500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141                        111780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142     170000             200000               293230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143     160770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144      28100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145      22800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146      22900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147     152970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148     112740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149     140020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150     100000             126620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151     150000              23640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152      80000             291900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153     100000             157160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154      80720             273830               388250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155     116410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156     100000              94480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157                        154750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158                        154740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159                        154740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160                        157750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161                        100000               147600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162                        142640               113360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163                                                            111420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164                                             111420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165                                             111420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166                                             111420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167                                             154750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168                                             111420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169                                             154750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170                                             111420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171                                             111420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172                                             111420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173                                             111420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174                                             111420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175                                             111420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176                                             111420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177                                             111420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178                                             111420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179                                             111420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180                                             111420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181                                             111420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182                                             111420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183                                             137870          16880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184                                                            154750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185                                                            154750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186                                                            557100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187                                                            270000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188                                                            270000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189                                                            180000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190                                                            180000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191                                                            247600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192                                                            120000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193                                                            247600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194                                                            247600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195                                                            154750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196                                                            154750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197                                                            104800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198                                                             75000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199                                                             75000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200                                                            123800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201                                                            111420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202                                                             54000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203      108550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204                        100000               243000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205                        100000               243000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206                                                            809260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207      240000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208      240000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209      220000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210                         60580               273520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211      150000            150000                59600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212                                                            367000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213                                             100000         133120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214                                             100000         197430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215                                             100000         197430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216                                             100000         197430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217      237500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218      180000            332600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219      180500            415430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220      234990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221                                                            985000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222                                                            302050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223                                                            302050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224                                                            389350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225                                                            302050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226                                                            527750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227                                                            695170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228                         82000               212740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229                                                            334910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230      100000            210480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231      100000            100000               108380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232                                                            773590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233       90000            130156               110000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234                         60000               157270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235      100000            235750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236      252740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237                                             120000         333400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238                                             100000         235300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239                                             100000         255300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240                                                            276300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241                                                            217270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242                                                            327400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243      133890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244      114730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245       35450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246       24030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247       14360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248      150000            402830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249      177000            361740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250       78480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251                                                            754460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252      130000            240000               450320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253      222470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254       92150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255      251540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256                                             100000         261820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257                        109224               350456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258      100000            130000               308590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259      163770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260                                                            334100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261                         54300               111114         171486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262       67270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263      180000            160870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264      160620            179500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265                        160000               215010         458510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266                                                            833520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267                                                            250270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268      100000            273950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269                                                            320300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270      100000            200000               559520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271                                                            390300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272      200960            167840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273                                             120000         250360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274                                             100000         289000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275                                             120450         617350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276                                             150000         448340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277      100000            100000               189000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278      240000            288070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279                                                           1826800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280       80000            240320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281                                             100000         289000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282      249000            254360               137030         176630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283                                             161000         968000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284       60060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285       70000             95967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286                        100000               185000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287      113780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288       99725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289       30000            111847               160000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290       50000             50000               135625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291       35000             65000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292       30000             50135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293      115275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294       39013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295       36465             36835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296      200360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297       31426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298       39000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299       40721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300       70000            250000               297651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301       82324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302       63704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303       70567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304       55000            256981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305       48181             70766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306       22350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307       21755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308       24139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309       36446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310       54746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311       39684             20723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312       27908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313       31413             62237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314       45711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315       22347              1649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316       35850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317       25000             21955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318       26853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319       35000             29473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320       22100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321       35233               354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322       25000             22901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323       26800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324       20000             21064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325       23949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326       23047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327       40000            103800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328       17366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329       14799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330       50000            122650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331       44083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332       37330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333       12670             18080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334       18387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335      180000            223801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336       50000            200000               250000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337       72792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338       52700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339       30000            134780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340       50000            157868               399705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341      139863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342       88124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343       80952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344       85700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345       10164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346       73033            276281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347       18735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348        8231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349       60000             60000               173913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350       81613            100000               260387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351       80000            100000               192530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352      123847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353       47454             93746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354                         60000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355       46329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356       30000             46465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357       25000             34642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358       31973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359       13362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360       28540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361       24872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362       26149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15400000          14300000             14300000        25268871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 |    4     |    5     |   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Государственная программа развития жилищного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в Республике Казахстан на 2005-2007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363  Строительство коммуналь-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ного жилья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средств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бюджета                     МИТ      2005-2007   18900000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364  Бюджетное кредитование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местных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органов на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жилья                       МИТ      2005-2007  126000000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363     6300000           6300000              6300000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364    42000000          42000000             42000000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Итого: 48300000          48300000             48300000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 |    4     |    5     |  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Государственная программа социально-экономического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развития города Астаны на период до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"Расцвет Астаны - расцвет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365  Строительство 1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водно-зеленого бульвара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нового 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центра в городе Астане      МИТ      2001-2005    4136700 3760990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366  Строительство главной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площади в городе Астане     МИТ      2003-2005    8830326 5730000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367  Инженерная защита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подтопления, дренаж,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понижение уровня грунто-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вых вод левобережной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территории застройки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городе Астане               МИТ      2002-2008   11374980  900880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368  Реконструкция русла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реки Ишим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Астане                      МИТ      2002-2007    5592400 2133000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369  Ликвидация накопителя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сточных вод Талдыколь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рекультивацией (1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 очереди)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Астане                      МИТ      2002-2006    3020100 1619530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370  Благоустройство реки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Ак-Булак на участке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проспекта Абылай-хана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 железной дороги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городе Астане               МИТ      2004-2005     986181  700000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371  Строительство инженер-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сетей и дорог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проектируемым и строя-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щимся жилым комплексам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городе Астане             МИТ      2004-2007    6980110  980110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372  Зона кратковременного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отдыха для жителей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города Астаны на 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хранилище реки Коянды       МКИС     2005-2006    1200000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373  Развитие системы ливне-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вой канализации             МИТ      2005-2010   19635722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374  Строительство парка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набережной реки Ак-Булак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городе Астане             МИТ        2005        400000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375  Водоснабжение и 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отведение г. Астаны         МИТ      2004-2008   35886000  3482649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376  Строительство парка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улице Сары-Арка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районе 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здания ЗАО 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"Казмунайгаз"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Астане                      МИТ        2005        400000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377  Строительство 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цирка на 2000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городе Астане               МК       2001-2005    5279035  4246700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378  Комплекс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развлечений "Думан"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городе Астане               МК       2000-2005    8259149  7585650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379  Президентский парк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городе Астане               МИТ      2005-2008    6902000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380  Строительство магист-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ральной автодороги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городе Астане с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дорожным мостом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реку Ишим                   МТК      2002-2005   10222606  7417600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381  Строительство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дорожного моста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реку Ак-Булак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продолжении проспекта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Абая в городе Астане        МТК        2005        200000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382  Строительство проспекта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Абая от улиц Можайского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(включая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моста) до микрорайона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"Юго-Восток"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(с частичным выносом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инженерных сетей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асфальтобетонным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покрытием)                  МТК      2004-2005    1291002  700000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383  Строительство автомо-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бильных дорог в новом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административном центре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городе Астане             МТК      2004-2008    6138460 1261450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384  Реконструкция проспекта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Богенбая от улицы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Пушкина до улицы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Валиханова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Астане                      МТК        2005       1068305 147510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385  Расширение и рекон-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струкция ТЭЦ-2, тепло-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вых сетей и энергосете-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вых объектов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Астаны                      МЭМР     2003-2007   22477880 5902280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386  Строительство ПС "Новая"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левобережной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города Астаны               МЭМР     2006-2007    1096500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Итого по программе: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5432640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 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365      375710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366     3100300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367      457000             1000000            4000000       5017100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368      555000             1000000            1904400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369     1350000               50570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370      286181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371     1200000             2500000            2300000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372      500000              700000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373     1251600             6624700            5460000       6299422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374      400000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375     2890790             7035500            8483800      13993261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376      400000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377     1032335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378      673449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379      350000             2276000            2276000       2000000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380     2805006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381      200000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382      591002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383      653400             1500000            2000000        723610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384      866600               54195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385     5664000             5957700            4923900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386       44200              500000             552300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25646573            29198665           31900400       28033393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 |    4     |    5     |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Государственная программа развития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на 2003-2010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387  Строительство инженерных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сетей и дорог к проекти-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руемым и строящимся жилым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комплексам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Алматы                      МИТ        2005       2000000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388  Строительство и рекон-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струкция водопроводных,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канализационных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сетей и сооружений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районах массовой инди-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видуальной застройки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города Алматы               МИТ      2003-2005     650300 450300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389  Строительство транспорт-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развязки на пересече-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нии улиц Саина-проспект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Райымбека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Алматы                      МТК      2001-2005    6200394 4929600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390  Строительство автомобиль-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дорог в микрорайонах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малой застройки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Алматы                      МТК      2003-2005     826230  526230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391  Строительство первой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очереди метрополитена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городе Алматы               МТК      1988-2010  101286000  1809000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392  Сейсмоусиление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образования и здраво-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охранения                   МОН,                           1000000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ИТОГО по программе: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8715130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387     2000000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388      200000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389      585310            685484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390      300000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391     5268000          18000000             18000000        58209000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392     1000000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 9353310          18685484             18000000        58209000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 |    4     |    5     |   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Отраслевая программа "Питьевые воды"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393  Реконструкция сетей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водоснабжения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Макинска Буландынского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МСХ      2004-2005     105397   70000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394  Реконструкция водовода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сетей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Державинска Жаркаинского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(II-очередь)        МСХ        2005        207940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395  Реконструкция Нуринского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группового водопровода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(II-я очередь)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Акмолинской области         МСХ      2003-2005     408500   68500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396  Реконструкция группово-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 водопровода Кульсары-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Тургузба-Шокпартугай-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Аккизтогай Атырауской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МСХ      2004-2005     244647  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397  Водоснабжение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Риддер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 подземного источника     МСХ      2003-2005     477987  286270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398  Строительство второй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нитки водовода Токрау-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Балхаш от площадки ГНС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 площадки резервуаров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отметке 425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Карагандинской области      МСХ      2004-2007    1446060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399  Реконструкция городских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водопроводных сетей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города Приозерска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Карагандинской области      МСХ      2005-2007     367976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400  Реконструкция и оптими-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зация водопроводных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 населенных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Абайского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(Абай, Карабас)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 очередь                 МСХ        2005        220140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401  Реконструкция Ащи-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Тастинского магистрального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водовода Костанайской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МСХ      2004-2006     754188  80000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402  Водовод в поселке Тайынша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(I-й и II-й этап поселка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Киялы - поселка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Чермошнянка - поселка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Тайынша) в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МСХ      2005-2007     491070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403  Водоснабжение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Туркестан Южно-             МСХ      2005-2006     644087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 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393       35397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394       80000             127940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395      120000             220000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396      144647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397      191717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398                         600000              610840        235220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399       90000             150000              127976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400      220140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401      150000             524188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402       77198             200000              213872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403      100000             544087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 1209099            2366215              952688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 |    4     |    5     |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Программа "Охрана окружающей среды на 2005-2007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404  Проведение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перевооружения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очистных сооружениях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канализации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Петропавловска с 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водством пусконаладочных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                       МООС       2005         51374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405  Реконструкция напорного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коллектора от реки Ишим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 канализационных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очистных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города Петропавловска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Северо-Казахстанской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МООС       2005        101252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406  Сбор и транспортировка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ливневых стоков северной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части города Петропавлов-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ска в МК-5                  МООС       2005        182515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407  Очистные сооружения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дождевой канализации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города Петропавловске       МООС       2005        518216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 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404       51374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405      101252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406      182515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407      518216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  853357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 |    4     |    5     |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Программа развития малых городов на 2004-2006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408  Реконструкция водовода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сетей водоснабжения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городе Державинске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Жаркаинского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Акмолинской области         МЭБП     2004-2006      75000 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409  Реконструкция 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проводных сетей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Степняк Енбекшильдер-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ского района                МЭБП     2004-2006      75000 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(1 - этап)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410  Реконструкция тепло-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трассы нижней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города Алги Актюбинской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 МЭБП       2005         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411  Строительство автоном-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котельных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обеспечения теплом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многоэтажных жилых домов    МЭБП       2006     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города Алги Актюбинской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412  Реконструкция тепло-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трассы протяженностью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1,9 км в городе Шалкар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Актюбинской области         МЭБП       2005          5400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413  Реконструкция 4 котель-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бюджетных организа-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ций города с установкой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новых котлов автономных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 отопления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городе Шалкар               МЭБП       2005         18100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Актюбинской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414  Установка котлов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номных систем отопления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обеспечения теплом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бюджетных организаций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многоэтажных жилых домов    МЭБП       2006     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города Шалкара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Актюбинской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415  Реконструкция и оптими-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зация водопроводных сетей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города Абая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Карагандинской области      МЭБП     2004-2006      75000  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416  Реконструкция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теплоснабжения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Каркаралинска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Карагандинской области      МЭБП      2004-2006     75000  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417  Реконструкция разводящих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сетей водопровода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учетом оптимизации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города Аркалыка             МЭБП      2004-2006     75000  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Костанайской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418  Реконструкция тепловых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сетей с учетом оптимиза-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ции города Житикара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Костанайской области        МЭБП     2004-2006      75000  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419  Реконструкция головного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резервуара для 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питьевой воды, рекон-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струкция и расширение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внутриквартальных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водопроводных сетей,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реконструкция и расшире-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ние наружных сетей          МЭБП     2004-2006      75000  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канализации, тепло-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снабжения городе Аральска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Кызылординской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420  Магистральный водовод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Кетик-Форт-Шевченко-5,7 км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Мангистауской области       МЭБП     2004-2006      75000  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/>
          <w:i w:val="false"/>
          <w:color w:val="000000"/>
          <w:sz w:val="28"/>
        </w:rPr>
        <w:t xml:space="preserve"> 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408       30000             30000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409       30000             30000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410       15000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411                         30000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412        5400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413       18100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414                         30000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415       30000             30000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416       30000             30000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417       30000             30000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418       30000             30000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419       30000             30000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420       30000             30000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  278500            300000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 |    4     |    5     |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Программа по комплексному решению проблем Приаралья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на 2004-2006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421  Перевод теплоэнерго-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источников и жилого сек-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тора в городе Кызылорды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попутный газ             МЭМР     2003-2005  7485950 2112000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 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421     3506750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 3506750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     2           |    3     |    4     |    5     |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Вне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422  Строительство и приобре-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тение жилья для работ-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ников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органов и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учреждений                  АГС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423  Строительство мостового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перехода через реку Урал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городе Атырау             МТК      2003-2006    6990000 1300000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424  Строительство моста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через реку Иртыш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Семипалатинске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Казахстанской области       МТК      1997-2006   30321684 27246569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ВСЕГО: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|       7         |        8           |       9        |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422      616472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423      250000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424      100000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  966472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Всего: </w:t>
      </w:r>
      <w:r>
        <w:rPr>
          <w:rFonts w:ascii="Times New Roman"/>
          <w:b w:val="false"/>
          <w:i w:val="false"/>
          <w:color w:val="000000"/>
          <w:sz w:val="28"/>
        </w:rPr>
        <w:t xml:space="preserve">114618591         124916564            120946994       122061884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БЮДЖЕТНЫЕ ИНВЕСТИЦИИ НА ФОРМИРОВАНИЕ И УВЕЛИЧЕНИЕ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УСТАВНОГО КАПИТАЛА ЮРИДИЧЕСКИХ ЛИЦ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|Наименование |Администратор| 2005 год |     Цель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|предприятия  | бюджетной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 | программы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 |       3     |     4    |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Государственная агропродовольственная программа на 2003-2005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АО "Аграрная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215 250 </w:t>
      </w:r>
      <w:r>
        <w:rPr>
          <w:rFonts w:ascii="Times New Roman"/>
          <w:b/>
          <w:i w:val="false"/>
          <w:color w:val="000000"/>
          <w:sz w:val="28"/>
        </w:rPr>
        <w:t xml:space="preserve">  тыс. тенге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кредитная                               участия в уставных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корпорация"       МСХ          </w:t>
      </w:r>
      <w:r>
        <w:rPr>
          <w:rFonts w:ascii="Times New Roman"/>
          <w:b/>
          <w:i w:val="false"/>
          <w:color w:val="000000"/>
          <w:sz w:val="28"/>
        </w:rPr>
        <w:t xml:space="preserve">5610000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капиталах сельских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кредитных товариществ;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 5 394 750 </w:t>
      </w:r>
      <w:r>
        <w:rPr>
          <w:rFonts w:ascii="Times New Roman"/>
          <w:b/>
          <w:i w:val="false"/>
          <w:color w:val="000000"/>
          <w:sz w:val="28"/>
        </w:rPr>
        <w:t xml:space="preserve"> 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           на кредитование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сельских кредитных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товариществ.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  АО "КазАгро-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5 950 000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тыс. тенге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Финанс"           МСХ          </w:t>
      </w:r>
      <w:r>
        <w:rPr>
          <w:rFonts w:ascii="Times New Roman"/>
          <w:b/>
          <w:i w:val="false"/>
          <w:color w:val="000000"/>
          <w:sz w:val="28"/>
        </w:rPr>
        <w:t xml:space="preserve">8950000 </w:t>
      </w:r>
      <w:r>
        <w:rPr>
          <w:rFonts w:ascii="Times New Roman"/>
          <w:b w:val="false"/>
          <w:i w:val="false"/>
          <w:color w:val="000000"/>
          <w:sz w:val="28"/>
        </w:rPr>
        <w:t xml:space="preserve">  на цели обеспечения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                                          на лизинговой основе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сельскохозяйственной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техникой,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технологическим обору-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дованием и специальной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техникой субьектов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       животноводства;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 1 000 000 </w:t>
      </w:r>
      <w:r>
        <w:rPr>
          <w:rFonts w:ascii="Times New Roman"/>
          <w:b/>
          <w:i w:val="false"/>
          <w:color w:val="000000"/>
          <w:sz w:val="28"/>
        </w:rPr>
        <w:t xml:space="preserve"> 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           на цели кредитования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лизинга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для предприятий по                                            переработке сельско-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хозяйственной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2 000 000 </w:t>
      </w:r>
      <w:r>
        <w:rPr>
          <w:rFonts w:ascii="Times New Roman"/>
          <w:b/>
          <w:i w:val="false"/>
          <w:color w:val="000000"/>
          <w:sz w:val="28"/>
        </w:rPr>
        <w:t xml:space="preserve">  тыс. тенге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цели обеспечения создания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и финансирования машино-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технологических станций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(сервис-центров).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АО "Мал                                 На кредитование закупа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онімдері                                животноводческой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корпорациясы"     МСХ          </w:t>
      </w:r>
      <w:r>
        <w:rPr>
          <w:rFonts w:ascii="Times New Roman"/>
          <w:b/>
          <w:i w:val="false"/>
          <w:color w:val="000000"/>
          <w:sz w:val="28"/>
        </w:rPr>
        <w:t xml:space="preserve">1500000 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и ее экспорта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АО "Продо-                              На организацию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вольственная                            весенне-полевых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контрактная                             уборочных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корпорация"       МСХ         </w:t>
      </w:r>
      <w:r>
        <w:rPr>
          <w:rFonts w:ascii="Times New Roman"/>
          <w:b/>
          <w:i w:val="false"/>
          <w:color w:val="000000"/>
          <w:sz w:val="28"/>
        </w:rPr>
        <w:t xml:space="preserve"> 7000000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АО "Фонд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гарантирования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обязательств                            На обеспечение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зерновым                             обязательств по зерновым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распискам"        МСХ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300000 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распискам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</w:t>
      </w:r>
      <w:r>
        <w:rPr>
          <w:rFonts w:ascii="Times New Roman"/>
          <w:b/>
          <w:i w:val="false"/>
          <w:color w:val="000000"/>
          <w:sz w:val="28"/>
        </w:rPr>
        <w:t xml:space="preserve"> Итого по программе: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</w:t>
      </w:r>
      <w:r>
        <w:rPr>
          <w:rFonts w:ascii="Times New Roman"/>
          <w:b/>
          <w:i w:val="false"/>
          <w:color w:val="000000"/>
          <w:sz w:val="28"/>
        </w:rPr>
        <w:t xml:space="preserve">23360000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 |       3     |     4    |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Государственная программа жилищного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в Республике Казахстан на 2005-2007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АО "Жилищный                            На обеспечение долговре-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строительный                            менной устойчивости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сберегательный    МФ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4000000 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системы жилищных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банк                                    строительных сбережений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ЗАО "Казахстан-                         На увеличение объема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ская ипотечная    МФ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6400000  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приобретения прав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компания"                              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АО "Казахстан-                          На снижение размера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ский фонд                               первоначального взноса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гарантирования                          приобретении жилья до 10%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ипотечных         МФ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1500000 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от стоимости жилья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кредитов"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Итого по программе: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</w:t>
      </w:r>
      <w:r>
        <w:rPr>
          <w:rFonts w:ascii="Times New Roman"/>
          <w:b/>
          <w:i w:val="false"/>
          <w:color w:val="000000"/>
          <w:sz w:val="28"/>
        </w:rPr>
        <w:t xml:space="preserve">11900000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 |       3     |     4    |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Стратегия индустриально-инновационного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на 2003-2015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АО "Банк                                На обеспечение надлежащих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Развития                                параметров кредитования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Казахстана"       МИТ         </w:t>
      </w:r>
      <w:r>
        <w:rPr>
          <w:rFonts w:ascii="Times New Roman"/>
          <w:b/>
          <w:i w:val="false"/>
          <w:color w:val="000000"/>
          <w:sz w:val="28"/>
        </w:rPr>
        <w:t xml:space="preserve">10000000 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экономики и финансовой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устойчивости АО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"Банк Развития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АО "Инвести-                           На реализацию инвестицион-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ционная          МИТ          </w:t>
      </w:r>
      <w:r>
        <w:rPr>
          <w:rFonts w:ascii="Times New Roman"/>
          <w:b/>
          <w:i w:val="false"/>
          <w:color w:val="000000"/>
          <w:sz w:val="28"/>
        </w:rPr>
        <w:t xml:space="preserve">5892246 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ной программы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"Инвестици-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онный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АО "Нацио-                             На реализацию инновацион-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нальный          МИТ          </w:t>
      </w:r>
      <w:r>
        <w:rPr>
          <w:rFonts w:ascii="Times New Roman"/>
          <w:b/>
          <w:i w:val="false"/>
          <w:color w:val="000000"/>
          <w:sz w:val="28"/>
        </w:rPr>
        <w:t xml:space="preserve">6116810 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ной программы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инновацион-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ный фонд"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АО "Центр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2 584 400 тыс.тенге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инжиниринга                            завершение строительства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трансферта                           объектов первой очереди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технологий"      МИТ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3184400  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Парка информационных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технологий, установку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технологического обору-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дования и строительство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ВОЛС;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600 000 тыс. тенге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продолжение работ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созданию технопарков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городах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Караганде и Уральске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АО "Центр                              На проведение исследований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маркетингово-                          и передислокацию АО 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аналитических                          маркетингово-аналитических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исследований"   МЭБП          </w:t>
      </w:r>
      <w:r>
        <w:rPr>
          <w:rFonts w:ascii="Times New Roman"/>
          <w:b/>
          <w:i w:val="false"/>
          <w:color w:val="000000"/>
          <w:sz w:val="28"/>
        </w:rPr>
        <w:t xml:space="preserve">970000   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исследований" в город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Астану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Итого по программе: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/>
          <w:i w:val="false"/>
          <w:color w:val="000000"/>
          <w:sz w:val="28"/>
        </w:rPr>
        <w:t xml:space="preserve"> 26163456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 |       3     |     4    |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Государственная программа "Развитие космической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деятельности в Республике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АО "Республи-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477 570 тыс. тенге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канский центр                          создание наземного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космической                            комплекса для управления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связи и электро-                       космическими аппаратами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магнитной                              системы мониторинга;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совместимости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55 556 тыс. тенге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радиоэлектрон-                         создание материально-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средств"     АИС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533126 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технической базы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организации работы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Итого по программе:        533126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 |       3     |     4    |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Государственная программа развития и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малого предпринимательства в Республике Казахстан на 2003-2005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АО "Фонд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600 000 тыс. тенге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 малого                        создание системы гаран-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предпринима-                           тирования субъектов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тельства"        МИТ          </w:t>
      </w:r>
      <w:r>
        <w:rPr>
          <w:rFonts w:ascii="Times New Roman"/>
          <w:b/>
          <w:i w:val="false"/>
          <w:color w:val="000000"/>
          <w:sz w:val="28"/>
        </w:rPr>
        <w:t xml:space="preserve">1542500  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750 000 тыс. тенге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кредитование малого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принимательства в малых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городах  </w:t>
      </w:r>
      <w:r>
        <w:rPr>
          <w:rFonts w:ascii="Times New Roman"/>
          <w:b w:val="false"/>
          <w:i/>
          <w:color w:val="000000"/>
          <w:sz w:val="28"/>
        </w:rPr>
        <w:t xml:space="preserve">(в рамках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 Программы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 малых городов на 2004-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 2006 годы)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                         192 500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на развитие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поддержки малого предпри-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АО "Фонд                               На микрокредитование сель-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финансовой       МСХ          </w:t>
      </w:r>
      <w:r>
        <w:rPr>
          <w:rFonts w:ascii="Times New Roman"/>
          <w:b/>
          <w:i w:val="false"/>
          <w:color w:val="000000"/>
          <w:sz w:val="28"/>
        </w:rPr>
        <w:t xml:space="preserve">1000000 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ского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Итого по программе: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</w:t>
      </w:r>
      <w:r>
        <w:rPr>
          <w:rFonts w:ascii="Times New Roman"/>
          <w:b/>
          <w:i w:val="false"/>
          <w:color w:val="000000"/>
          <w:sz w:val="28"/>
        </w:rPr>
        <w:t xml:space="preserve">2 542 500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 |       3     |     4    |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Государственная программа социально-экономического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развития города Астаны на период до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"Расцвет Астаны - расцвет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ЗАО "Между-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511 690 тыс. тенге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народный                               строительство крытой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аэропорт                               стоянки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Астана"          МТК          </w:t>
      </w:r>
      <w:r>
        <w:rPr>
          <w:rFonts w:ascii="Times New Roman"/>
          <w:b/>
          <w:i w:val="false"/>
          <w:color w:val="000000"/>
          <w:sz w:val="28"/>
        </w:rPr>
        <w:t xml:space="preserve">1762085 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  <w:r>
        <w:rPr>
          <w:rFonts w:ascii="Times New Roman"/>
          <w:b/>
          <w:i w:val="false"/>
          <w:color w:val="000000"/>
          <w:sz w:val="28"/>
        </w:rPr>
        <w:t xml:space="preserve">963 530 тыс.тенге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 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оборудование аэропорта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точного захода на посадку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по метеоминимуму категории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IIIB (светосигнальное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оборудование)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 286 865 тыс. тенге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выполненные работы фирме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Мабетекс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/>
          <w:i w:val="false"/>
          <w:color w:val="000000"/>
          <w:sz w:val="28"/>
        </w:rPr>
        <w:t xml:space="preserve">Итого по программе: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</w:t>
      </w:r>
      <w:r>
        <w:rPr>
          <w:rFonts w:ascii="Times New Roman"/>
          <w:b/>
          <w:i w:val="false"/>
          <w:color w:val="000000"/>
          <w:sz w:val="28"/>
        </w:rPr>
        <w:t xml:space="preserve">1762085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 |       3     |     4    |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Программа развития страхового рынка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Казахстан на 2004-2006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АО "Государ-                           На создание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ственная         МФ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500000  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аннуитетной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аннуитетная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Итого по программе: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 |       3     |     4    |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Программа развития почтово-сберегательной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системы на 2005-2010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АО "Казпочта"    АИС          </w:t>
      </w:r>
      <w:r>
        <w:rPr>
          <w:rFonts w:ascii="Times New Roman"/>
          <w:b/>
          <w:i w:val="false"/>
          <w:color w:val="000000"/>
          <w:sz w:val="28"/>
        </w:rPr>
        <w:t xml:space="preserve">1444709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/>
          <w:i w:val="false"/>
          <w:color w:val="000000"/>
          <w:sz w:val="28"/>
        </w:rPr>
        <w:t xml:space="preserve">329 709 тыс. тенге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развитие инфраструктуры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городах;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47 500 тыс. тенге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совершенствование системы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магистральных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331 600 тыс. тенге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развитие почтово-сбере-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гательных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735 900 тыс. тенге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развитие инфраструктуры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сельской местности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 </w:t>
      </w:r>
      <w:r>
        <w:rPr>
          <w:rFonts w:ascii="Times New Roman"/>
          <w:b w:val="false"/>
          <w:i/>
          <w:color w:val="000000"/>
          <w:sz w:val="28"/>
        </w:rPr>
        <w:t xml:space="preserve">в рамках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 венной программы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 сельских территорий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 2004-2006 годы)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/>
          <w:i w:val="false"/>
          <w:color w:val="000000"/>
          <w:sz w:val="28"/>
        </w:rPr>
        <w:t xml:space="preserve">Итого по программе: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</w:t>
      </w:r>
      <w:r>
        <w:rPr>
          <w:rFonts w:ascii="Times New Roman"/>
          <w:b/>
          <w:i w:val="false"/>
          <w:color w:val="000000"/>
          <w:sz w:val="28"/>
        </w:rPr>
        <w:t xml:space="preserve">1444709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 |       3     |     4    |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Вне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Создание                               На создание межгосудар-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межгосударст-      МФ        </w:t>
      </w:r>
      <w:r>
        <w:rPr>
          <w:rFonts w:ascii="Times New Roman"/>
          <w:b/>
          <w:i w:val="false"/>
          <w:color w:val="000000"/>
          <w:sz w:val="28"/>
        </w:rPr>
        <w:t xml:space="preserve">13170000  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ственного инвестиционного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венного                               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АО "Республи-                          На приобретение телеви-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канская теле-    МКИС         </w:t>
      </w:r>
      <w:r>
        <w:rPr>
          <w:rFonts w:ascii="Times New Roman"/>
          <w:b/>
          <w:i w:val="false"/>
          <w:color w:val="000000"/>
          <w:sz w:val="28"/>
        </w:rPr>
        <w:t xml:space="preserve">1387248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зионного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радиокорпорация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АО "Казтеле-                           На приобретение передатчи-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радио"           МКИС         </w:t>
      </w:r>
      <w:r>
        <w:rPr>
          <w:rFonts w:ascii="Times New Roman"/>
          <w:b/>
          <w:i w:val="false"/>
          <w:color w:val="000000"/>
          <w:sz w:val="28"/>
        </w:rPr>
        <w:t xml:space="preserve"> 542139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ков для расширения зоны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охвата вещания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Приобретение                           На выполнение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акций между-                           по своевременной оплате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народных                               членских взносов междуна-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финансовых         МФ          </w:t>
      </w:r>
      <w:r>
        <w:rPr>
          <w:rFonts w:ascii="Times New Roman"/>
          <w:b/>
          <w:i w:val="false"/>
          <w:color w:val="000000"/>
          <w:sz w:val="28"/>
        </w:rPr>
        <w:t xml:space="preserve">491551  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родным финансовым органи-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                            зациям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ЗАО "Каз-                              На освоение Амангельдинской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мунайгаз"        МЭМР         </w:t>
      </w:r>
      <w:r>
        <w:rPr>
          <w:rFonts w:ascii="Times New Roman"/>
          <w:b/>
          <w:i w:val="false"/>
          <w:color w:val="000000"/>
          <w:sz w:val="28"/>
        </w:rPr>
        <w:t xml:space="preserve">4500000  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группы месторождений газа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</w:t>
      </w:r>
      <w:r>
        <w:rPr>
          <w:rFonts w:ascii="Times New Roman"/>
          <w:b/>
          <w:i w:val="false"/>
          <w:color w:val="000000"/>
          <w:sz w:val="28"/>
        </w:rPr>
        <w:t xml:space="preserve"> Итого вне программ: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</w:t>
      </w:r>
      <w:r>
        <w:rPr>
          <w:rFonts w:ascii="Times New Roman"/>
          <w:b/>
          <w:i w:val="false"/>
          <w:color w:val="000000"/>
          <w:sz w:val="28"/>
        </w:rPr>
        <w:t xml:space="preserve"> 20090938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ВСЕГО:                     88296814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