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e15b" w14:textId="1ffe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развития геодезии и картографии в Республике Казахстан на 2005-2008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 N 1455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Заголовок с изменениями, внесенными постановлением Правительства Республики Казахстан от 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3.11. Плана мероприятий по реализации Программы Правительства Республики Казахстан на 2003-2006 годы, утвержденного постановлением Правительства Республики Казахстан от 5 сентября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903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развития геодезии и картографии в Республике Казахстан на 2005-2008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Правительства Республики Казахстан от 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управлению земельными ресурсами представлять в Правительство Республики Казахстан информацию о ходе исполнения Плана мероприятий Программы ежегодно к 10 января.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Есимова А.С.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N 1455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развития геодезии и картографии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на 2005-2008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Заголовок Программы с изменениями, внесенными постановлением Правительства Республики Казахстан от 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1 с изменениями, внесенными постановлением Правительства Республики Казахстан от 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     Программа развития геодезии и картографии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Республике Казахстан на 2005-2008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для                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геодезии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           и картографии" от 3 июля 2002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пункт 3.11. Плана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Программы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2003-2006 годы, утвержденного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от 5 сентября 2003 года </w:t>
      </w:r>
      <w:r>
        <w:rPr>
          <w:rFonts w:ascii="Times New Roman"/>
          <w:b w:val="false"/>
          <w:i w:val="false"/>
          <w:color w:val="000000"/>
          <w:sz w:val="28"/>
        </w:rPr>
        <w:t>N 903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Перечень действующих и разрабатываемых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государственных и отраслевых (секторальных)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 на 2004-2006 годы, утвержденной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от 12 сентября 2003 года </w:t>
      </w:r>
      <w:r>
        <w:rPr>
          <w:rFonts w:ascii="Times New Roman"/>
          <w:b w:val="false"/>
          <w:i w:val="false"/>
          <w:color w:val="000000"/>
          <w:sz w:val="28"/>
        </w:rPr>
        <w:t>N 926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Основной разработчик          Агентство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         Дальнейшее развитие отрасли геодезии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картографии с применением современной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техники и прогрессивных технологий,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направленное на создание высокоточной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спутниковой геодезической сети и современной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конкурентоспособной геодезической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картографической продукции, отвечающей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международным требованиям, и обеспечивающее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нарастающую потребность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              Проведение аэрокосмической съемки,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организационно-технических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переходу геодезического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автономные методы спутниковых определений;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создание высокоточной геодезической основы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для функционирования навигационных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гражданского и военного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обновление на основе цифровых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государственных топографических карт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различных масштабов с учетом задач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геодезическое, картографическое,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топографическое и гидрографическое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обеспечение проверки прохождения линии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государственной границы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а также делимитации морских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пространств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создание условий для использования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картографической основы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геодезической и картографической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деятельности, а также обеспечение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геодезическими и картографическими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материалами и данными, наименованиями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географических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обеспечение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нормативно-правовое, научно-методическое,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техническое, программное и кадровое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обеспечение отрасли геодезии и картографии.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           Финансовое обеспечение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источники                   осуществляется в рамках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         заказа в пределах средств,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администратором Программы в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бюджете на соответствующие финансовые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объеме бюджетных средств, необходимых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реализации мероприятий 2005-2008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Предусмотренные финансовые затраты,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связанные с реализацией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составляют всего 1327,9 млн. тенге,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числе в 2005 году - 214,4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2006 году - 225,1 млн.тенге; 2007 году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236,4 млн. тенге; 2008 году - 652,0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Ежегодные объемы бюджетного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будут уточняться при формировании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республиканского бюджета на соответствующий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          Реализация намечаемых мероприятий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определить основные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государственной политики в области геодезии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картографии;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создать условия для обеспечения потребности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экономики республики в аэрокосмосъемочных,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топографо-геодезических и картографических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материалах 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создать высокоточную геодезическую основу;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укрепить материальную базу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выполнить аэрокосмическую съемку 11 %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обновить 11 % от числа номенклатур 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государственных топографических карт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масштабного ряда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             2005-2008 годы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2 с изменениями, внесенными постановлением Правительства Республики Казахстан от 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развития геодезии и картографии в Республике Казахстан на 2005-2008 годы разработана согласно пункта 3.11 Плана мероприятий по реализации Программы Правительства Республики Казахстан на 2003-2006 годы, утвержденного постановлением Правительства Республики Казахстан от 5 сентября 2003 года  </w:t>
      </w:r>
      <w:r>
        <w:rPr>
          <w:rFonts w:ascii="Times New Roman"/>
          <w:b w:val="false"/>
          <w:i w:val="false"/>
          <w:color w:val="000000"/>
          <w:sz w:val="28"/>
        </w:rPr>
        <w:t>N 903</w:t>
      </w:r>
      <w:r>
        <w:rPr>
          <w:rFonts w:ascii="Times New Roman"/>
          <w:b w:val="false"/>
          <w:i w:val="false"/>
          <w:color w:val="000000"/>
          <w:sz w:val="28"/>
        </w:rPr>
        <w:t>, Перечня действующих и разрабатываемых государственных и отраслевых (секторальных) программ на 2004-2006 годы, Индикативного плана социально-экономического развития Республики Казахстан на 2004-2006 годы, утвержденного постановлением Правительства Республики Казахстан от 12 сентября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926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Геостратегическое и геополитическое положение, обеспечение безопасности и обороны государства, делимитация и демаркация государственной границы, осуществление инвестиционных проектов, формирование модели рынка земли, дальнейшее совершенствование государственных кадастров и геоинформационных систем, тектоническая и сейсмическая активность регионов страны определяют важность получения оперативной информации о состоянии местности и ее отображении на картографических материалах, а также обеспечение такими материалами субъектов геодезической и картографической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Чрезвычайно актуальными являются и соответствие картографических материалов государственной топонимике, а также обеспечение сохранности государственных секретов при выполнении топографо-геодезических и картографических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условиях назрела необходимость дальнейшего развития геодезии и картографии, модернизации производственных мощностей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определяет основные цели и задачи на создание современной конкурентоспособной геодезической и картографической продукции на основе совершенствования тесно взаимосвязанных экономических, технических, организационных и других мероприятий.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геодезической и </w:t>
      </w:r>
      <w:r>
        <w:br/>
      </w:r>
      <w:r>
        <w:rPr>
          <w:rFonts w:ascii="Times New Roman"/>
          <w:b/>
          <w:i w:val="false"/>
          <w:color w:val="000000"/>
        </w:rPr>
        <w:t>
картографической отрасли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последнее десятилетие прошлого века геодезическая и картографическая отрасль страны не получала должного развития. Только тот факт, что до 2002 года государство не имело законодательной базы для осуществления геодезической и картографической деятельности свидетельствует об отсутствии целенаправленности и системности в выработке государственной политики в области геодезии и картографии.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Созданная государственная геодезическая сеть была достоянием бывшего Советского союза и в основном отвечала задачам обороны и плановой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производстве субъекты геодезической и картографической деятельности в основном руководствовались методиками российских разработок.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это время произошло почти шестикратное падение топографо-геодезического производства. Практически остановилось производство работ по обновлению топографических карт всего масштабного ряда, не осуществлялись аэрофотосъемочные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на фоне недостаточного финансирования, морально устаревших приборов, оборудования и технологии росла потребность Республики Казахстан в геодезической и картографической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сохранении объемов ежегодного финансирования в 70,0 млн. тенге периодичность обновления карт может составить 38 лет, что делает их не востребованными для крупномасштабных проектов, а также не способствует росту имиджа страны со стороны как отечественных, так и иностранных инвесторов.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сравнению с зарубежными странами, в Казахстане объем финансирования со стороны государства в расчете на 1 кв. км территории составляет 0,15 евро, тогда как в России эта сумма достигает 1,3 евро, Китае - 9,7 евро, США - 16,3 евро, Канаде - 3,8 евро.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Сравнительные показатели положения дел в картографо-геодезической отрасли приставлены в таблице 2.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 Таблица 2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253"/>
        <w:gridCol w:w="1733"/>
        <w:gridCol w:w="2253"/>
        <w:gridCol w:w="2413"/>
        <w:gridCol w:w="1773"/>
      </w:tblGrid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Создаются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НАТО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Отставание-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ниена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переоснаще-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уровню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Формируется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руется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Устаревшие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ляются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ляются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ляются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Сильные стороны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Сохранены основные профильные государственные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по проведению единой государственной и технической политики в области геодезической и картографической деятельности, координации деятельности субъектов геодезической и картографической деятельности, организации выполнения геодезических и картографических работ государственного назначения, а также работ специального и отраслевого назначения, осуществления государственного геодезического надзора, лицензированию и учету топографо-геодезической и картографической деятельности сосредоточены в одном специально уполномоченном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 основополагающий законодательный акт, регулирующий отношения между государственными органами управления, юридическими и физическими лицами в сфере геодезической и картографической деятельности - Закон Республики Казахстан "О геодезии и картографии", в соответствии с которым совершенствуется нормативная правовая база.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Выполняются высокоточные геодезические измерения на геодинамических полигонах. Создается Государственный каталог географических названий Республики Казахстан, представляющий собой систематизированный фонд наименований географических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Начато строительство Республиканской картографической фабрики.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Слабые стороны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Недостаточный уровень финансирования, несоответствие применяемых технологий современным требованиям, морально и физически устаревшие приборы, технологическое и полиграфическое оборудование предопределяют неразвитость рынка геодезической и картографической продукции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по всему масштабному ряду обновляется ежегодно от 350 до 400 листов топографических карт или 10 % от их наличия. Хотя в результате изменений, происходящих на местности, особенно на территориях с развитой экономикой, катастрофическими явлениями или активной геодинамикой продолжается на протяжении нескольких последних лет старение топографических карт.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современности топографических карт масштабов 1:25000 - 1:1 000 000, которыми полностью покрыта территория Республики Казахстан, составляет 10 - 20 летную давность. Поэтому в настоящее время остро стоит проблема создания и издания государственных топографических карт масштабного ряда.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топографических карт приведена в таблице 3.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 Таблица 3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2753"/>
        <w:gridCol w:w="3133"/>
        <w:gridCol w:w="2973"/>
      </w:tblGrid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номенклатур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карт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покрытия,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кв. км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устаревших карт, тыс. кв. км 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1:25 000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32386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2688038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2123550 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1:50 000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8218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2726075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2289903 </w:t>
            </w:r>
          </w:p>
        </w:tc>
      </w:tr>
      <w:tr>
        <w:trPr>
          <w:trHeight w:val="49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1:100 000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2166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2726075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1853731 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1:200 000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550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2726075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2071817 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1:500 000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79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2726075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2344424,5 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1:1 000 000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25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2726075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2289903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Картографические материалы на полосу по всему периметру государственной границы республики не соответствуют реальному состоянию местности и государственной топонимике.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Прекращены работы по созданию новых геодинамических полигонов, что не способствует изучению возможности возникновения природных и техногенных сейсмических процессов в западной, центральной и восточной части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Используемая государственная система координат 1942 года не отвечает современным и перспективным задачам науки, экономики и обороны республики, и ее дальнейшее использование снижает эффективность применения в топографо-геодезическом производстве новейших технологий, связанных с применением спутниковых методов автономного определения координат.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Аэрофотосъемочные работы на территории республики для топографо-геодезических целей, выполненные в основном в 1974-1993 годах, не обеспечивают задачи экономики, обороны, земельной реформы, освоения вновь открываемых месторождений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Неудовлетворительно обеспечены планово-картографическими материалами земли сельскохозяйственного назначения. Если северные и восточные регионы республики обновлены частично, то значительная часть западной и центральной части страны нуждается в обновлении, на территории бывших военных полигонов отсутствуют материалы сельскохозяйственного картографирования.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Цели и задачи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Целями настоящей Программы являются дальнейшее развитие отрасли геодезии и картографии с применением современной техники и прогрессивных технологий, направленное на создание высокоточной спутниковой геодезической сети и современной конкурентоспособной геодезической и картографической продукции, отвечающей международным требованиям и обеспечивающей нарастающую потребность государства, а также стабилизация положения дел в отрасли геодезии и картографии, наращивание потенциала для последующего повышения эффективности в сфере геодезической и картографической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целей необходимо решение следующих основных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аэрокосмической съемки и топографо-геодезических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организационно-технических мероприятий по переходу геодезического производства на автономные методы cпутниковых определений;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высокоточной геодезической основы для функционирования навигационных систем гражданского и военного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на основе цифровых технологий государственных топографических карт различных масштабов с учетом задач развития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геодезическое, картографическое, топографическое и гидрографическое обеспечение проверки прохождения линии государственной границы Республики Казахстан, а также делимитации морских пространств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картографической продукции на основе цифровых технологий, в том числе карт повышенной информативности, геоинформационных систем, а также Государственного каталога географических названий;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за осуществлением государственного надзора за геодезической и картографической деятельностью, лицензирования и учета топографо-геодезической и картографической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геодезической и картографической информации, представляющей государственные секреты;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нормативное правовое, научно-методическое, техническое, программное и кадровое обеспечение отрасли геодезии и картографии.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механизмы реализации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Реализация Программы предусматривает совершенствование государственной политики в области геодезии и картографии, развитие в соответствии с международными требованиями топографо-геодезического и картографического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Программа предусматривает выполнение международных обязательств, в том числе по делимитации и демаркации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отрасли специалистами в необходимом количестве предусматриваются подготовка и повышение квалификации кадров в области геодезии и картографии.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Аэрокосмическая съемка и топографо-геодезические работы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создания высокоэффективной государственной системы геодезического обеспечения в интересах экономики, науки и обороны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выполнены аэрокосмические съемки для обновления государственных топографических карт масштабного 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выполнены работы по обследованию, восстановлению и реконструкции геодезической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уточнены схемы районирования территории Республики Казахстан по периодичности обновления топографических карт базовых масштабов;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обновлены государственные топографические карты, в первую очередь - базовых масштабов в соответствии с уточненной схемой периодичности обновления топографических карт базовых масштабов с применением современных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геодезические основы для изучения деформаций земной коры, что расширит возможности прогноза землетрясений и других опасных природных 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определены взаимодействия с заинтересованными государственными органами по использованию ресурсов космических комплексов для целей картографирования;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подготовлены предложения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построению высокоточной геодезической спутниковой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переходу топографо-геодезического производства на автономные методы спутниковых определений и на компьютерные и цифровые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и установлению высокоточной единой геодезической системы координат;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и обновлению крупномасштабных топографических планов городов;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и модернизации нивелирной сети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Государственной гравиметрической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сельскохозяйственным картографированием территорий бывших военных полигонов;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внедрению в производство современных технологических процессов и технических средств.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Геодезическое, картографическое, топографическое и гидрографическое обеспечение проверки прохождения линии государственной границы Республики Казахстан, а также делимитации морских пространств Республики Казахстан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национальной безопасности и защиты территориальной целостности республики планомерно проводится работа по топографо-геодезическому и картографическому обеспечению процесса оформления государственной границы с сопредельными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Делимитация и демаркация государственной границы Республики Казахстан с сопредельными странами выявили следующие моменты.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времени последнего описания административно-территориальной границы прошло более 50-ти лет. За это время на местности произошли значительные изменения, связанные с активной хозяйственной деятельностью населения, а также под воздействием естественных природных 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линия прохождения государственной границы нанесена на листы карт масштаба 1: 50 000, 1: 100 000, созданные в советское время, что не отражает современное состояние местности и не соответствует государственной топонимики. В соответствии с международными правилами правового оформления границы, карты и описание прохождения линий государственной границы должны быть составлены на языках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международных обязательств, а также безопасности страны Программой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аэросъемки и обновление топографических карт масштаба от 1: 25 000 до 1: 200 000 приграничной полосы Республики Казахстан по всему периметру государственной границы и согласование их с сопредельными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и восстановление геодезических пунктов в пограничных зонах, служащих главной геодезической основой обновления топографических карт;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топографических карт на приграничную полосу Республики Казахстан по всему периметру государственной границы из условия покрытия картографированием полосы до 100 километров.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Картографические работы, географические названия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геоинформационные системы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мировой практике одним из наиболее перспективных направлений оперативного геодезического обеспечения является создание цифровых технологий изготовления и обновления топографических карт по материалам аэрокосмических съемок, геоинформационных систем различного уровня и назначения. Их внедрение позволяет исключить, значительно сократить и упростить многие виды традиционных геодезических и картографических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современных требований Программой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предложения по внедрению в производство современных технологических процессов и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решить задачи по выпуску картографической продукции, отвечающей современному состоянию изображаемой территории и государственной топонимике;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и издать государственные топографические, тематические карты на основе цифровых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и вести Государственный каталог географических названий на электронных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концепцию и очередность создания цифровых топографических карт масштабов 1:25 000 и 1:50 000, а также планов городов;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единую технологию программно-информационного обеспечения цифровой картографической продукции для выполнения работ государственного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потребности местных исполнительных органов единой картографической основой для создания геоинформационных систем.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Государственное регулирование, надзор и лицензирование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Переход республики к рыночной экономике увеличил спрос на проведение крупномасштабных топографических и специальных кадастровых съемок территорий городов и других населенных пунктов, кадастровых съемок для учета объектов недвижимости, регистрации прав и сделок с ними, сбора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материалы топографических и других специальных съемок все больше приобретают качество юридически значимых документов, фиксирующих местоположение и размеры объектов недвижимости, технические погрешности исполнения которых становятся предметом судебных разбирательств.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топографические карты практически всех городов и населенных пунктов подлежат обновлению. Последняя топографическая съемка была выполнена в 1980 году и на сегодняшний день не соответствует действительному состоянию местности. Кроме того, в городах используются несколько систем координат, которые неравноточны, не уравнены и несогласованны между собой, что не позволяет сформировать единое равноточное координатное пространство.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деятельности по осуществлению государственного регулирования топографо-геодезических и картографических работ, выполняемых за счет средств республиканского бюджета, и контроля за деятельностью субъектов, осуществляющих геодезическую и картографическую деятельность Программа предусматривает наладить учет и регистрацию аэросъемочных, геодезических и картографических работ.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Совершенствование правовых и нормативно-технических актов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переходом на новые технологии, с выпуском новых видов продукции предстоит переработать действующие нормативно-технические документы, отражающие традиционные методы геодезических и картографических работ и разработать новые, соответствующие современным технологиям.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Международное сотрудничество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Программой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ранее подписанных и заключение новых международных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предложения по прохождению стажировок и подготовке кадров для геодезической и картографической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предложения на участие в работе Международной федерации геодезистов, Международного общества фотограмметрии и дистанционного зондирования, Международной картографической ассоциации;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области изучения движений земной коры с целью прогнозирования землетрясений в рамках Программы многостороннего торгово-экономического сотрудничества Шанхайской организации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Постоянного комитета по ГИС-инфраструктуре стран Азии и Тихоокеанского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Группы экспертов ООН по географическим названиям.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Необходимые ресурсы и источники финансирования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с изменениями, внесенными постановлением Правительства Республики Казахстан от 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Финансовое обеспечение Программы осуществляется в рамках государственного заказа, за счет и в пределах средств республиканского бюджета, предусмотренных администратору Программы в республиканском бюджете на соответствующие финансовые годы, в объеме бюджетных средств, необходимых для реализации мероприятий 2005-2008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Необходимые финансовые затраты, связанные с реализацией Программы, составляют всего  1327,9 млн. тенге, в том числе по годам: в 2005 году - 214,4 млн. тенге; в 2006 году - 225,1 млн. тенге; в 2007 году - 236,4 млн. тенге; 2008 году - 652,0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расходов на 2005-2007 годы будут уточняться в соответствии с Законом Республики Казахстан "О республиканском бюджете" на соответствующий финансовый год.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Ожидаемые результаты от реализации Программы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с изменениями, внесенными постановлением Правительства Республики Казахстан от 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Реализация Программы позволит стабилизировать ситуацию в области геодезии и картографии и создать основу для современного и эффективного картографо-геодезического обеспечения потребностей органов государственной власти, отраслей экономики, науки и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мероприятий Программы в 2005-2008 годах обеспечит: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аэрокосмической съемки 11 %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и реконструкцию 11 % от общего количества пунктов государственной геодезической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11 % от числа номенклатур листов государственных топографических карт масштабного ряда, а также обновление крупномасштабных планов городов Астана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геодинамических полигонов в Южно-Казахстанской, Жамбылской, Восточно-Казахстанской, Актюбинской, Атырауской, Западно-Казахстанской, Карагандинской и Мангистауской областей для изучения тектонических деформаций земной коры;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создание, подготовку к изданию и издание, а также цифрование 10 % от числа номенклатур листов государственных топографических карт масштабного 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работ по созданию Государственного каталога географических названий на все области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топографических карт по периметру государственной границы с сопредельными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современной техники и прогрессивных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топографо-геодезического производства на автономные методы спутниковых определений;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высокоточной геодезической спутниковой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Успешная реализация Программы будет способствовать обеспечению экономики государства, обороны, науки, образования современной геодезической и картографической продукцией, отвечающей международным требованиям, модернизации производственных мощностей отрасли, внедрению прогрессивных технологий. 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по реализации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геодезии и картографии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2005-2008 годы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Заголовок и План с изменениями, внесенными постановлением Правительства Республики Казахстан от 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33"/>
        <w:gridCol w:w="2713"/>
        <w:gridCol w:w="1413"/>
        <w:gridCol w:w="1693"/>
        <w:gridCol w:w="2013"/>
        <w:gridCol w:w="19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Аэрокосмическая съемка и топографо-геодезические работы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масштабного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 топографи-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карт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топографо-гео-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компьютерные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цифровые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поддержанию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 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масштабного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 топографи-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карт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городов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сети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кому, топогра-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фическому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 карто-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Картографические работы, географические названия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геоинформационные системы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ких, тематичес-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карт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карт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каталога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1:25000 и 1:50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городов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АЗР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цифровых карт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продукции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работ.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Государственное регулирование, надзор и лицензирование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АЗР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Совершенствование правовых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нормативно-технических документов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Международное сотрудничество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симпозиумов,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коры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землетрясений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Примечание: * - ежегодные объемы бюджетного финансирования будут уточняться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формировании республиканского бюджета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АЗР - Агентство Республики Казахстан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МОН-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МО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МЧС - Министерство по чрезвычайным ситуациям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