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3511" w14:textId="1923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Байдаулетове Н.Т.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N 1472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Байдаулетова Нуржана Талиповича председателем Комитета путей сообщения Министерства транспорта и коммуникаций Республики Казахстан,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