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1176" w14:textId="a221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декабря 2003 года N 1267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2004 года N 163а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декабря 2003 года N 1267 "О некоторых вопросах деятельности открытого акционерного общества "Эксимбанк Казахстан" и закрытого акционерного общества "Реабилитационный фонд" (САПП Республики Казахстан, 2003 г., N 46, ст. 522)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4 и 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цифры 8, 9, 10, 11, 12 и 14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подписания, за исключением абзаца третьего пункта 1 настоящего постановления, который вступает в силу с 10 февраля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