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4071" w14:textId="3f84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197ас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141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порядковый номер 7,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связи между зданиями Налогового комитета по Алматинскому району г. Астаны и АТС-21".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