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e678" w14:textId="340e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2004 года
N 197аю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115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"500" заменить цифрами "793";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"120" заменить цифрами "270";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"30" заменить цифрами "44";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"16 единиц" дополнить словами "маршрутизатор (Cisco 3845) - 1 единица, маршрутизатор (Cisco PixFirewall) - 1 единица".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