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a92cf" w14:textId="0ca92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26 декабря 2003 года N 1327</w:t>
      </w:r>
    </w:p>
    <w:p>
      <w:pPr>
        <w:spacing w:after="0"/>
        <w:ind w:left="0"/>
        <w:jc w:val="both"/>
      </w:pPr>
      <w:r>
        <w:rPr>
          <w:rFonts w:ascii="Times New Roman"/>
          <w:b w:val="false"/>
          <w:i w:val="false"/>
          <w:color w:val="000000"/>
          <w:sz w:val="28"/>
        </w:rPr>
        <w:t>Постановление Правительства Республики Казахстан от 23 июня 2004 года N 197к</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от 1 апреля 1999 года "О бюджетной системе" и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16 июня 2004 года "О внесении изменений и дополнений в Закон Республики Казахстан "О республиканском бюджете на 2004 год"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26 декабря 2003 года N 1327 "Об утверждении паспортов республиканских бюджетных программ на 2004 год" следующие изменения и дополнения: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после цифр "152" дополнить цифрами "152-1"; </w:t>
      </w:r>
      <w:r>
        <w:br/>
      </w:r>
      <w:r>
        <w:rPr>
          <w:rFonts w:ascii="Times New Roman"/>
          <w:b w:val="false"/>
          <w:i w:val="false"/>
          <w:color w:val="000000"/>
          <w:sz w:val="28"/>
        </w:rPr>
        <w:t xml:space="preserve">
      после цифр "161" дополнить цифрами "161-1"; </w:t>
      </w:r>
      <w:r>
        <w:br/>
      </w:r>
      <w:r>
        <w:rPr>
          <w:rFonts w:ascii="Times New Roman"/>
          <w:b w:val="false"/>
          <w:i w:val="false"/>
          <w:color w:val="000000"/>
          <w:sz w:val="28"/>
        </w:rPr>
        <w:t xml:space="preserve">
      после цифр "268" дополнить цифрами "268-1"; </w:t>
      </w:r>
      <w:r>
        <w:br/>
      </w:r>
      <w:r>
        <w:rPr>
          <w:rFonts w:ascii="Times New Roman"/>
          <w:b w:val="false"/>
          <w:i w:val="false"/>
          <w:color w:val="000000"/>
          <w:sz w:val="28"/>
        </w:rPr>
        <w:t xml:space="preserve">
      после цифр "274" дополнить цифрами "274-1"; </w:t>
      </w:r>
      <w:r>
        <w:br/>
      </w:r>
      <w:r>
        <w:rPr>
          <w:rFonts w:ascii="Times New Roman"/>
          <w:b w:val="false"/>
          <w:i w:val="false"/>
          <w:color w:val="000000"/>
          <w:sz w:val="28"/>
        </w:rPr>
        <w:t xml:space="preserve">
      после цифр "290" дополнить цифрами "290-1, 290-2"; </w:t>
      </w:r>
      <w:r>
        <w:br/>
      </w:r>
      <w:r>
        <w:rPr>
          <w:rFonts w:ascii="Times New Roman"/>
          <w:b w:val="false"/>
          <w:i w:val="false"/>
          <w:color w:val="000000"/>
          <w:sz w:val="28"/>
        </w:rPr>
        <w:t xml:space="preserve">
      после цифр "291" дополнить цифрами "291-1, 291-2"; </w:t>
      </w:r>
      <w:r>
        <w:br/>
      </w:r>
      <w:r>
        <w:rPr>
          <w:rFonts w:ascii="Times New Roman"/>
          <w:b w:val="false"/>
          <w:i w:val="false"/>
          <w:color w:val="000000"/>
          <w:sz w:val="28"/>
        </w:rPr>
        <w:t xml:space="preserve">
      после цифр "322" дополнить цифрами "322-1"; </w:t>
      </w:r>
      <w:r>
        <w:br/>
      </w:r>
      <w:r>
        <w:rPr>
          <w:rFonts w:ascii="Times New Roman"/>
          <w:b w:val="false"/>
          <w:i w:val="false"/>
          <w:color w:val="000000"/>
          <w:sz w:val="28"/>
        </w:rPr>
        <w:t xml:space="preserve">
      по Администрации Президента Республики Казахстан: </w:t>
      </w:r>
      <w:r>
        <w:br/>
      </w:r>
      <w:r>
        <w:rPr>
          <w:rFonts w:ascii="Times New Roman"/>
          <w:b w:val="false"/>
          <w:i w:val="false"/>
          <w:color w:val="000000"/>
          <w:sz w:val="28"/>
        </w:rPr>
        <w:t>
      в </w:t>
      </w:r>
      <w:r>
        <w:rPr>
          <w:rFonts w:ascii="Times New Roman"/>
          <w:b w:val="false"/>
          <w:i w:val="false"/>
          <w:color w:val="000000"/>
          <w:sz w:val="28"/>
        </w:rPr>
        <w:t xml:space="preserve">приложении 1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740684 тысячи тенге (семьсот сорок миллионов шестьсот восемьдесят четыре тысячи тенге)."; </w:t>
      </w:r>
      <w:r>
        <w:br/>
      </w:r>
      <w:r>
        <w:rPr>
          <w:rFonts w:ascii="Times New Roman"/>
          <w:b w:val="false"/>
          <w:i w:val="false"/>
          <w:color w:val="000000"/>
          <w:sz w:val="28"/>
        </w:rPr>
        <w:t xml:space="preserve">
      в пункте 2 слова "от 11 февраля 2002 года N 806" заменить словами "от 31 марта 2004 года N 1327"; </w:t>
      </w:r>
      <w:r>
        <w:br/>
      </w:r>
      <w:r>
        <w:rPr>
          <w:rFonts w:ascii="Times New Roman"/>
          <w:b w:val="false"/>
          <w:i w:val="false"/>
          <w:color w:val="000000"/>
          <w:sz w:val="28"/>
        </w:rPr>
        <w:t xml:space="preserve">
      в графе 5 таблицы пункта 6 цифры "339" заменить цифрами "355"; </w:t>
      </w:r>
      <w:r>
        <w:br/>
      </w:r>
      <w:r>
        <w:rPr>
          <w:rFonts w:ascii="Times New Roman"/>
          <w:b w:val="false"/>
          <w:i w:val="false"/>
          <w:color w:val="000000"/>
          <w:sz w:val="28"/>
        </w:rPr>
        <w:t xml:space="preserve">
      по Министерству иностранных дел Республики Казахстан: </w:t>
      </w:r>
      <w:r>
        <w:br/>
      </w:r>
      <w:r>
        <w:rPr>
          <w:rFonts w:ascii="Times New Roman"/>
          <w:b w:val="false"/>
          <w:i w:val="false"/>
          <w:color w:val="000000"/>
          <w:sz w:val="28"/>
        </w:rPr>
        <w:t>
      в </w:t>
      </w:r>
      <w:r>
        <w:rPr>
          <w:rFonts w:ascii="Times New Roman"/>
          <w:b w:val="false"/>
          <w:i w:val="false"/>
          <w:color w:val="000000"/>
          <w:sz w:val="28"/>
        </w:rPr>
        <w:t xml:space="preserve">приложении 33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7508401 тысяча тенге (семь миллиардов пятьсот восемь миллионов четыреста одна тысяча тенге)."; </w:t>
      </w:r>
      <w:r>
        <w:br/>
      </w:r>
      <w:r>
        <w:rPr>
          <w:rFonts w:ascii="Times New Roman"/>
          <w:b w:val="false"/>
          <w:i w:val="false"/>
          <w:color w:val="000000"/>
          <w:sz w:val="28"/>
        </w:rPr>
        <w:t xml:space="preserve">
      в графе 5 таблицы пункта 6 в строке, порядковый номер 4: </w:t>
      </w:r>
      <w:r>
        <w:br/>
      </w:r>
      <w:r>
        <w:rPr>
          <w:rFonts w:ascii="Times New Roman"/>
          <w:b w:val="false"/>
          <w:i w:val="false"/>
          <w:color w:val="000000"/>
          <w:sz w:val="28"/>
        </w:rPr>
        <w:t xml:space="preserve">
      после слов "Министерства иностранных дел" дополнить словами "и загранучреждений"; </w:t>
      </w:r>
      <w:r>
        <w:br/>
      </w:r>
      <w:r>
        <w:rPr>
          <w:rFonts w:ascii="Times New Roman"/>
          <w:b w:val="false"/>
          <w:i w:val="false"/>
          <w:color w:val="000000"/>
          <w:sz w:val="28"/>
        </w:rPr>
        <w:t xml:space="preserve">
      цифры "293" заменить цифрами "318";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 приобретение офисного оборудования - 100 единиц."; </w:t>
      </w:r>
      <w:r>
        <w:br/>
      </w:r>
      <w:r>
        <w:rPr>
          <w:rFonts w:ascii="Times New Roman"/>
          <w:b w:val="false"/>
          <w:i w:val="false"/>
          <w:color w:val="000000"/>
          <w:sz w:val="28"/>
        </w:rPr>
        <w:t xml:space="preserve">
      в графе 7 после слов "Министерства иностранных дел" дополнить словами "и загранучреждения"; </w:t>
      </w:r>
      <w:r>
        <w:br/>
      </w:r>
      <w:r>
        <w:rPr>
          <w:rFonts w:ascii="Times New Roman"/>
          <w:b w:val="false"/>
          <w:i w:val="false"/>
          <w:color w:val="000000"/>
          <w:sz w:val="28"/>
        </w:rPr>
        <w:t>
      в </w:t>
      </w:r>
      <w:r>
        <w:rPr>
          <w:rFonts w:ascii="Times New Roman"/>
          <w:b w:val="false"/>
          <w:i w:val="false"/>
          <w:color w:val="000000"/>
          <w:sz w:val="28"/>
        </w:rPr>
        <w:t xml:space="preserve">приложении 34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1588665 тысяч тенге (один миллиард пятьсот восемьдесят восемь миллионов шестьсот шестьдесят пять тысяч тенге)."; </w:t>
      </w:r>
      <w:r>
        <w:br/>
      </w:r>
      <w:r>
        <w:rPr>
          <w:rFonts w:ascii="Times New Roman"/>
          <w:b w:val="false"/>
          <w:i w:val="false"/>
          <w:color w:val="000000"/>
          <w:sz w:val="28"/>
        </w:rPr>
        <w:t xml:space="preserve">
      в графе 5 таблицы пункта 6 в строке, порядковый номер 2, после слова "долевых" дополнить словами "и добровольных финансовых"; </w:t>
      </w:r>
      <w:r>
        <w:br/>
      </w:r>
      <w:r>
        <w:rPr>
          <w:rFonts w:ascii="Times New Roman"/>
          <w:b w:val="false"/>
          <w:i w:val="false"/>
          <w:color w:val="000000"/>
          <w:sz w:val="28"/>
        </w:rPr>
        <w:t>
      в </w:t>
      </w:r>
      <w:r>
        <w:rPr>
          <w:rFonts w:ascii="Times New Roman"/>
          <w:b w:val="false"/>
          <w:i w:val="false"/>
          <w:color w:val="000000"/>
          <w:sz w:val="28"/>
        </w:rPr>
        <w:t xml:space="preserve">приложении 35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193082 тысячи тенге (сто девяносто три миллиона восемьдесят две тысячи тенге)."; </w:t>
      </w:r>
      <w:r>
        <w:br/>
      </w:r>
      <w:r>
        <w:rPr>
          <w:rFonts w:ascii="Times New Roman"/>
          <w:b w:val="false"/>
          <w:i w:val="false"/>
          <w:color w:val="000000"/>
          <w:sz w:val="28"/>
        </w:rPr>
        <w:t>
      в </w:t>
      </w:r>
      <w:r>
        <w:rPr>
          <w:rFonts w:ascii="Times New Roman"/>
          <w:b w:val="false"/>
          <w:i w:val="false"/>
          <w:color w:val="000000"/>
          <w:sz w:val="28"/>
        </w:rPr>
        <w:t xml:space="preserve">приложении 36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2560190 тысяч тенге (два миллиарда пятьсот шестьдесят миллионов сто девяносто тысяч тенге)."; </w:t>
      </w:r>
      <w:r>
        <w:br/>
      </w:r>
      <w:r>
        <w:rPr>
          <w:rFonts w:ascii="Times New Roman"/>
          <w:b w:val="false"/>
          <w:i w:val="false"/>
          <w:color w:val="000000"/>
          <w:sz w:val="28"/>
        </w:rPr>
        <w:t xml:space="preserve">
      в графе 5 таблицы пункта 6 цифры "381,75" заменить цифрами "98,75"; </w:t>
      </w:r>
      <w:r>
        <w:br/>
      </w:r>
      <w:r>
        <w:rPr>
          <w:rFonts w:ascii="Times New Roman"/>
          <w:b w:val="false"/>
          <w:i w:val="false"/>
          <w:color w:val="000000"/>
          <w:sz w:val="28"/>
        </w:rPr>
        <w:t>
      в </w:t>
      </w:r>
      <w:r>
        <w:rPr>
          <w:rFonts w:ascii="Times New Roman"/>
          <w:b w:val="false"/>
          <w:i w:val="false"/>
          <w:color w:val="000000"/>
          <w:sz w:val="28"/>
        </w:rPr>
        <w:t xml:space="preserve">приложении 37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571906 тысяч тенге (пятьсот семьдесят один миллион девятьсот шесть тысяч тенге)."; </w:t>
      </w:r>
      <w:r>
        <w:br/>
      </w:r>
      <w:r>
        <w:rPr>
          <w:rFonts w:ascii="Times New Roman"/>
          <w:b w:val="false"/>
          <w:i w:val="false"/>
          <w:color w:val="000000"/>
          <w:sz w:val="28"/>
        </w:rPr>
        <w:t>
      в </w:t>
      </w:r>
      <w:r>
        <w:rPr>
          <w:rFonts w:ascii="Times New Roman"/>
          <w:b w:val="false"/>
          <w:i w:val="false"/>
          <w:color w:val="000000"/>
          <w:sz w:val="28"/>
        </w:rPr>
        <w:t xml:space="preserve">приложении 41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1950676 тысяч тенге (один миллиард девятьсот пятьдесят миллионов шестьсот семьдесят шесть тысяч тенге)."; </w:t>
      </w:r>
      <w:r>
        <w:br/>
      </w:r>
      <w:r>
        <w:rPr>
          <w:rFonts w:ascii="Times New Roman"/>
          <w:b w:val="false"/>
          <w:i w:val="false"/>
          <w:color w:val="000000"/>
          <w:sz w:val="28"/>
        </w:rPr>
        <w:t xml:space="preserve">
      по Министерству обороны Республики Казахстан: </w:t>
      </w:r>
      <w:r>
        <w:br/>
      </w:r>
      <w:r>
        <w:rPr>
          <w:rFonts w:ascii="Times New Roman"/>
          <w:b w:val="false"/>
          <w:i w:val="false"/>
          <w:color w:val="000000"/>
          <w:sz w:val="28"/>
        </w:rPr>
        <w:t>
      в </w:t>
      </w:r>
      <w:r>
        <w:rPr>
          <w:rFonts w:ascii="Times New Roman"/>
          <w:b w:val="false"/>
          <w:i w:val="false"/>
          <w:color w:val="000000"/>
          <w:sz w:val="28"/>
        </w:rPr>
        <w:t xml:space="preserve">приложении 46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6123095 тысяч тенге (шесть миллиардов сто двадцать три миллиона девяносто пять тысяч тенге)."; </w:t>
      </w:r>
      <w:r>
        <w:br/>
      </w:r>
      <w:r>
        <w:rPr>
          <w:rFonts w:ascii="Times New Roman"/>
          <w:b w:val="false"/>
          <w:i w:val="false"/>
          <w:color w:val="000000"/>
          <w:sz w:val="28"/>
        </w:rPr>
        <w:t xml:space="preserve">
      в графе 5 таблицы пункта 6 в строке, порядковый номер 2, после слов "комплекса связи (автоматического электронного коммутатора, оборудования KB диапазона, радиостанции УКВ диапазона с комплектом устройств передачи информации) - 1 комплект;" дополнить словами "тренажеров - 34 шт."; </w:t>
      </w:r>
      <w:r>
        <w:br/>
      </w:r>
      <w:r>
        <w:rPr>
          <w:rFonts w:ascii="Times New Roman"/>
          <w:b w:val="false"/>
          <w:i w:val="false"/>
          <w:color w:val="000000"/>
          <w:sz w:val="28"/>
        </w:rPr>
        <w:t>
      в </w:t>
      </w:r>
      <w:r>
        <w:rPr>
          <w:rFonts w:ascii="Times New Roman"/>
          <w:b w:val="false"/>
          <w:i w:val="false"/>
          <w:color w:val="000000"/>
          <w:sz w:val="28"/>
        </w:rPr>
        <w:t xml:space="preserve">приложении 49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3067341 тысяча тенге (три миллиарда шестьдесят семь миллионов триста сорок одна тысяча тенге)."; </w:t>
      </w:r>
      <w:r>
        <w:br/>
      </w:r>
      <w:r>
        <w:rPr>
          <w:rFonts w:ascii="Times New Roman"/>
          <w:b w:val="false"/>
          <w:i w:val="false"/>
          <w:color w:val="000000"/>
          <w:sz w:val="28"/>
        </w:rPr>
        <w:t xml:space="preserve">
      по Министерству сельского хозяйства Республики Казахстан: </w:t>
      </w:r>
      <w:r>
        <w:br/>
      </w:r>
      <w:r>
        <w:rPr>
          <w:rFonts w:ascii="Times New Roman"/>
          <w:b w:val="false"/>
          <w:i w:val="false"/>
          <w:color w:val="000000"/>
          <w:sz w:val="28"/>
        </w:rPr>
        <w:t>
      в </w:t>
      </w:r>
      <w:r>
        <w:rPr>
          <w:rFonts w:ascii="Times New Roman"/>
          <w:b w:val="false"/>
          <w:i w:val="false"/>
          <w:color w:val="000000"/>
          <w:sz w:val="28"/>
        </w:rPr>
        <w:t xml:space="preserve">приложении 54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4953765 тысяч тенге (четыре миллиарда девятьсот пятьдесят три миллиона семьсот шестьдесят пять тысяч тенге)."; </w:t>
      </w:r>
      <w:r>
        <w:br/>
      </w:r>
      <w:r>
        <w:rPr>
          <w:rFonts w:ascii="Times New Roman"/>
          <w:b w:val="false"/>
          <w:i w:val="false"/>
          <w:color w:val="000000"/>
          <w:sz w:val="28"/>
        </w:rPr>
        <w:t xml:space="preserve">
      в графе 5 таблицы пункта 6: </w:t>
      </w:r>
      <w:r>
        <w:br/>
      </w:r>
      <w:r>
        <w:rPr>
          <w:rFonts w:ascii="Times New Roman"/>
          <w:b w:val="false"/>
          <w:i w:val="false"/>
          <w:color w:val="000000"/>
          <w:sz w:val="28"/>
        </w:rPr>
        <w:t xml:space="preserve">
      в строке, порядковый номер 2, цифры "388" заменить цифрами "400"; </w:t>
      </w:r>
      <w:r>
        <w:br/>
      </w:r>
      <w:r>
        <w:rPr>
          <w:rFonts w:ascii="Times New Roman"/>
          <w:b w:val="false"/>
          <w:i w:val="false"/>
          <w:color w:val="000000"/>
          <w:sz w:val="28"/>
        </w:rPr>
        <w:t xml:space="preserve">
      в строке, порядковый номер 5, цифры "33" заменить цифрами "45"; </w:t>
      </w:r>
      <w:r>
        <w:br/>
      </w:r>
      <w:r>
        <w:rPr>
          <w:rFonts w:ascii="Times New Roman"/>
          <w:b w:val="false"/>
          <w:i w:val="false"/>
          <w:color w:val="000000"/>
          <w:sz w:val="28"/>
        </w:rPr>
        <w:t>
      в </w:t>
      </w:r>
      <w:r>
        <w:rPr>
          <w:rFonts w:ascii="Times New Roman"/>
          <w:b w:val="false"/>
          <w:i w:val="false"/>
          <w:color w:val="000000"/>
          <w:sz w:val="28"/>
        </w:rPr>
        <w:t xml:space="preserve">приложении 59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7095962 тысячи тенге (семь миллиардов девяносто пять миллионов девятьсот шестьдесят две тысячи тенге)."; </w:t>
      </w:r>
      <w:r>
        <w:br/>
      </w:r>
      <w:r>
        <w:rPr>
          <w:rFonts w:ascii="Times New Roman"/>
          <w:b w:val="false"/>
          <w:i w:val="false"/>
          <w:color w:val="000000"/>
          <w:sz w:val="28"/>
        </w:rPr>
        <w:t xml:space="preserve">
      в графе 5 таблицы пункта 6: </w:t>
      </w:r>
      <w:r>
        <w:br/>
      </w:r>
      <w:r>
        <w:rPr>
          <w:rFonts w:ascii="Times New Roman"/>
          <w:b w:val="false"/>
          <w:i w:val="false"/>
          <w:color w:val="000000"/>
          <w:sz w:val="28"/>
        </w:rPr>
        <w:t xml:space="preserve">
      в абзаце втором строки, порядковый номер 3, цифры "7950-7970", "1265-1275", "10650-10670" заменить соответственно цифрами "8901-8921", "1452-1462", "13738-13758";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"погашение задолженности 11 племенных хозяйств по налогам и обязательным платежам перед республиканским и местными бюджетами, образовавшейся по состоянию на 1 января 2000 года."; </w:t>
      </w:r>
      <w:r>
        <w:br/>
      </w:r>
      <w:r>
        <w:rPr>
          <w:rFonts w:ascii="Times New Roman"/>
          <w:b w:val="false"/>
          <w:i w:val="false"/>
          <w:color w:val="000000"/>
          <w:sz w:val="28"/>
        </w:rPr>
        <w:t>
      в </w:t>
      </w:r>
      <w:r>
        <w:rPr>
          <w:rFonts w:ascii="Times New Roman"/>
          <w:b w:val="false"/>
          <w:i w:val="false"/>
          <w:color w:val="000000"/>
          <w:sz w:val="28"/>
        </w:rPr>
        <w:t xml:space="preserve">приложении 62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2120203 тысячи тенге (два миллиарда сто двадцать миллионов двести три тысячи тенге)."; </w:t>
      </w:r>
      <w:r>
        <w:br/>
      </w:r>
      <w:r>
        <w:rPr>
          <w:rFonts w:ascii="Times New Roman"/>
          <w:b w:val="false"/>
          <w:i w:val="false"/>
          <w:color w:val="000000"/>
          <w:sz w:val="28"/>
        </w:rPr>
        <w:t xml:space="preserve">
      пункт 4 дополнить словами "и промышленности, перерабатывающей сельскохозяйственную продукцию."; </w:t>
      </w:r>
      <w:r>
        <w:br/>
      </w:r>
      <w:r>
        <w:rPr>
          <w:rFonts w:ascii="Times New Roman"/>
          <w:b w:val="false"/>
          <w:i w:val="false"/>
          <w:color w:val="000000"/>
          <w:sz w:val="28"/>
        </w:rPr>
        <w:t xml:space="preserve">
      пункт 5 дополнить словами "и предприятиями по переработке сельхозпродукции."; </w:t>
      </w:r>
      <w:r>
        <w:br/>
      </w:r>
      <w:r>
        <w:rPr>
          <w:rFonts w:ascii="Times New Roman"/>
          <w:b w:val="false"/>
          <w:i w:val="false"/>
          <w:color w:val="000000"/>
          <w:sz w:val="28"/>
        </w:rPr>
        <w:t>
      в </w:t>
      </w:r>
      <w:r>
        <w:rPr>
          <w:rFonts w:ascii="Times New Roman"/>
          <w:b w:val="false"/>
          <w:i w:val="false"/>
          <w:color w:val="000000"/>
          <w:sz w:val="28"/>
        </w:rPr>
        <w:t xml:space="preserve">приложении 66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66303 тысячи тенге (шестьдесят шесть миллионов триста три тысячи тенге)."; </w:t>
      </w:r>
      <w:r>
        <w:br/>
      </w:r>
      <w:r>
        <w:rPr>
          <w:rFonts w:ascii="Times New Roman"/>
          <w:b w:val="false"/>
          <w:i w:val="false"/>
          <w:color w:val="000000"/>
          <w:sz w:val="28"/>
        </w:rPr>
        <w:t xml:space="preserve">
      в графе 5 таблицы пункта 6 строку, порядковый номер 2, дополнить абзацем следующего содержания "Выплата процентов по задержанным платежам фирме "Импреджило"."; </w:t>
      </w:r>
      <w:r>
        <w:br/>
      </w:r>
      <w:r>
        <w:rPr>
          <w:rFonts w:ascii="Times New Roman"/>
          <w:b w:val="false"/>
          <w:i w:val="false"/>
          <w:color w:val="000000"/>
          <w:sz w:val="28"/>
        </w:rPr>
        <w:t>
      в </w:t>
      </w:r>
      <w:r>
        <w:rPr>
          <w:rFonts w:ascii="Times New Roman"/>
          <w:b w:val="false"/>
          <w:i w:val="false"/>
          <w:color w:val="000000"/>
          <w:sz w:val="28"/>
        </w:rPr>
        <w:t xml:space="preserve">приложении 67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52624 тысячи тенге (пятьдесят два миллиона шестьсот двадцать четыре тысячи тенге)."; </w:t>
      </w:r>
      <w:r>
        <w:br/>
      </w:r>
      <w:r>
        <w:rPr>
          <w:rFonts w:ascii="Times New Roman"/>
          <w:b w:val="false"/>
          <w:i w:val="false"/>
          <w:color w:val="000000"/>
          <w:sz w:val="28"/>
        </w:rPr>
        <w:t>
      в </w:t>
      </w:r>
      <w:r>
        <w:rPr>
          <w:rFonts w:ascii="Times New Roman"/>
          <w:b w:val="false"/>
          <w:i w:val="false"/>
          <w:color w:val="000000"/>
          <w:sz w:val="28"/>
        </w:rPr>
        <w:t xml:space="preserve">приложении 68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5638 тысяч тенге (пять миллионов шестьсот тридцать восемь тысяч тенге)."; </w:t>
      </w:r>
      <w:r>
        <w:br/>
      </w:r>
      <w:r>
        <w:rPr>
          <w:rFonts w:ascii="Times New Roman"/>
          <w:b w:val="false"/>
          <w:i w:val="false"/>
          <w:color w:val="000000"/>
          <w:sz w:val="28"/>
        </w:rPr>
        <w:t xml:space="preserve">
      графу 6 таблицы пункта 6 строки, порядковый номер 2, изложить в следующей редакции: "со второго полугодия"; </w:t>
      </w:r>
      <w:r>
        <w:br/>
      </w:r>
      <w:r>
        <w:rPr>
          <w:rFonts w:ascii="Times New Roman"/>
          <w:b w:val="false"/>
          <w:i w:val="false"/>
          <w:color w:val="000000"/>
          <w:sz w:val="28"/>
        </w:rPr>
        <w:t xml:space="preserve">
      дополнить абзацем следующего содержания: "III квартал"; </w:t>
      </w:r>
      <w:r>
        <w:br/>
      </w:r>
      <w:r>
        <w:rPr>
          <w:rFonts w:ascii="Times New Roman"/>
          <w:b w:val="false"/>
          <w:i w:val="false"/>
          <w:color w:val="000000"/>
          <w:sz w:val="28"/>
        </w:rPr>
        <w:t>
      в </w:t>
      </w:r>
      <w:r>
        <w:rPr>
          <w:rFonts w:ascii="Times New Roman"/>
          <w:b w:val="false"/>
          <w:i w:val="false"/>
          <w:color w:val="000000"/>
          <w:sz w:val="28"/>
        </w:rPr>
        <w:t xml:space="preserve">приложении 73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773035 тысяч тенге (семьсот семьдесят три миллиона тридцать пять тысяч тенге)."; </w:t>
      </w:r>
      <w:r>
        <w:br/>
      </w:r>
      <w:r>
        <w:rPr>
          <w:rFonts w:ascii="Times New Roman"/>
          <w:b w:val="false"/>
          <w:i w:val="false"/>
          <w:color w:val="000000"/>
          <w:sz w:val="28"/>
        </w:rPr>
        <w:t>
      в </w:t>
      </w:r>
      <w:r>
        <w:rPr>
          <w:rFonts w:ascii="Times New Roman"/>
          <w:b w:val="false"/>
          <w:i w:val="false"/>
          <w:color w:val="000000"/>
          <w:sz w:val="28"/>
        </w:rPr>
        <w:t xml:space="preserve">приложении 74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1394305 тысяч тенге (один миллиард триста девяносто четыре миллиона триста пять тысяч тенге)."; </w:t>
      </w:r>
      <w:r>
        <w:br/>
      </w:r>
      <w:r>
        <w:rPr>
          <w:rFonts w:ascii="Times New Roman"/>
          <w:b w:val="false"/>
          <w:i w:val="false"/>
          <w:color w:val="000000"/>
          <w:sz w:val="28"/>
        </w:rPr>
        <w:t>
      в </w:t>
      </w:r>
      <w:r>
        <w:rPr>
          <w:rFonts w:ascii="Times New Roman"/>
          <w:b w:val="false"/>
          <w:i w:val="false"/>
          <w:color w:val="000000"/>
          <w:sz w:val="28"/>
        </w:rPr>
        <w:t xml:space="preserve">приложении 75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3144466 тысяч тенге (три миллиарда сто сорок четыре миллиона четыреста шестьдесят шесть тысяч тенге)."; </w:t>
      </w:r>
      <w:r>
        <w:br/>
      </w:r>
      <w:r>
        <w:rPr>
          <w:rFonts w:ascii="Times New Roman"/>
          <w:b w:val="false"/>
          <w:i w:val="false"/>
          <w:color w:val="000000"/>
          <w:sz w:val="28"/>
        </w:rPr>
        <w:t xml:space="preserve">
      в графе 5 таблицы пункта 6 в строке, порядковый номер 2: </w:t>
      </w:r>
      <w:r>
        <w:br/>
      </w:r>
      <w:r>
        <w:rPr>
          <w:rFonts w:ascii="Times New Roman"/>
          <w:b w:val="false"/>
          <w:i w:val="false"/>
          <w:color w:val="000000"/>
          <w:sz w:val="28"/>
        </w:rPr>
        <w:t xml:space="preserve">
      подпункт в) дополнить абзацем следующего содержания: </w:t>
      </w:r>
      <w:r>
        <w:br/>
      </w:r>
      <w:r>
        <w:rPr>
          <w:rFonts w:ascii="Times New Roman"/>
          <w:b w:val="false"/>
          <w:i w:val="false"/>
          <w:color w:val="000000"/>
          <w:sz w:val="28"/>
        </w:rPr>
        <w:t xml:space="preserve">
      "крепление низового откоса Арнасайской плотины"; </w:t>
      </w:r>
      <w:r>
        <w:br/>
      </w:r>
      <w:r>
        <w:rPr>
          <w:rFonts w:ascii="Times New Roman"/>
          <w:b w:val="false"/>
          <w:i w:val="false"/>
          <w:color w:val="000000"/>
          <w:sz w:val="28"/>
        </w:rPr>
        <w:t xml:space="preserve">
      дополнить подпунктами ж), з) следующего содержания: </w:t>
      </w:r>
      <w:r>
        <w:br/>
      </w:r>
      <w:r>
        <w:rPr>
          <w:rFonts w:ascii="Times New Roman"/>
          <w:b w:val="false"/>
          <w:i w:val="false"/>
          <w:color w:val="000000"/>
          <w:sz w:val="28"/>
        </w:rPr>
        <w:t xml:space="preserve">
      "ж) Усиление защитных дамб г.Кызылорды: укрепление откоса защитных дамб;  реконструкция существующих дамб; </w:t>
      </w:r>
      <w:r>
        <w:br/>
      </w:r>
      <w:r>
        <w:rPr>
          <w:rFonts w:ascii="Times New Roman"/>
          <w:b w:val="false"/>
          <w:i w:val="false"/>
          <w:color w:val="000000"/>
          <w:sz w:val="28"/>
        </w:rPr>
        <w:t xml:space="preserve">
      з) Строительство обводного регуляратора на Кызылкумском канале: строительство водосбросного сооружения"; </w:t>
      </w:r>
      <w:r>
        <w:br/>
      </w:r>
      <w:r>
        <w:rPr>
          <w:rFonts w:ascii="Times New Roman"/>
          <w:b w:val="false"/>
          <w:i w:val="false"/>
          <w:color w:val="000000"/>
          <w:sz w:val="28"/>
        </w:rPr>
        <w:t xml:space="preserve">
      в строке, порядковый номер 3: </w:t>
      </w:r>
      <w:r>
        <w:br/>
      </w:r>
      <w:r>
        <w:rPr>
          <w:rFonts w:ascii="Times New Roman"/>
          <w:b w:val="false"/>
          <w:i w:val="false"/>
          <w:color w:val="000000"/>
          <w:sz w:val="28"/>
        </w:rPr>
        <w:t xml:space="preserve">
      дополнить подпунктом н) следующего содержания: </w:t>
      </w:r>
      <w:r>
        <w:br/>
      </w:r>
      <w:r>
        <w:rPr>
          <w:rFonts w:ascii="Times New Roman"/>
          <w:b w:val="false"/>
          <w:i w:val="false"/>
          <w:color w:val="000000"/>
          <w:sz w:val="28"/>
        </w:rPr>
        <w:t xml:space="preserve">
      "н) Оплата части стоимости контрактов на покупку трех автомобилей, оргтехники и мебели"; </w:t>
      </w:r>
      <w:r>
        <w:br/>
      </w:r>
      <w:r>
        <w:rPr>
          <w:rFonts w:ascii="Times New Roman"/>
          <w:b w:val="false"/>
          <w:i w:val="false"/>
          <w:color w:val="000000"/>
          <w:sz w:val="28"/>
        </w:rPr>
        <w:t xml:space="preserve">
      в пункте 7 цифры "20" заменить цифрами "25"; </w:t>
      </w:r>
      <w:r>
        <w:br/>
      </w:r>
      <w:r>
        <w:rPr>
          <w:rFonts w:ascii="Times New Roman"/>
          <w:b w:val="false"/>
          <w:i w:val="false"/>
          <w:color w:val="000000"/>
          <w:sz w:val="28"/>
        </w:rPr>
        <w:t>
      в </w:t>
      </w:r>
      <w:r>
        <w:rPr>
          <w:rFonts w:ascii="Times New Roman"/>
          <w:b w:val="false"/>
          <w:i w:val="false"/>
          <w:color w:val="000000"/>
          <w:sz w:val="28"/>
        </w:rPr>
        <w:t xml:space="preserve">приложении 76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627402 тысячи тенге (шестьсот двадцать семь миллионов четыреста две тысячи тенге)."; </w:t>
      </w:r>
      <w:r>
        <w:br/>
      </w:r>
      <w:r>
        <w:rPr>
          <w:rFonts w:ascii="Times New Roman"/>
          <w:b w:val="false"/>
          <w:i w:val="false"/>
          <w:color w:val="000000"/>
          <w:sz w:val="28"/>
        </w:rPr>
        <w:t>
      в </w:t>
      </w:r>
      <w:r>
        <w:rPr>
          <w:rFonts w:ascii="Times New Roman"/>
          <w:b w:val="false"/>
          <w:i w:val="false"/>
          <w:color w:val="000000"/>
          <w:sz w:val="28"/>
        </w:rPr>
        <w:t xml:space="preserve">приложении 79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388 тысяч тенге (триста восемьдесят восемь тысяч тенге)."; </w:t>
      </w:r>
      <w:r>
        <w:br/>
      </w:r>
      <w:r>
        <w:rPr>
          <w:rFonts w:ascii="Times New Roman"/>
          <w:b w:val="false"/>
          <w:i w:val="false"/>
          <w:color w:val="000000"/>
          <w:sz w:val="28"/>
        </w:rPr>
        <w:t xml:space="preserve">
      пункт 2 дополнить словами ", постановление Правительства Республики Казахстан от 18 марта 1999 года N 264 "О подготовке и реализации зонтичного проекта "Улучшение окружающей среды для устойчивого развития Акмолинской, Восточно-Казахстанской, Павлодарской, Карагандинской областей и города Астаны Республики Казахстан"; </w:t>
      </w:r>
      <w:r>
        <w:br/>
      </w:r>
      <w:r>
        <w:rPr>
          <w:rFonts w:ascii="Times New Roman"/>
          <w:b w:val="false"/>
          <w:i w:val="false"/>
          <w:color w:val="000000"/>
          <w:sz w:val="28"/>
        </w:rPr>
        <w:t>
      в </w:t>
      </w:r>
      <w:r>
        <w:rPr>
          <w:rFonts w:ascii="Times New Roman"/>
          <w:b w:val="false"/>
          <w:i w:val="false"/>
          <w:color w:val="000000"/>
          <w:sz w:val="28"/>
        </w:rPr>
        <w:t xml:space="preserve">приложении 81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28365 тысяч тенге (двадцать восемь миллионов триста шестьдесят пять тысяч тенге)."; </w:t>
      </w:r>
      <w:r>
        <w:br/>
      </w:r>
      <w:r>
        <w:rPr>
          <w:rFonts w:ascii="Times New Roman"/>
          <w:b w:val="false"/>
          <w:i w:val="false"/>
          <w:color w:val="000000"/>
          <w:sz w:val="28"/>
        </w:rPr>
        <w:t>
      в </w:t>
      </w:r>
      <w:r>
        <w:rPr>
          <w:rFonts w:ascii="Times New Roman"/>
          <w:b w:val="false"/>
          <w:i w:val="false"/>
          <w:color w:val="000000"/>
          <w:sz w:val="28"/>
        </w:rPr>
        <w:t xml:space="preserve">приложении 85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16201 тысяча тенге (шестнадцать миллионов двести одна тысяча тенге)."; </w:t>
      </w:r>
      <w:r>
        <w:br/>
      </w:r>
      <w:r>
        <w:rPr>
          <w:rFonts w:ascii="Times New Roman"/>
          <w:b w:val="false"/>
          <w:i w:val="false"/>
          <w:color w:val="000000"/>
          <w:sz w:val="28"/>
        </w:rPr>
        <w:t xml:space="preserve">
      в приложении 87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368775 тысяч тенге (триста шестьдесят восемь миллионов семьсот семьдесят пять тысяч тенге)."; </w:t>
      </w:r>
      <w:r>
        <w:br/>
      </w:r>
      <w:r>
        <w:rPr>
          <w:rFonts w:ascii="Times New Roman"/>
          <w:b w:val="false"/>
          <w:i w:val="false"/>
          <w:color w:val="000000"/>
          <w:sz w:val="28"/>
        </w:rPr>
        <w:t>
      в </w:t>
      </w:r>
      <w:r>
        <w:rPr>
          <w:rFonts w:ascii="Times New Roman"/>
          <w:b w:val="false"/>
          <w:i w:val="false"/>
          <w:color w:val="000000"/>
          <w:sz w:val="28"/>
        </w:rPr>
        <w:t xml:space="preserve">приложении 90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8533 тысячи тенге (восемь миллионов пятьсот тридцать три тысячи тенге)."; </w:t>
      </w:r>
      <w:r>
        <w:br/>
      </w:r>
      <w:r>
        <w:rPr>
          <w:rFonts w:ascii="Times New Roman"/>
          <w:b w:val="false"/>
          <w:i w:val="false"/>
          <w:color w:val="000000"/>
          <w:sz w:val="28"/>
        </w:rPr>
        <w:t xml:space="preserve">
      пункт 2 дополнить словами ", Закон Республики Казахстан от 1 апреля 2004 года "О ратификации Соглашения между Республикой Казахстан и Международным Банком Реконструкции и Развития о выделении гранта на подготовку проекта "Сохранение лесов и увеличение лесистости территории республики"; </w:t>
      </w:r>
      <w:r>
        <w:br/>
      </w:r>
      <w:r>
        <w:rPr>
          <w:rFonts w:ascii="Times New Roman"/>
          <w:b w:val="false"/>
          <w:i w:val="false"/>
          <w:color w:val="000000"/>
          <w:sz w:val="28"/>
        </w:rPr>
        <w:t>
      в </w:t>
      </w:r>
      <w:r>
        <w:rPr>
          <w:rFonts w:ascii="Times New Roman"/>
          <w:b w:val="false"/>
          <w:i w:val="false"/>
          <w:color w:val="000000"/>
          <w:sz w:val="28"/>
        </w:rPr>
        <w:t xml:space="preserve">приложении 93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55906 тысяч тенге (пятьдесят пять миллионов девятьсот шесть тысяч тенге.)"; </w:t>
      </w:r>
      <w:r>
        <w:br/>
      </w:r>
      <w:r>
        <w:rPr>
          <w:rFonts w:ascii="Times New Roman"/>
          <w:b w:val="false"/>
          <w:i w:val="false"/>
          <w:color w:val="000000"/>
          <w:sz w:val="28"/>
        </w:rPr>
        <w:t xml:space="preserve">
      пункт 4 изложить в следующей редакции: </w:t>
      </w:r>
      <w:r>
        <w:br/>
      </w:r>
      <w:r>
        <w:rPr>
          <w:rFonts w:ascii="Times New Roman"/>
          <w:b w:val="false"/>
          <w:i w:val="false"/>
          <w:color w:val="000000"/>
          <w:sz w:val="28"/>
        </w:rPr>
        <w:t xml:space="preserve">
      "4. Обеспечение установленных законодательством государственных функций по приему экзаменов и выдаче удостоверения на право управления тракториста-машиниста, а также допуску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к участию в дорожном движении."; </w:t>
      </w:r>
      <w:r>
        <w:br/>
      </w:r>
      <w:r>
        <w:rPr>
          <w:rFonts w:ascii="Times New Roman"/>
          <w:b w:val="false"/>
          <w:i w:val="false"/>
          <w:color w:val="000000"/>
          <w:sz w:val="28"/>
        </w:rPr>
        <w:t xml:space="preserve">
      пункт 5 изложить в следующей редакции: </w:t>
      </w:r>
      <w:r>
        <w:br/>
      </w:r>
      <w:r>
        <w:rPr>
          <w:rFonts w:ascii="Times New Roman"/>
          <w:b w:val="false"/>
          <w:i w:val="false"/>
          <w:color w:val="000000"/>
          <w:sz w:val="28"/>
        </w:rPr>
        <w:t xml:space="preserve">
      "5. Организация изготовления регистрационных номерных знаков, технических паспортов и удостоверений тракториста-машиниста для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к участию в дорожном движении."; </w:t>
      </w:r>
      <w:r>
        <w:br/>
      </w:r>
      <w:r>
        <w:rPr>
          <w:rFonts w:ascii="Times New Roman"/>
          <w:b w:val="false"/>
          <w:i w:val="false"/>
          <w:color w:val="000000"/>
          <w:sz w:val="28"/>
        </w:rPr>
        <w:t xml:space="preserve">
      графу 5 таблицы пункта 6 дополнить абзацем следующего содержания: </w:t>
      </w:r>
      <w:r>
        <w:br/>
      </w:r>
      <w:r>
        <w:rPr>
          <w:rFonts w:ascii="Times New Roman"/>
          <w:b w:val="false"/>
          <w:i w:val="false"/>
          <w:color w:val="000000"/>
          <w:sz w:val="28"/>
        </w:rPr>
        <w:t xml:space="preserve">
      "Приобретение 25 000 единиц удостоверений тракториста-машиниста, соответствующих образцам, по форме, утвержденной Министерством сельского хозяйства Республики Казахстан."; </w:t>
      </w:r>
      <w:r>
        <w:br/>
      </w:r>
      <w:r>
        <w:rPr>
          <w:rFonts w:ascii="Times New Roman"/>
          <w:b w:val="false"/>
          <w:i w:val="false"/>
          <w:color w:val="000000"/>
          <w:sz w:val="28"/>
        </w:rPr>
        <w:t>
      в </w:t>
      </w:r>
      <w:r>
        <w:rPr>
          <w:rFonts w:ascii="Times New Roman"/>
          <w:b w:val="false"/>
          <w:i w:val="false"/>
          <w:color w:val="000000"/>
          <w:sz w:val="28"/>
        </w:rPr>
        <w:t xml:space="preserve">приложении 96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79796 тысяч тенге (семьдесят девять миллионов семьсот девяносто шесть тысяч тенге)."; </w:t>
      </w:r>
      <w:r>
        <w:br/>
      </w:r>
      <w:r>
        <w:rPr>
          <w:rFonts w:ascii="Times New Roman"/>
          <w:b w:val="false"/>
          <w:i w:val="false"/>
          <w:color w:val="000000"/>
          <w:sz w:val="28"/>
        </w:rPr>
        <w:t xml:space="preserve">
      пункт 2 дополнить словами ", постановление Правительства Республики Казахстан от 19 января 2004 года N 54 "О привлечении займа Азиатского Банка Развития для финансирования отраслевого проекта "Водоснабжение и канализация сельских территорий"; </w:t>
      </w:r>
      <w:r>
        <w:br/>
      </w:r>
      <w:r>
        <w:rPr>
          <w:rFonts w:ascii="Times New Roman"/>
          <w:b w:val="false"/>
          <w:i w:val="false"/>
          <w:color w:val="000000"/>
          <w:sz w:val="28"/>
        </w:rPr>
        <w:t xml:space="preserve">
      в графе 5 таблицы пункта 6 в строке, порядковый номер 2: </w:t>
      </w:r>
      <w:r>
        <w:br/>
      </w:r>
      <w:r>
        <w:rPr>
          <w:rFonts w:ascii="Times New Roman"/>
          <w:b w:val="false"/>
          <w:i w:val="false"/>
          <w:color w:val="000000"/>
          <w:sz w:val="28"/>
        </w:rPr>
        <w:t xml:space="preserve">
      в подпункте 1) цифры "6, 9" заменить цифрами "5, 3"; </w:t>
      </w:r>
      <w:r>
        <w:br/>
      </w:r>
      <w:r>
        <w:rPr>
          <w:rFonts w:ascii="Times New Roman"/>
          <w:b w:val="false"/>
          <w:i w:val="false"/>
          <w:color w:val="000000"/>
          <w:sz w:val="28"/>
        </w:rPr>
        <w:t xml:space="preserve">
      в подпункте 5) слова "1 %" заменить словами "0,5 %"; </w:t>
      </w:r>
      <w:r>
        <w:br/>
      </w:r>
      <w:r>
        <w:rPr>
          <w:rFonts w:ascii="Times New Roman"/>
          <w:b w:val="false"/>
          <w:i w:val="false"/>
          <w:color w:val="000000"/>
          <w:sz w:val="28"/>
        </w:rPr>
        <w:t>
      в </w:t>
      </w:r>
      <w:r>
        <w:rPr>
          <w:rFonts w:ascii="Times New Roman"/>
          <w:b w:val="false"/>
          <w:i w:val="false"/>
          <w:color w:val="000000"/>
          <w:sz w:val="28"/>
        </w:rPr>
        <w:t xml:space="preserve">приложении 97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142692 тысячи тенге (сто сорок два миллиона шестьсот девяносто две тысячи тенге)"; </w:t>
      </w:r>
      <w:r>
        <w:br/>
      </w:r>
      <w:r>
        <w:rPr>
          <w:rFonts w:ascii="Times New Roman"/>
          <w:b w:val="false"/>
          <w:i w:val="false"/>
          <w:color w:val="000000"/>
          <w:sz w:val="28"/>
        </w:rPr>
        <w:t xml:space="preserve">
      пункт 2 дополнить словами ", Закон Республики Казахстан от 26 мая 2004 года "О ратификации Соглашения о займе между Правительством Республики Казахстан и Исламским банком развития для Проекта сельского водоснабжения Карагандинской области в Казахстане"; </w:t>
      </w:r>
      <w:r>
        <w:br/>
      </w:r>
      <w:r>
        <w:rPr>
          <w:rFonts w:ascii="Times New Roman"/>
          <w:b w:val="false"/>
          <w:i w:val="false"/>
          <w:color w:val="000000"/>
          <w:sz w:val="28"/>
        </w:rPr>
        <w:t>
      в </w:t>
      </w:r>
      <w:r>
        <w:rPr>
          <w:rFonts w:ascii="Times New Roman"/>
          <w:b w:val="false"/>
          <w:i w:val="false"/>
          <w:color w:val="000000"/>
          <w:sz w:val="28"/>
        </w:rPr>
        <w:t xml:space="preserve">приложении 100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4374 тысячи тенге (четыре миллиона триста семьдесят четыре тысячи тенге)."; </w:t>
      </w:r>
      <w:r>
        <w:br/>
      </w:r>
      <w:r>
        <w:rPr>
          <w:rFonts w:ascii="Times New Roman"/>
          <w:b w:val="false"/>
          <w:i w:val="false"/>
          <w:color w:val="000000"/>
          <w:sz w:val="28"/>
        </w:rPr>
        <w:t>
</w:t>
      </w:r>
      <w:r>
        <w:rPr>
          <w:rFonts w:ascii="Times New Roman"/>
          <w:b w:val="false"/>
          <w:i w:val="false"/>
          <w:color w:val="000000"/>
          <w:sz w:val="28"/>
        </w:rPr>
        <w:t xml:space="preserve">      приложение 102 </w:t>
      </w:r>
      <w:r>
        <w:rPr>
          <w:rFonts w:ascii="Times New Roman"/>
          <w:b w:val="false"/>
          <w:i w:val="false"/>
          <w:color w:val="000000"/>
          <w:sz w:val="28"/>
        </w:rPr>
        <w:t xml:space="preserve">к указанному постановлению исключить; </w:t>
      </w:r>
      <w:r>
        <w:br/>
      </w:r>
      <w:r>
        <w:rPr>
          <w:rFonts w:ascii="Times New Roman"/>
          <w:b w:val="false"/>
          <w:i w:val="false"/>
          <w:color w:val="000000"/>
          <w:sz w:val="28"/>
        </w:rPr>
        <w:t xml:space="preserve">
      по Министерству труда и социальной защиты населения Республики Казахстан: </w:t>
      </w:r>
      <w:r>
        <w:br/>
      </w:r>
      <w:r>
        <w:rPr>
          <w:rFonts w:ascii="Times New Roman"/>
          <w:b w:val="false"/>
          <w:i w:val="false"/>
          <w:color w:val="000000"/>
          <w:sz w:val="28"/>
        </w:rPr>
        <w:t>
      в </w:t>
      </w:r>
      <w:r>
        <w:rPr>
          <w:rFonts w:ascii="Times New Roman"/>
          <w:b w:val="false"/>
          <w:i w:val="false"/>
          <w:color w:val="000000"/>
          <w:sz w:val="28"/>
        </w:rPr>
        <w:t xml:space="preserve">приложении 113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1736 тысяч тенге (один миллион семьсот тридцать шесть тысяч тенге)."; </w:t>
      </w:r>
      <w:r>
        <w:br/>
      </w:r>
      <w:r>
        <w:rPr>
          <w:rFonts w:ascii="Times New Roman"/>
          <w:b w:val="false"/>
          <w:i w:val="false"/>
          <w:color w:val="000000"/>
          <w:sz w:val="28"/>
        </w:rPr>
        <w:t xml:space="preserve">
      в графе 5 таблицы пункта 6 цифры "10" заменить цифрами "20"; </w:t>
      </w:r>
      <w:r>
        <w:br/>
      </w:r>
      <w:r>
        <w:rPr>
          <w:rFonts w:ascii="Times New Roman"/>
          <w:b w:val="false"/>
          <w:i w:val="false"/>
          <w:color w:val="000000"/>
          <w:sz w:val="28"/>
        </w:rPr>
        <w:t>
      в </w:t>
      </w:r>
      <w:r>
        <w:rPr>
          <w:rFonts w:ascii="Times New Roman"/>
          <w:b w:val="false"/>
          <w:i w:val="false"/>
          <w:color w:val="000000"/>
          <w:sz w:val="28"/>
        </w:rPr>
        <w:t xml:space="preserve">приложении 115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4666862 тысячи тенге (четыре миллиарда шестьсот шестьдесят шесть миллионов восемьсот шестьдесят две тысячи тенге)."; </w:t>
      </w:r>
      <w:r>
        <w:br/>
      </w:r>
      <w:r>
        <w:rPr>
          <w:rFonts w:ascii="Times New Roman"/>
          <w:b w:val="false"/>
          <w:i w:val="false"/>
          <w:color w:val="000000"/>
          <w:sz w:val="28"/>
        </w:rPr>
        <w:t>
      в </w:t>
      </w:r>
      <w:r>
        <w:rPr>
          <w:rFonts w:ascii="Times New Roman"/>
          <w:b w:val="false"/>
          <w:i w:val="false"/>
          <w:color w:val="000000"/>
          <w:sz w:val="28"/>
        </w:rPr>
        <w:t xml:space="preserve">приложении 118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в наименовании программы и графе 4 таблицы пункта 6 в строке, порядковый номер 1, слово "функционирования" заменить словом "деятельности"; </w:t>
      </w:r>
      <w:r>
        <w:br/>
      </w:r>
      <w:r>
        <w:rPr>
          <w:rFonts w:ascii="Times New Roman"/>
          <w:b w:val="false"/>
          <w:i w:val="false"/>
          <w:color w:val="000000"/>
          <w:sz w:val="28"/>
        </w:rPr>
        <w:t xml:space="preserve">
      по Министерству транспорта и коммуникаций Республики Казахстан: </w:t>
      </w:r>
      <w:r>
        <w:br/>
      </w:r>
      <w:r>
        <w:rPr>
          <w:rFonts w:ascii="Times New Roman"/>
          <w:b w:val="false"/>
          <w:i w:val="false"/>
          <w:color w:val="000000"/>
          <w:sz w:val="28"/>
        </w:rPr>
        <w:t>
      в </w:t>
      </w:r>
      <w:r>
        <w:rPr>
          <w:rFonts w:ascii="Times New Roman"/>
          <w:b w:val="false"/>
          <w:i w:val="false"/>
          <w:color w:val="000000"/>
          <w:sz w:val="28"/>
        </w:rPr>
        <w:t xml:space="preserve">приложении 123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31609259 тысяч тенге (тридцать один миллиард шестьсот девять миллионов двести пятьдесят девять тысяч тенге)."; </w:t>
      </w:r>
      <w:r>
        <w:br/>
      </w:r>
      <w:r>
        <w:rPr>
          <w:rFonts w:ascii="Times New Roman"/>
          <w:b w:val="false"/>
          <w:i w:val="false"/>
          <w:color w:val="000000"/>
          <w:sz w:val="28"/>
        </w:rPr>
        <w:t xml:space="preserve">
      в графе 5 пункта 6 в строке, порядковый номер 2, цифры "10 964 235", "5 069 718", </w:t>
      </w:r>
      <w:r>
        <w:br/>
      </w:r>
      <w:r>
        <w:rPr>
          <w:rFonts w:ascii="Times New Roman"/>
          <w:b w:val="false"/>
          <w:i w:val="false"/>
          <w:color w:val="000000"/>
          <w:sz w:val="28"/>
        </w:rPr>
        <w:t xml:space="preserve">
"1 307 376", "674 023", "109 895", "281 974", "241 484", "4 342 474", "2 159 321", </w:t>
      </w:r>
      <w:r>
        <w:br/>
      </w:r>
      <w:r>
        <w:rPr>
          <w:rFonts w:ascii="Times New Roman"/>
          <w:b w:val="false"/>
          <w:i w:val="false"/>
          <w:color w:val="000000"/>
          <w:sz w:val="28"/>
        </w:rPr>
        <w:t xml:space="preserve">
"2 183 153", "244 667" заменить соответственно цифрами "9 891 414", "4 573 660", </w:t>
      </w:r>
      <w:r>
        <w:br/>
      </w:r>
      <w:r>
        <w:rPr>
          <w:rFonts w:ascii="Times New Roman"/>
          <w:b w:val="false"/>
          <w:i w:val="false"/>
          <w:color w:val="000000"/>
          <w:sz w:val="28"/>
        </w:rPr>
        <w:t xml:space="preserve">
"1 179 453", "608 072", "99 142", "254 384", "217 855", "3 917 574", "1 948 037", </w:t>
      </w:r>
      <w:r>
        <w:br/>
      </w:r>
      <w:r>
        <w:rPr>
          <w:rFonts w:ascii="Times New Roman"/>
          <w:b w:val="false"/>
          <w:i w:val="false"/>
          <w:color w:val="000000"/>
          <w:sz w:val="28"/>
        </w:rPr>
        <w:t xml:space="preserve">
"1 969 537", "220 727"; </w:t>
      </w:r>
      <w:r>
        <w:br/>
      </w:r>
      <w:r>
        <w:rPr>
          <w:rFonts w:ascii="Times New Roman"/>
          <w:b w:val="false"/>
          <w:i w:val="false"/>
          <w:color w:val="000000"/>
          <w:sz w:val="28"/>
        </w:rPr>
        <w:t xml:space="preserve">
      в строке, порядковый номер 3, цифры "13 238 320", "815 643", "943 970", "6 331 325", "1 000 000", "215 544", "152 500", "87 829", заменить соответственно цифрами "12 232 235", "661 694", "860 839", "5 562 320", "910 085", "184 238", "113 545", "68 175"; </w:t>
      </w:r>
      <w:r>
        <w:br/>
      </w:r>
      <w:r>
        <w:rPr>
          <w:rFonts w:ascii="Times New Roman"/>
          <w:b w:val="false"/>
          <w:i w:val="false"/>
          <w:color w:val="000000"/>
          <w:sz w:val="28"/>
        </w:rPr>
        <w:t xml:space="preserve">
      в строке, порядковый номер 4, цифры "5 071 786", "3 199 311", "510 692", "200 097", "150 219", "17 583", "45 116", "97 677", "1 299 850", "783 281", "516 569", "61 933" заменить соответственно цифрами "8 575 525", "6 886 267", "460 722", "180 518", "135 521", "15 862", "40 701", "88 120", "1 172 663", "706 639", "466 024", "55 873"; </w:t>
      </w:r>
      <w:r>
        <w:br/>
      </w:r>
      <w:r>
        <w:rPr>
          <w:rFonts w:ascii="Times New Roman"/>
          <w:b w:val="false"/>
          <w:i w:val="false"/>
          <w:color w:val="000000"/>
          <w:sz w:val="28"/>
        </w:rPr>
        <w:t>
      в </w:t>
      </w:r>
      <w:r>
        <w:rPr>
          <w:rFonts w:ascii="Times New Roman"/>
          <w:b w:val="false"/>
          <w:i w:val="false"/>
          <w:color w:val="000000"/>
          <w:sz w:val="28"/>
        </w:rPr>
        <w:t xml:space="preserve">приложении 126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14397941 тысяча тенге (четырнадцать миллиардов триста девяносто семь миллионов девятьсот сорок одна тысяча тенге)."; </w:t>
      </w:r>
      <w:r>
        <w:br/>
      </w:r>
      <w:r>
        <w:rPr>
          <w:rFonts w:ascii="Times New Roman"/>
          <w:b w:val="false"/>
          <w:i w:val="false"/>
          <w:color w:val="000000"/>
          <w:sz w:val="28"/>
        </w:rPr>
        <w:t xml:space="preserve">
      в графе 5 таблицы пункта 6 в строке, порядковый номер 2, цифры "9758298" заменить цифрами "9723145"; </w:t>
      </w:r>
      <w:r>
        <w:br/>
      </w:r>
      <w:r>
        <w:rPr>
          <w:rFonts w:ascii="Times New Roman"/>
          <w:b w:val="false"/>
          <w:i w:val="false"/>
          <w:color w:val="000000"/>
          <w:sz w:val="28"/>
        </w:rPr>
        <w:t xml:space="preserve">
      в строке, порядковый номер 4, цифры "3170216" заменить цифрами "3158796"; </w:t>
      </w:r>
      <w:r>
        <w:br/>
      </w:r>
      <w:r>
        <w:rPr>
          <w:rFonts w:ascii="Times New Roman"/>
          <w:b w:val="false"/>
          <w:i w:val="false"/>
          <w:color w:val="000000"/>
          <w:sz w:val="28"/>
        </w:rPr>
        <w:t>
      в </w:t>
      </w:r>
      <w:r>
        <w:rPr>
          <w:rFonts w:ascii="Times New Roman"/>
          <w:b w:val="false"/>
          <w:i w:val="false"/>
          <w:color w:val="000000"/>
          <w:sz w:val="28"/>
        </w:rPr>
        <w:t xml:space="preserve">приложении 127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2357240 тысяч тенге (два миллиарда триста пятьдесят семь миллионов двести сорок тысяч тенге)."; </w:t>
      </w:r>
      <w:r>
        <w:br/>
      </w:r>
      <w:r>
        <w:rPr>
          <w:rFonts w:ascii="Times New Roman"/>
          <w:b w:val="false"/>
          <w:i w:val="false"/>
          <w:color w:val="000000"/>
          <w:sz w:val="28"/>
        </w:rPr>
        <w:t>
      в </w:t>
      </w:r>
      <w:r>
        <w:rPr>
          <w:rFonts w:ascii="Times New Roman"/>
          <w:b w:val="false"/>
          <w:i w:val="false"/>
          <w:color w:val="000000"/>
          <w:sz w:val="28"/>
        </w:rPr>
        <w:t xml:space="preserve">приложении 129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121200 тысяч тенге (сто двадцать один миллион двести тысяч тенге)."; </w:t>
      </w:r>
      <w:r>
        <w:br/>
      </w:r>
      <w:r>
        <w:rPr>
          <w:rFonts w:ascii="Times New Roman"/>
          <w:b w:val="false"/>
          <w:i w:val="false"/>
          <w:color w:val="000000"/>
          <w:sz w:val="28"/>
        </w:rPr>
        <w:t xml:space="preserve">
      графу 5 таблицы пункта 6 дополнить абзацем следующего содержания: "Проведение прикладных научных исследований в аэрокосмической области по 1 теме."; </w:t>
      </w:r>
      <w:r>
        <w:br/>
      </w:r>
      <w:r>
        <w:rPr>
          <w:rFonts w:ascii="Times New Roman"/>
          <w:b w:val="false"/>
          <w:i w:val="false"/>
          <w:color w:val="000000"/>
          <w:sz w:val="28"/>
        </w:rPr>
        <w:t xml:space="preserve">
      пункт 7 дополнить подпунктом 3) следующего содержания: </w:t>
      </w:r>
      <w:r>
        <w:br/>
      </w:r>
      <w:r>
        <w:rPr>
          <w:rFonts w:ascii="Times New Roman"/>
          <w:b w:val="false"/>
          <w:i w:val="false"/>
          <w:color w:val="000000"/>
          <w:sz w:val="28"/>
        </w:rPr>
        <w:t xml:space="preserve">
      "3) проведение прикладных научных исследований в аэрокосмической области для принятия окончательного согласованного варианта причин обрушения кровли на космодроме "Байконур" - 1 отчет."; </w:t>
      </w:r>
      <w:r>
        <w:br/>
      </w:r>
      <w:r>
        <w:rPr>
          <w:rFonts w:ascii="Times New Roman"/>
          <w:b w:val="false"/>
          <w:i w:val="false"/>
          <w:color w:val="000000"/>
          <w:sz w:val="28"/>
        </w:rPr>
        <w:t>
      в </w:t>
      </w:r>
      <w:r>
        <w:rPr>
          <w:rFonts w:ascii="Times New Roman"/>
          <w:b w:val="false"/>
          <w:i w:val="false"/>
          <w:color w:val="000000"/>
          <w:sz w:val="28"/>
        </w:rPr>
        <w:t xml:space="preserve">приложении 138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10578780 тысяч тенге (десять миллиардов пятьсот семьдесят восемь миллионов семьсот восемьдесят тысяч тенге)."; </w:t>
      </w:r>
      <w:r>
        <w:br/>
      </w:r>
      <w:r>
        <w:rPr>
          <w:rFonts w:ascii="Times New Roman"/>
          <w:b w:val="false"/>
          <w:i w:val="false"/>
          <w:color w:val="000000"/>
          <w:sz w:val="28"/>
        </w:rPr>
        <w:t xml:space="preserve">
      пункт 7 дополнить словами "Строительство, реконструкция и проектирование улиц N 54, 55, 56, 57, перекрестка проспекта Кабанбай батыра и улицы N 2; перекрестка проспекта Кабанбай батыра и улицы N 1, участка N 2 подъезда к резиденции Президента Республики Казахстан "Чубары-3"; строительство проспекта Абая от улицы Можайского, включая строительство моста, и от моста до микрорайона Юго-Восток (с частичным выносом инженерных сетей с асфальтобетонным покрытием в городе Астане."; </w:t>
      </w:r>
      <w:r>
        <w:br/>
      </w:r>
      <w:r>
        <w:rPr>
          <w:rFonts w:ascii="Times New Roman"/>
          <w:b w:val="false"/>
          <w:i w:val="false"/>
          <w:color w:val="000000"/>
          <w:sz w:val="28"/>
        </w:rPr>
        <w:t>
      в </w:t>
      </w:r>
      <w:r>
        <w:rPr>
          <w:rFonts w:ascii="Times New Roman"/>
          <w:b w:val="false"/>
          <w:i w:val="false"/>
          <w:color w:val="000000"/>
          <w:sz w:val="28"/>
        </w:rPr>
        <w:t xml:space="preserve">приложении 139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1303670 тысяч тенге (один миллиард триста три миллиона шестьсот семьдесят тысяч тенге)."; </w:t>
      </w:r>
      <w:r>
        <w:br/>
      </w:r>
      <w:r>
        <w:rPr>
          <w:rFonts w:ascii="Times New Roman"/>
          <w:b w:val="false"/>
          <w:i w:val="false"/>
          <w:color w:val="000000"/>
          <w:sz w:val="28"/>
        </w:rPr>
        <w:t xml:space="preserve">
      по Министерству финансов Республики Казахстан: </w:t>
      </w:r>
      <w:r>
        <w:br/>
      </w:r>
      <w:r>
        <w:rPr>
          <w:rFonts w:ascii="Times New Roman"/>
          <w:b w:val="false"/>
          <w:i w:val="false"/>
          <w:color w:val="000000"/>
          <w:sz w:val="28"/>
        </w:rPr>
        <w:t>
      в </w:t>
      </w:r>
      <w:r>
        <w:rPr>
          <w:rFonts w:ascii="Times New Roman"/>
          <w:b w:val="false"/>
          <w:i w:val="false"/>
          <w:color w:val="000000"/>
          <w:sz w:val="28"/>
        </w:rPr>
        <w:t xml:space="preserve">приложении 141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12882350 тысяч тенге (двенадцать миллиардов восемьсот восемьдесят два миллиона триста пятьдесят тысяч тенге)."; </w:t>
      </w:r>
      <w:r>
        <w:br/>
      </w:r>
      <w:r>
        <w:rPr>
          <w:rFonts w:ascii="Times New Roman"/>
          <w:b w:val="false"/>
          <w:i w:val="false"/>
          <w:color w:val="000000"/>
          <w:sz w:val="28"/>
        </w:rPr>
        <w:t>
      пункт 2 дополнить словами: "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24 июня 2002 года "О внесении изменений и дополнений в Указ Президента Республики Казахстан, имеющий силу закона, "О бухгалтерском учете и финансовой отчетности"."; </w:t>
      </w:r>
      <w:r>
        <w:br/>
      </w:r>
      <w:r>
        <w:rPr>
          <w:rFonts w:ascii="Times New Roman"/>
          <w:b w:val="false"/>
          <w:i w:val="false"/>
          <w:color w:val="000000"/>
          <w:sz w:val="28"/>
        </w:rPr>
        <w:t xml:space="preserve">
      пункт 4 дополнить словами: "Осуществление подготовительных мероприятий по внедрению международных стандартов финансовой отчетности в Республике Казахстан."; </w:t>
      </w:r>
      <w:r>
        <w:br/>
      </w:r>
      <w:r>
        <w:rPr>
          <w:rFonts w:ascii="Times New Roman"/>
          <w:b w:val="false"/>
          <w:i w:val="false"/>
          <w:color w:val="000000"/>
          <w:sz w:val="28"/>
        </w:rPr>
        <w:t xml:space="preserve">
      пункт 5 дополнить словами: "выплата гонорара Фонду международного комитета по стандартизации бухгалтерского учета в рамках заключения лицензионного соглашения об условном отказе от прав на публикацию международных стандартов финансовой отчетности на государственном языке в Республике Казахстан между Фондом международного комитета по стандартизации бухгалтерского учета и Министерством финансов на 5 лет, перевод международных стандартов финансовой отчетности на государственный язык."; </w:t>
      </w:r>
      <w:r>
        <w:br/>
      </w:r>
      <w:r>
        <w:rPr>
          <w:rFonts w:ascii="Times New Roman"/>
          <w:b w:val="false"/>
          <w:i w:val="false"/>
          <w:color w:val="000000"/>
          <w:sz w:val="28"/>
        </w:rPr>
        <w:t xml:space="preserve">
      в графе 5 таблицы пункта 6 строку, порядковый номер 2, дополнить абзацем следующего содержания: </w:t>
      </w:r>
      <w:r>
        <w:br/>
      </w:r>
      <w:r>
        <w:rPr>
          <w:rFonts w:ascii="Times New Roman"/>
          <w:b w:val="false"/>
          <w:i w:val="false"/>
          <w:color w:val="000000"/>
          <w:sz w:val="28"/>
        </w:rPr>
        <w:t xml:space="preserve">
      "Выплата гонорара Фонду международного комитета по стандартизации бухгалтерского учета в рамках заключения лицензионного соглашения об условном отказе от прав на публикацию международных стандартов финансовой отчетности на государственном языке между Фондом международного комитета по стандартизации бухгалтерского учета и Министерством финансов сроком на 5 лет. Перевод международных стандартов финансовой отчетности на государственный язык."; </w:t>
      </w:r>
      <w:r>
        <w:br/>
      </w:r>
      <w:r>
        <w:rPr>
          <w:rFonts w:ascii="Times New Roman"/>
          <w:b w:val="false"/>
          <w:i w:val="false"/>
          <w:color w:val="000000"/>
          <w:sz w:val="28"/>
        </w:rPr>
        <w:t xml:space="preserve">
      пункт 7 дополнить словами: </w:t>
      </w:r>
      <w:r>
        <w:br/>
      </w:r>
      <w:r>
        <w:rPr>
          <w:rFonts w:ascii="Times New Roman"/>
          <w:b w:val="false"/>
          <w:i w:val="false"/>
          <w:color w:val="000000"/>
          <w:sz w:val="28"/>
        </w:rPr>
        <w:t xml:space="preserve">
      "Обеспечение составления финансовой отчетности организациями в соответствии с международными стандартами финансовой отчетности."; </w:t>
      </w:r>
      <w:r>
        <w:br/>
      </w:r>
      <w:r>
        <w:rPr>
          <w:rFonts w:ascii="Times New Roman"/>
          <w:b w:val="false"/>
          <w:i w:val="false"/>
          <w:color w:val="000000"/>
          <w:sz w:val="28"/>
        </w:rPr>
        <w:t>
      в </w:t>
      </w:r>
      <w:r>
        <w:rPr>
          <w:rFonts w:ascii="Times New Roman"/>
          <w:b w:val="false"/>
          <w:i w:val="false"/>
          <w:color w:val="000000"/>
          <w:sz w:val="28"/>
        </w:rPr>
        <w:t xml:space="preserve">приложении 148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1106400 тысяч тенге (один миллиард сто шесть миллионов четыреста тысяч тенге)."; </w:t>
      </w:r>
      <w:r>
        <w:br/>
      </w:r>
      <w:r>
        <w:rPr>
          <w:rFonts w:ascii="Times New Roman"/>
          <w:b w:val="false"/>
          <w:i w:val="false"/>
          <w:color w:val="000000"/>
          <w:sz w:val="28"/>
        </w:rPr>
        <w:t xml:space="preserve">
      в графе 6 таблицы пункта 6 после слов "в течение" дополнить цифрами "2004"; </w:t>
      </w:r>
      <w:r>
        <w:br/>
      </w:r>
      <w:r>
        <w:rPr>
          <w:rFonts w:ascii="Times New Roman"/>
          <w:b w:val="false"/>
          <w:i w:val="false"/>
          <w:color w:val="000000"/>
          <w:sz w:val="28"/>
        </w:rPr>
        <w:t>
      в </w:t>
      </w:r>
      <w:r>
        <w:rPr>
          <w:rFonts w:ascii="Times New Roman"/>
          <w:b w:val="false"/>
          <w:i w:val="false"/>
          <w:color w:val="000000"/>
          <w:sz w:val="28"/>
        </w:rPr>
        <w:t xml:space="preserve">приложении 150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12100980 тысяч тенге (двенадцать миллиардов сто миллионов девятьсот восемьдесят тысяч тенге)."; </w:t>
      </w:r>
      <w:r>
        <w:br/>
      </w:r>
      <w:r>
        <w:rPr>
          <w:rFonts w:ascii="Times New Roman"/>
          <w:b w:val="false"/>
          <w:i w:val="false"/>
          <w:color w:val="000000"/>
          <w:sz w:val="28"/>
        </w:rPr>
        <w:t>
      пункты 4, 5 дополнить словами: " а также в соответствии со </w:t>
      </w:r>
      <w:r>
        <w:rPr>
          <w:rFonts w:ascii="Times New Roman"/>
          <w:b w:val="false"/>
          <w:i w:val="false"/>
          <w:color w:val="000000"/>
          <w:sz w:val="28"/>
        </w:rPr>
        <w:t xml:space="preserve">статьей 25 </w:t>
      </w:r>
      <w:r>
        <w:rPr>
          <w:rFonts w:ascii="Times New Roman"/>
          <w:b w:val="false"/>
          <w:i w:val="false"/>
          <w:color w:val="000000"/>
          <w:sz w:val="28"/>
        </w:rPr>
        <w:t xml:space="preserve">Закона Республики Казахстан от 2 августа 1999 года "О государственном и гарантированном государством заимствовании и долге", предусматривающей возможность досрочного погашения гарантированного государством займа за заемщика, признанного банкротом и (или) ликвидированного в соответствии с законодательством Республики Казахстан."; </w:t>
      </w:r>
      <w:r>
        <w:br/>
      </w:r>
      <w:r>
        <w:rPr>
          <w:rFonts w:ascii="Times New Roman"/>
          <w:b w:val="false"/>
          <w:i w:val="false"/>
          <w:color w:val="000000"/>
          <w:sz w:val="28"/>
        </w:rPr>
        <w:t>
      в </w:t>
      </w:r>
      <w:r>
        <w:rPr>
          <w:rFonts w:ascii="Times New Roman"/>
          <w:b w:val="false"/>
          <w:i w:val="false"/>
          <w:color w:val="000000"/>
          <w:sz w:val="28"/>
        </w:rPr>
        <w:t xml:space="preserve">приложении 152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37548987 тысяч тенге (тридцать семь миллиардов пятьсот сорок восемь миллионов девятьсот восемьдесят семь тысяч тенге)."; </w:t>
      </w:r>
      <w:r>
        <w:br/>
      </w:r>
      <w:r>
        <w:rPr>
          <w:rFonts w:ascii="Times New Roman"/>
          <w:b w:val="false"/>
          <w:i w:val="false"/>
          <w:color w:val="000000"/>
          <w:sz w:val="28"/>
        </w:rPr>
        <w:t xml:space="preserve">
      дополнить приложением 152-1 к указанному постановлению согласно приложению 1 к настоящему постановлению; </w:t>
      </w:r>
      <w:r>
        <w:br/>
      </w:r>
      <w:r>
        <w:rPr>
          <w:rFonts w:ascii="Times New Roman"/>
          <w:b w:val="false"/>
          <w:i w:val="false"/>
          <w:color w:val="000000"/>
          <w:sz w:val="28"/>
        </w:rPr>
        <w:t>
      в </w:t>
      </w:r>
      <w:r>
        <w:rPr>
          <w:rFonts w:ascii="Times New Roman"/>
          <w:b w:val="false"/>
          <w:i w:val="false"/>
          <w:color w:val="000000"/>
          <w:sz w:val="28"/>
        </w:rPr>
        <w:t xml:space="preserve">приложении 155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49764 тысячи тенге (сорок девять миллионов семьсот шестьдесят четыре тысячи тенге)."; </w:t>
      </w:r>
      <w:r>
        <w:br/>
      </w:r>
      <w:r>
        <w:rPr>
          <w:rFonts w:ascii="Times New Roman"/>
          <w:b w:val="false"/>
          <w:i w:val="false"/>
          <w:color w:val="000000"/>
          <w:sz w:val="28"/>
        </w:rPr>
        <w:t xml:space="preserve">
      графу 6 таблицы пункта 6 изложить в следующей редакции: </w:t>
      </w:r>
      <w:r>
        <w:br/>
      </w:r>
      <w:r>
        <w:rPr>
          <w:rFonts w:ascii="Times New Roman"/>
          <w:b w:val="false"/>
          <w:i w:val="false"/>
          <w:color w:val="000000"/>
          <w:sz w:val="28"/>
        </w:rPr>
        <w:t xml:space="preserve">
      "до 20 февраля 2004 года"; </w:t>
      </w:r>
      <w:r>
        <w:br/>
      </w:r>
      <w:r>
        <w:rPr>
          <w:rFonts w:ascii="Times New Roman"/>
          <w:b w:val="false"/>
          <w:i w:val="false"/>
          <w:color w:val="000000"/>
          <w:sz w:val="28"/>
        </w:rPr>
        <w:t>
      в </w:t>
      </w:r>
      <w:r>
        <w:rPr>
          <w:rFonts w:ascii="Times New Roman"/>
          <w:b w:val="false"/>
          <w:i w:val="false"/>
          <w:color w:val="000000"/>
          <w:sz w:val="28"/>
        </w:rPr>
        <w:t xml:space="preserve">приложении 159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1990 тысяч тенге (один миллион девятьсот девяносто тысяч тенге).";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"2.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7 декабря 2000 года "О жилищных строительных сбережениях в Республике Казахстан",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16 апреля 2003 года N 364 "О создании жилищного строительного сберегательного банка", </w:t>
      </w:r>
      <w:r>
        <w:rPr>
          <w:rFonts w:ascii="Times New Roman"/>
          <w:b w:val="false"/>
          <w:i w:val="false"/>
          <w:color w:val="000000"/>
          <w:sz w:val="28"/>
        </w:rPr>
        <w:t xml:space="preserve">приказ </w:t>
      </w:r>
      <w:r>
        <w:rPr>
          <w:rFonts w:ascii="Times New Roman"/>
          <w:b w:val="false"/>
          <w:i w:val="false"/>
          <w:color w:val="000000"/>
          <w:sz w:val="28"/>
        </w:rPr>
        <w:t xml:space="preserve">Министра финансов Республики Казахстан от 26 декабря 2003 года N 439 и постановление правления Национального Банка Республики Казахстан от 6 декабря 2003 года N 444 "Об утверждении Правил выплаты премий по вкладам в жилищные строительные сбережения (премии государства)."; </w:t>
      </w:r>
      <w:r>
        <w:br/>
      </w:r>
      <w:r>
        <w:rPr>
          <w:rFonts w:ascii="Times New Roman"/>
          <w:b w:val="false"/>
          <w:i w:val="false"/>
          <w:color w:val="000000"/>
          <w:sz w:val="28"/>
        </w:rPr>
        <w:t xml:space="preserve">
      дополнить приложением 161-1 к указанному постановлению согласно приложению 2 к настоящему постановлению; </w:t>
      </w:r>
      <w:r>
        <w:br/>
      </w:r>
      <w:r>
        <w:rPr>
          <w:rFonts w:ascii="Times New Roman"/>
          <w:b w:val="false"/>
          <w:i w:val="false"/>
          <w:color w:val="000000"/>
          <w:sz w:val="28"/>
        </w:rPr>
        <w:t>
      в </w:t>
      </w:r>
      <w:r>
        <w:rPr>
          <w:rFonts w:ascii="Times New Roman"/>
          <w:b w:val="false"/>
          <w:i w:val="false"/>
          <w:color w:val="000000"/>
          <w:sz w:val="28"/>
        </w:rPr>
        <w:t xml:space="preserve">приложении 162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9309670 тысяч тенге (девять миллиардов триста девять миллионов шестьсот семьдесят тысяч тенге)."; </w:t>
      </w:r>
      <w:r>
        <w:br/>
      </w:r>
      <w:r>
        <w:rPr>
          <w:rFonts w:ascii="Times New Roman"/>
          <w:b w:val="false"/>
          <w:i w:val="false"/>
          <w:color w:val="000000"/>
          <w:sz w:val="28"/>
        </w:rPr>
        <w:t>
      в </w:t>
      </w:r>
      <w:r>
        <w:rPr>
          <w:rFonts w:ascii="Times New Roman"/>
          <w:b w:val="false"/>
          <w:i w:val="false"/>
          <w:color w:val="000000"/>
          <w:sz w:val="28"/>
        </w:rPr>
        <w:t xml:space="preserve">приложении 163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134395118 тысяч тенге (сто тридцать четыре миллиарда триста девяносто пять миллионов сто восемнадцать тысяч тенге)."; </w:t>
      </w:r>
      <w:r>
        <w:br/>
      </w:r>
      <w:r>
        <w:rPr>
          <w:rFonts w:ascii="Times New Roman"/>
          <w:b w:val="false"/>
          <w:i w:val="false"/>
          <w:color w:val="000000"/>
          <w:sz w:val="28"/>
        </w:rPr>
        <w:t xml:space="preserve">
      по Министерству экономики и бюджетного планирования Республики Казахстан: </w:t>
      </w:r>
      <w:r>
        <w:br/>
      </w:r>
      <w:r>
        <w:rPr>
          <w:rFonts w:ascii="Times New Roman"/>
          <w:b w:val="false"/>
          <w:i w:val="false"/>
          <w:color w:val="000000"/>
          <w:sz w:val="28"/>
        </w:rPr>
        <w:t>
      в </w:t>
      </w:r>
      <w:r>
        <w:rPr>
          <w:rFonts w:ascii="Times New Roman"/>
          <w:b w:val="false"/>
          <w:i w:val="false"/>
          <w:color w:val="000000"/>
          <w:sz w:val="28"/>
        </w:rPr>
        <w:t xml:space="preserve">приложении 165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184000 тысяч тенге (сто восемьдесят четыре миллиона тенге)."; </w:t>
      </w:r>
      <w:r>
        <w:br/>
      </w:r>
      <w:r>
        <w:rPr>
          <w:rFonts w:ascii="Times New Roman"/>
          <w:b w:val="false"/>
          <w:i w:val="false"/>
          <w:color w:val="000000"/>
          <w:sz w:val="28"/>
        </w:rPr>
        <w:t>
      в </w:t>
      </w:r>
      <w:r>
        <w:rPr>
          <w:rFonts w:ascii="Times New Roman"/>
          <w:b w:val="false"/>
          <w:i w:val="false"/>
          <w:color w:val="000000"/>
          <w:sz w:val="28"/>
        </w:rPr>
        <w:t xml:space="preserve">приложении 166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122901 тысяча тенге (сто двадцать два миллиона девятьсот одна тысяча тенге)."; </w:t>
      </w:r>
      <w:r>
        <w:br/>
      </w:r>
      <w:r>
        <w:rPr>
          <w:rFonts w:ascii="Times New Roman"/>
          <w:b w:val="false"/>
          <w:i w:val="false"/>
          <w:color w:val="000000"/>
          <w:sz w:val="28"/>
        </w:rPr>
        <w:t xml:space="preserve">
      в графе 5 таблицы пункта 6 в строке, порядковый номер 1: </w:t>
      </w:r>
      <w:r>
        <w:br/>
      </w:r>
      <w:r>
        <w:rPr>
          <w:rFonts w:ascii="Times New Roman"/>
          <w:b w:val="false"/>
          <w:i w:val="false"/>
          <w:color w:val="000000"/>
          <w:sz w:val="28"/>
        </w:rPr>
        <w:t xml:space="preserve">
      в подпункте 1): </w:t>
      </w:r>
      <w:r>
        <w:br/>
      </w:r>
      <w:r>
        <w:rPr>
          <w:rFonts w:ascii="Times New Roman"/>
          <w:b w:val="false"/>
          <w:i w:val="false"/>
          <w:color w:val="000000"/>
          <w:sz w:val="28"/>
        </w:rPr>
        <w:t xml:space="preserve">
      слова "разработка модуля "Среднесрочное прогнозирование расходов" заменить словом "развитие"; </w:t>
      </w:r>
      <w:r>
        <w:br/>
      </w:r>
      <w:r>
        <w:rPr>
          <w:rFonts w:ascii="Times New Roman"/>
          <w:b w:val="false"/>
          <w:i w:val="false"/>
          <w:color w:val="000000"/>
          <w:sz w:val="28"/>
        </w:rPr>
        <w:t xml:space="preserve">
      дополнить абзацами следующего содержания: </w:t>
      </w:r>
      <w:r>
        <w:br/>
      </w:r>
      <w:r>
        <w:rPr>
          <w:rFonts w:ascii="Times New Roman"/>
          <w:b w:val="false"/>
          <w:i w:val="false"/>
          <w:color w:val="000000"/>
          <w:sz w:val="28"/>
        </w:rPr>
        <w:t xml:space="preserve">
      "- развитие подсистемы "Формирование проекта расходной части бюджета"; </w:t>
      </w:r>
      <w:r>
        <w:br/>
      </w:r>
      <w:r>
        <w:rPr>
          <w:rFonts w:ascii="Times New Roman"/>
          <w:b w:val="false"/>
          <w:i w:val="false"/>
          <w:color w:val="000000"/>
          <w:sz w:val="28"/>
        </w:rPr>
        <w:t xml:space="preserve">
      - развитие подсистемы "Формирование бюджетных заявок АБП"; </w:t>
      </w:r>
      <w:r>
        <w:br/>
      </w:r>
      <w:r>
        <w:rPr>
          <w:rFonts w:ascii="Times New Roman"/>
          <w:b w:val="false"/>
          <w:i w:val="false"/>
          <w:color w:val="000000"/>
          <w:sz w:val="28"/>
        </w:rPr>
        <w:t xml:space="preserve">
      - развитие подсистемы "Администрирование" и внедрение в Министерстве экономики и бюджетного планирования Республики Казахстан;"; </w:t>
      </w:r>
      <w:r>
        <w:br/>
      </w:r>
      <w:r>
        <w:rPr>
          <w:rFonts w:ascii="Times New Roman"/>
          <w:b w:val="false"/>
          <w:i w:val="false"/>
          <w:color w:val="000000"/>
          <w:sz w:val="28"/>
        </w:rPr>
        <w:t xml:space="preserve">
      в подпункте 6): слова "компьютеры - 100 штук" заменить словами "компьютеры - 50 штук, ноутбуки - 20 штук, кондиционеры - 2 штуки"; </w:t>
      </w:r>
      <w:r>
        <w:br/>
      </w:r>
      <w:r>
        <w:rPr>
          <w:rFonts w:ascii="Times New Roman"/>
          <w:b w:val="false"/>
          <w:i w:val="false"/>
          <w:color w:val="000000"/>
          <w:sz w:val="28"/>
        </w:rPr>
        <w:t xml:space="preserve">
      дополнить подпунктом 7) следующего содержания: </w:t>
      </w:r>
      <w:r>
        <w:br/>
      </w:r>
      <w:r>
        <w:rPr>
          <w:rFonts w:ascii="Times New Roman"/>
          <w:b w:val="false"/>
          <w:i w:val="false"/>
          <w:color w:val="000000"/>
          <w:sz w:val="28"/>
        </w:rPr>
        <w:t xml:space="preserve">
      "7) приобретение услуг по подготовке специально оборудованного серверного помещения для функционирования информационных систем Министерства: </w:t>
      </w:r>
      <w:r>
        <w:br/>
      </w:r>
      <w:r>
        <w:rPr>
          <w:rFonts w:ascii="Times New Roman"/>
          <w:b w:val="false"/>
          <w:i w:val="false"/>
          <w:color w:val="000000"/>
          <w:sz w:val="28"/>
        </w:rPr>
        <w:t xml:space="preserve">
      - создание структурированной кабельной системы (СКС), закупка оборудования - 1 комплект и расходных материалов; </w:t>
      </w:r>
      <w:r>
        <w:br/>
      </w:r>
      <w:r>
        <w:rPr>
          <w:rFonts w:ascii="Times New Roman"/>
          <w:b w:val="false"/>
          <w:i w:val="false"/>
          <w:color w:val="000000"/>
          <w:sz w:val="28"/>
        </w:rPr>
        <w:t xml:space="preserve">
      - создание системы газового пожаротушения, закупка оборудования - 1 комплект и расходных материалов; </w:t>
      </w:r>
      <w:r>
        <w:br/>
      </w:r>
      <w:r>
        <w:rPr>
          <w:rFonts w:ascii="Times New Roman"/>
          <w:b w:val="false"/>
          <w:i w:val="false"/>
          <w:color w:val="000000"/>
          <w:sz w:val="28"/>
        </w:rPr>
        <w:t xml:space="preserve">
      - создание системы ограничения и контроля доступа, закупка оборудования - 1 комплект и расходных материалов; </w:t>
      </w:r>
      <w:r>
        <w:br/>
      </w:r>
      <w:r>
        <w:rPr>
          <w:rFonts w:ascii="Times New Roman"/>
          <w:b w:val="false"/>
          <w:i w:val="false"/>
          <w:color w:val="000000"/>
          <w:sz w:val="28"/>
        </w:rPr>
        <w:t xml:space="preserve">
      - создание системы кондиционирования и закупка прецизионных кондиционеров - 2 штуки и расходных материалов; </w:t>
      </w:r>
      <w:r>
        <w:br/>
      </w:r>
      <w:r>
        <w:rPr>
          <w:rFonts w:ascii="Times New Roman"/>
          <w:b w:val="false"/>
          <w:i w:val="false"/>
          <w:color w:val="000000"/>
          <w:sz w:val="28"/>
        </w:rPr>
        <w:t xml:space="preserve">
      - создание контура заземления и системы электропитания (щиты - 5 штук) и расходных материалов; </w:t>
      </w:r>
      <w:r>
        <w:br/>
      </w:r>
      <w:r>
        <w:rPr>
          <w:rFonts w:ascii="Times New Roman"/>
          <w:b w:val="false"/>
          <w:i w:val="false"/>
          <w:color w:val="000000"/>
          <w:sz w:val="28"/>
        </w:rPr>
        <w:t xml:space="preserve">
      - установка фальшь пола, отделочные и перепланировочные работы; </w:t>
      </w:r>
      <w:r>
        <w:br/>
      </w:r>
      <w:r>
        <w:rPr>
          <w:rFonts w:ascii="Times New Roman"/>
          <w:b w:val="false"/>
          <w:i w:val="false"/>
          <w:color w:val="000000"/>
          <w:sz w:val="28"/>
        </w:rPr>
        <w:t xml:space="preserve">
      - монтажные, инсталляционные и пуско-наладочные работы; </w:t>
      </w:r>
      <w:r>
        <w:br/>
      </w:r>
      <w:r>
        <w:rPr>
          <w:rFonts w:ascii="Times New Roman"/>
          <w:b w:val="false"/>
          <w:i w:val="false"/>
          <w:color w:val="000000"/>
          <w:sz w:val="28"/>
        </w:rPr>
        <w:t xml:space="preserve">
      - подключение дополнительных рабочих мест к структурированной кабельной системе здания "Дома министерств"; </w:t>
      </w:r>
      <w:r>
        <w:br/>
      </w:r>
      <w:r>
        <w:rPr>
          <w:rFonts w:ascii="Times New Roman"/>
          <w:b w:val="false"/>
          <w:i w:val="false"/>
          <w:color w:val="000000"/>
          <w:sz w:val="28"/>
        </w:rPr>
        <w:t xml:space="preserve">
      - получение электромонтажных услуг и услуг по подключению к структурированной кабельной системе (СКС) серверного оборудования; </w:t>
      </w:r>
      <w:r>
        <w:br/>
      </w:r>
      <w:r>
        <w:rPr>
          <w:rFonts w:ascii="Times New Roman"/>
          <w:b w:val="false"/>
          <w:i w:val="false"/>
          <w:color w:val="000000"/>
          <w:sz w:val="28"/>
        </w:rPr>
        <w:t xml:space="preserve">
      - телекоммуникационное оборудование (концентратор - 16 штук, телекоммуникационная стойка - 3 штуки)."; </w:t>
      </w:r>
      <w:r>
        <w:br/>
      </w:r>
      <w:r>
        <w:rPr>
          <w:rFonts w:ascii="Times New Roman"/>
          <w:b w:val="false"/>
          <w:i w:val="false"/>
          <w:color w:val="000000"/>
          <w:sz w:val="28"/>
        </w:rPr>
        <w:t>
      в </w:t>
      </w:r>
      <w:r>
        <w:rPr>
          <w:rFonts w:ascii="Times New Roman"/>
          <w:b w:val="false"/>
          <w:i w:val="false"/>
          <w:color w:val="000000"/>
          <w:sz w:val="28"/>
        </w:rPr>
        <w:t xml:space="preserve">приложение 169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10651333 тысячи тенге (десять миллиардов шестьсот пятьдесят один миллион триста тридцать три тысячи тенге)."; </w:t>
      </w:r>
      <w:r>
        <w:br/>
      </w:r>
      <w:r>
        <w:rPr>
          <w:rFonts w:ascii="Times New Roman"/>
          <w:b w:val="false"/>
          <w:i w:val="false"/>
          <w:color w:val="000000"/>
          <w:sz w:val="28"/>
        </w:rPr>
        <w:t>
      пункт 2 дополнить словами "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17 мая 2003 года N 1096 "О Стратегии индустриально-инновационного развития Республики Казахстан на 2003-2015 годы."; </w:t>
      </w:r>
      <w:r>
        <w:br/>
      </w:r>
      <w:r>
        <w:rPr>
          <w:rFonts w:ascii="Times New Roman"/>
          <w:b w:val="false"/>
          <w:i w:val="false"/>
          <w:color w:val="000000"/>
          <w:sz w:val="28"/>
        </w:rPr>
        <w:t xml:space="preserve">
      в графе 6 таблицы пункта 6 слова "Первый квартал" заменить словами "В течение года"; </w:t>
      </w:r>
      <w:r>
        <w:br/>
      </w:r>
      <w:r>
        <w:rPr>
          <w:rFonts w:ascii="Times New Roman"/>
          <w:b w:val="false"/>
          <w:i w:val="false"/>
          <w:color w:val="000000"/>
          <w:sz w:val="28"/>
        </w:rPr>
        <w:t>
      в </w:t>
      </w:r>
      <w:r>
        <w:rPr>
          <w:rFonts w:ascii="Times New Roman"/>
          <w:b w:val="false"/>
          <w:i w:val="false"/>
          <w:color w:val="000000"/>
          <w:sz w:val="28"/>
        </w:rPr>
        <w:t xml:space="preserve">приложении 171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22156 тысяч тенге (двадцать два миллиона сто пятьдесят шесть тысяч тенге)."; </w:t>
      </w:r>
      <w:r>
        <w:br/>
      </w:r>
      <w:r>
        <w:rPr>
          <w:rFonts w:ascii="Times New Roman"/>
          <w:b w:val="false"/>
          <w:i w:val="false"/>
          <w:color w:val="000000"/>
          <w:sz w:val="28"/>
        </w:rPr>
        <w:t xml:space="preserve">
      в пунктах 2 и 5 слова "(от 4 июля 1997 года)" заменить словами "(от 4 июня 1997 года)"; </w:t>
      </w:r>
      <w:r>
        <w:br/>
      </w:r>
      <w:r>
        <w:rPr>
          <w:rFonts w:ascii="Times New Roman"/>
          <w:b w:val="false"/>
          <w:i w:val="false"/>
          <w:color w:val="000000"/>
          <w:sz w:val="28"/>
        </w:rPr>
        <w:t>
      в </w:t>
      </w:r>
      <w:r>
        <w:rPr>
          <w:rFonts w:ascii="Times New Roman"/>
          <w:b w:val="false"/>
          <w:i w:val="false"/>
          <w:color w:val="000000"/>
          <w:sz w:val="28"/>
        </w:rPr>
        <w:t xml:space="preserve">приложении 172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173086 тысяч тенге (сто семьдесят три миллиона восемьдесят шесть тысяч тенге)."; </w:t>
      </w:r>
      <w:r>
        <w:br/>
      </w:r>
      <w:r>
        <w:rPr>
          <w:rFonts w:ascii="Times New Roman"/>
          <w:b w:val="false"/>
          <w:i w:val="false"/>
          <w:color w:val="000000"/>
          <w:sz w:val="28"/>
        </w:rPr>
        <w:t>
      пункт 2 дополнить словами " </w:t>
      </w:r>
      <w:r>
        <w:rPr>
          <w:rFonts w:ascii="Times New Roman"/>
          <w:b w:val="false"/>
          <w:i w:val="false"/>
          <w:color w:val="000000"/>
          <w:sz w:val="28"/>
        </w:rPr>
        <w:t xml:space="preserve">Послание </w:t>
      </w:r>
      <w:r>
        <w:rPr>
          <w:rFonts w:ascii="Times New Roman"/>
          <w:b w:val="false"/>
          <w:i w:val="false"/>
          <w:color w:val="000000"/>
          <w:sz w:val="28"/>
        </w:rPr>
        <w:t xml:space="preserve">Президента Республики Казахстан народу Казахстана от 19 марта 2004 года "К конкурентоспособному Казахстану, конкурентоспособной экономике, конкурентоспособной нации"; </w:t>
      </w:r>
      <w:r>
        <w:br/>
      </w:r>
      <w:r>
        <w:rPr>
          <w:rFonts w:ascii="Times New Roman"/>
          <w:b w:val="false"/>
          <w:i w:val="false"/>
          <w:color w:val="000000"/>
          <w:sz w:val="28"/>
        </w:rPr>
        <w:t xml:space="preserve">
      в графе 5 таблицы пункта 6 строку, порядковый номер 3, изложить в следующей редакции: </w:t>
      </w:r>
      <w:r>
        <w:br/>
      </w:r>
      <w:r>
        <w:rPr>
          <w:rFonts w:ascii="Times New Roman"/>
          <w:b w:val="false"/>
          <w:i w:val="false"/>
          <w:color w:val="000000"/>
          <w:sz w:val="28"/>
        </w:rPr>
        <w:t xml:space="preserve">
      "Проведение аналитических исследований социально-экономического развития Республики Казахстан по следующим направлениям: </w:t>
      </w:r>
      <w:r>
        <w:br/>
      </w:r>
      <w:r>
        <w:rPr>
          <w:rFonts w:ascii="Times New Roman"/>
          <w:b w:val="false"/>
          <w:i w:val="false"/>
          <w:color w:val="000000"/>
          <w:sz w:val="28"/>
        </w:rPr>
        <w:t xml:space="preserve">
      - анализ и перспективы социально-экономического развития страны; </w:t>
      </w:r>
      <w:r>
        <w:br/>
      </w:r>
      <w:r>
        <w:rPr>
          <w:rFonts w:ascii="Times New Roman"/>
          <w:b w:val="false"/>
          <w:i w:val="false"/>
          <w:color w:val="000000"/>
          <w:sz w:val="28"/>
        </w:rPr>
        <w:t xml:space="preserve">
      - мониторинг развития внутренней и мировой экономики; </w:t>
      </w:r>
      <w:r>
        <w:br/>
      </w:r>
      <w:r>
        <w:rPr>
          <w:rFonts w:ascii="Times New Roman"/>
          <w:b w:val="false"/>
          <w:i w:val="false"/>
          <w:color w:val="000000"/>
          <w:sz w:val="28"/>
        </w:rPr>
        <w:t xml:space="preserve">
      - совершенствование программно-целевого метода управления; </w:t>
      </w:r>
      <w:r>
        <w:br/>
      </w:r>
      <w:r>
        <w:rPr>
          <w:rFonts w:ascii="Times New Roman"/>
          <w:b w:val="false"/>
          <w:i w:val="false"/>
          <w:color w:val="000000"/>
          <w:sz w:val="28"/>
        </w:rPr>
        <w:t xml:space="preserve">
      - исследования проблем экономики Казахстана; </w:t>
      </w:r>
      <w:r>
        <w:br/>
      </w:r>
      <w:r>
        <w:rPr>
          <w:rFonts w:ascii="Times New Roman"/>
          <w:b w:val="false"/>
          <w:i w:val="false"/>
          <w:color w:val="000000"/>
          <w:sz w:val="28"/>
        </w:rPr>
        <w:t xml:space="preserve">
      - совершенствование системы стратегического, индикативного и бюджетного планирования; </w:t>
      </w:r>
      <w:r>
        <w:br/>
      </w:r>
      <w:r>
        <w:rPr>
          <w:rFonts w:ascii="Times New Roman"/>
          <w:b w:val="false"/>
          <w:i w:val="false"/>
          <w:color w:val="000000"/>
          <w:sz w:val="28"/>
        </w:rPr>
        <w:t xml:space="preserve">
      - прогнозно-аналитические работы для Министерства экономики и бюджетного планирования Республики Казахстан; </w:t>
      </w:r>
      <w:r>
        <w:br/>
      </w:r>
      <w:r>
        <w:rPr>
          <w:rFonts w:ascii="Times New Roman"/>
          <w:b w:val="false"/>
          <w:i w:val="false"/>
          <w:color w:val="000000"/>
          <w:sz w:val="28"/>
        </w:rPr>
        <w:t xml:space="preserve">
      - исследование перспектив кластерного развития отдельных секторов экономики страны; </w:t>
      </w:r>
      <w:r>
        <w:br/>
      </w:r>
      <w:r>
        <w:rPr>
          <w:rFonts w:ascii="Times New Roman"/>
          <w:b w:val="false"/>
          <w:i w:val="false"/>
          <w:color w:val="000000"/>
          <w:sz w:val="28"/>
        </w:rPr>
        <w:t xml:space="preserve">
      - исследования по повышению конкурентоспособности государственной службы и зарубежного опыта административных реформ; </w:t>
      </w:r>
      <w:r>
        <w:br/>
      </w:r>
      <w:r>
        <w:rPr>
          <w:rFonts w:ascii="Times New Roman"/>
          <w:b w:val="false"/>
          <w:i w:val="false"/>
          <w:color w:val="000000"/>
          <w:sz w:val="28"/>
        </w:rPr>
        <w:t xml:space="preserve">
      - анализ производительности труда в отраслях промышленности и другие направления аналитических исследований социально-экономического развития Республики Казахстан."; </w:t>
      </w:r>
      <w:r>
        <w:br/>
      </w:r>
      <w:r>
        <w:rPr>
          <w:rFonts w:ascii="Times New Roman"/>
          <w:b w:val="false"/>
          <w:i w:val="false"/>
          <w:color w:val="000000"/>
          <w:sz w:val="28"/>
        </w:rPr>
        <w:t>
      в </w:t>
      </w:r>
      <w:r>
        <w:rPr>
          <w:rFonts w:ascii="Times New Roman"/>
          <w:b w:val="false"/>
          <w:i w:val="false"/>
          <w:color w:val="000000"/>
          <w:sz w:val="28"/>
        </w:rPr>
        <w:t xml:space="preserve">приложении 173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1222890 тысяч тенге (один миллиард двести двадцать два миллиона восемьсот девяносто тысяч тенге)."; </w:t>
      </w:r>
      <w:r>
        <w:br/>
      </w:r>
      <w:r>
        <w:rPr>
          <w:rFonts w:ascii="Times New Roman"/>
          <w:b w:val="false"/>
          <w:i w:val="false"/>
          <w:color w:val="000000"/>
          <w:sz w:val="28"/>
        </w:rPr>
        <w:t xml:space="preserve">
      пункт 7 после слов "тенденций их развития" дополнить словами "и выявления конкурентных преимуществ Казахстана"; </w:t>
      </w:r>
      <w:r>
        <w:br/>
      </w:r>
      <w:r>
        <w:rPr>
          <w:rFonts w:ascii="Times New Roman"/>
          <w:b w:val="false"/>
          <w:i w:val="false"/>
          <w:color w:val="000000"/>
          <w:sz w:val="28"/>
        </w:rPr>
        <w:t>
</w:t>
      </w:r>
      <w:r>
        <w:rPr>
          <w:rFonts w:ascii="Times New Roman"/>
          <w:b w:val="false"/>
          <w:i w:val="false"/>
          <w:color w:val="000000"/>
          <w:sz w:val="28"/>
        </w:rPr>
        <w:t xml:space="preserve">      приложение 177 </w:t>
      </w:r>
      <w:r>
        <w:rPr>
          <w:rFonts w:ascii="Times New Roman"/>
          <w:b w:val="false"/>
          <w:i w:val="false"/>
          <w:color w:val="000000"/>
          <w:sz w:val="28"/>
        </w:rPr>
        <w:t xml:space="preserve">к указанному постановлению исключить; </w:t>
      </w:r>
      <w:r>
        <w:br/>
      </w:r>
      <w:r>
        <w:rPr>
          <w:rFonts w:ascii="Times New Roman"/>
          <w:b w:val="false"/>
          <w:i w:val="false"/>
          <w:color w:val="000000"/>
          <w:sz w:val="28"/>
        </w:rPr>
        <w:t xml:space="preserve">
      по Министерству образования и науки Республики Казахстан: </w:t>
      </w:r>
      <w:r>
        <w:br/>
      </w:r>
      <w:r>
        <w:rPr>
          <w:rFonts w:ascii="Times New Roman"/>
          <w:b w:val="false"/>
          <w:i w:val="false"/>
          <w:color w:val="000000"/>
          <w:sz w:val="28"/>
        </w:rPr>
        <w:t>
      в </w:t>
      </w:r>
      <w:r>
        <w:rPr>
          <w:rFonts w:ascii="Times New Roman"/>
          <w:b w:val="false"/>
          <w:i w:val="false"/>
          <w:color w:val="000000"/>
          <w:sz w:val="28"/>
        </w:rPr>
        <w:t xml:space="preserve">приложении 190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324940 тысяч тенге (триста двадцать четыре миллиона девятьсот сорок тысяч тенге).";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цифры "8, 21, 27" заменить цифрами "8, 12, 21, 27, 30, 35"; </w:t>
      </w:r>
      <w:r>
        <w:br/>
      </w:r>
      <w:r>
        <w:rPr>
          <w:rFonts w:ascii="Times New Roman"/>
          <w:b w:val="false"/>
          <w:i w:val="false"/>
          <w:color w:val="000000"/>
          <w:sz w:val="28"/>
        </w:rPr>
        <w:t>
      дополнить словами ";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3 сентября 1999 года N 1305 "Об утверждении Положения о государственной аттестации организаций образования",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9 января 2004 года N 20 "О введении промежуточной аттестации обучающихся в организациях высшего профессионального образования Республики Казахстан."; </w:t>
      </w:r>
      <w:r>
        <w:br/>
      </w:r>
      <w:r>
        <w:rPr>
          <w:rFonts w:ascii="Times New Roman"/>
          <w:b w:val="false"/>
          <w:i w:val="false"/>
          <w:color w:val="000000"/>
          <w:sz w:val="28"/>
        </w:rPr>
        <w:t xml:space="preserve">
      пункт 4 дополнить словами "; обеспечение выполнения функции министерства в части проведения процедуры государственной аттестации организаций образования, а также промежуточной аттестации обучающихся."; </w:t>
      </w:r>
      <w:r>
        <w:br/>
      </w:r>
      <w:r>
        <w:rPr>
          <w:rFonts w:ascii="Times New Roman"/>
          <w:b w:val="false"/>
          <w:i w:val="false"/>
          <w:color w:val="000000"/>
          <w:sz w:val="28"/>
        </w:rPr>
        <w:t xml:space="preserve">
      пункт 5 дополнить словами "; осуществление государственного контроля за качеством образования в форме государственной аттестации организаций образования и промежуточной аттестации обучающихся."; </w:t>
      </w:r>
      <w:r>
        <w:br/>
      </w:r>
      <w:r>
        <w:rPr>
          <w:rFonts w:ascii="Times New Roman"/>
          <w:b w:val="false"/>
          <w:i w:val="false"/>
          <w:color w:val="000000"/>
          <w:sz w:val="28"/>
        </w:rPr>
        <w:t xml:space="preserve">
      графу 5 таблицы пункта 6 строки, порядковый номер 2, дополнить абзацем следующего содержания: </w:t>
      </w:r>
      <w:r>
        <w:br/>
      </w:r>
      <w:r>
        <w:rPr>
          <w:rFonts w:ascii="Times New Roman"/>
          <w:b w:val="false"/>
          <w:i w:val="false"/>
          <w:color w:val="000000"/>
          <w:sz w:val="28"/>
        </w:rPr>
        <w:t xml:space="preserve">
      "Проведение государственной аттестации 41 организации образования и финансирование затрат аттестационных комиссий для проведения процедуры государственной аттестации."; </w:t>
      </w:r>
      <w:r>
        <w:br/>
      </w:r>
      <w:r>
        <w:rPr>
          <w:rFonts w:ascii="Times New Roman"/>
          <w:b w:val="false"/>
          <w:i w:val="false"/>
          <w:color w:val="000000"/>
          <w:sz w:val="28"/>
        </w:rPr>
        <w:t xml:space="preserve">
      дополнить строкой, порядковый номер 6, следующего содержания: </w:t>
      </w:r>
      <w:r>
        <w:br/>
      </w:r>
      <w:r>
        <w:rPr>
          <w:rFonts w:ascii="Times New Roman"/>
          <w:b w:val="false"/>
          <w:i w:val="false"/>
          <w:color w:val="000000"/>
          <w:sz w:val="28"/>
        </w:rPr>
        <w:t xml:space="preserve">
"6        101  Органи-    Организация комплексного В те-   Минис- </w:t>
      </w:r>
      <w:r>
        <w:br/>
      </w:r>
      <w:r>
        <w:rPr>
          <w:rFonts w:ascii="Times New Roman"/>
          <w:b w:val="false"/>
          <w:i w:val="false"/>
          <w:color w:val="000000"/>
          <w:sz w:val="28"/>
        </w:rPr>
        <w:t xml:space="preserve">
               зация      тестирования студентов   чение   терство </w:t>
      </w:r>
      <w:r>
        <w:br/>
      </w:r>
      <w:r>
        <w:rPr>
          <w:rFonts w:ascii="Times New Roman"/>
          <w:b w:val="false"/>
          <w:i w:val="false"/>
          <w:color w:val="000000"/>
          <w:sz w:val="28"/>
        </w:rPr>
        <w:t xml:space="preserve">
               тестиро-   при государственной      года    образо- </w:t>
      </w:r>
      <w:r>
        <w:br/>
      </w:r>
      <w:r>
        <w:rPr>
          <w:rFonts w:ascii="Times New Roman"/>
          <w:b w:val="false"/>
          <w:i w:val="false"/>
          <w:color w:val="000000"/>
          <w:sz w:val="28"/>
        </w:rPr>
        <w:t xml:space="preserve">
               вания      аттестации организаций           вания и </w:t>
      </w:r>
      <w:r>
        <w:br/>
      </w:r>
      <w:r>
        <w:rPr>
          <w:rFonts w:ascii="Times New Roman"/>
          <w:b w:val="false"/>
          <w:i w:val="false"/>
          <w:color w:val="000000"/>
          <w:sz w:val="28"/>
        </w:rPr>
        <w:t xml:space="preserve">
               обучающих- образования. Планируемый         науки </w:t>
      </w:r>
      <w:r>
        <w:br/>
      </w:r>
      <w:r>
        <w:rPr>
          <w:rFonts w:ascii="Times New Roman"/>
          <w:b w:val="false"/>
          <w:i w:val="false"/>
          <w:color w:val="000000"/>
          <w:sz w:val="28"/>
        </w:rPr>
        <w:t xml:space="preserve">
               ся при     контингент студентов,            Респуб- </w:t>
      </w:r>
      <w:r>
        <w:br/>
      </w:r>
      <w:r>
        <w:rPr>
          <w:rFonts w:ascii="Times New Roman"/>
          <w:b w:val="false"/>
          <w:i w:val="false"/>
          <w:color w:val="000000"/>
          <w:sz w:val="28"/>
        </w:rPr>
        <w:t xml:space="preserve">
               проведении подлежащих комплексному          лики </w:t>
      </w:r>
      <w:r>
        <w:br/>
      </w:r>
      <w:r>
        <w:rPr>
          <w:rFonts w:ascii="Times New Roman"/>
          <w:b w:val="false"/>
          <w:i w:val="false"/>
          <w:color w:val="000000"/>
          <w:sz w:val="28"/>
        </w:rPr>
        <w:t xml:space="preserve">
               государст- тестированию, - 11190            Казахстан </w:t>
      </w:r>
      <w:r>
        <w:br/>
      </w:r>
      <w:r>
        <w:rPr>
          <w:rFonts w:ascii="Times New Roman"/>
          <w:b w:val="false"/>
          <w:i w:val="false"/>
          <w:color w:val="000000"/>
          <w:sz w:val="28"/>
        </w:rPr>
        <w:t xml:space="preserve">
               венной     человек. Организация             Нацио- </w:t>
      </w:r>
      <w:r>
        <w:br/>
      </w:r>
      <w:r>
        <w:rPr>
          <w:rFonts w:ascii="Times New Roman"/>
          <w:b w:val="false"/>
          <w:i w:val="false"/>
          <w:color w:val="000000"/>
          <w:sz w:val="28"/>
        </w:rPr>
        <w:t xml:space="preserve">
               аттестации промежуточной аттестации         нальный </w:t>
      </w:r>
      <w:r>
        <w:br/>
      </w:r>
      <w:r>
        <w:rPr>
          <w:rFonts w:ascii="Times New Roman"/>
          <w:b w:val="false"/>
          <w:i w:val="false"/>
          <w:color w:val="000000"/>
          <w:sz w:val="28"/>
        </w:rPr>
        <w:t xml:space="preserve">
               органи-    обучающихся на основе            центр </w:t>
      </w:r>
      <w:r>
        <w:br/>
      </w:r>
      <w:r>
        <w:rPr>
          <w:rFonts w:ascii="Times New Roman"/>
          <w:b w:val="false"/>
          <w:i w:val="false"/>
          <w:color w:val="000000"/>
          <w:sz w:val="28"/>
        </w:rPr>
        <w:t xml:space="preserve">
               заций      комплексного тестирования        государ- </w:t>
      </w:r>
      <w:r>
        <w:br/>
      </w:r>
      <w:r>
        <w:rPr>
          <w:rFonts w:ascii="Times New Roman"/>
          <w:b w:val="false"/>
          <w:i w:val="false"/>
          <w:color w:val="000000"/>
          <w:sz w:val="28"/>
        </w:rPr>
        <w:t xml:space="preserve">
               образо-    в организациях высшего           ственных </w:t>
      </w:r>
      <w:r>
        <w:br/>
      </w:r>
      <w:r>
        <w:rPr>
          <w:rFonts w:ascii="Times New Roman"/>
          <w:b w:val="false"/>
          <w:i w:val="false"/>
          <w:color w:val="000000"/>
          <w:sz w:val="28"/>
        </w:rPr>
        <w:t xml:space="preserve">
               вания и    профессионального                стан- </w:t>
      </w:r>
      <w:r>
        <w:br/>
      </w:r>
      <w:r>
        <w:rPr>
          <w:rFonts w:ascii="Times New Roman"/>
          <w:b w:val="false"/>
          <w:i w:val="false"/>
          <w:color w:val="000000"/>
          <w:sz w:val="28"/>
        </w:rPr>
        <w:t xml:space="preserve">
               промежу-   образования после 3-го           дартов </w:t>
      </w:r>
      <w:r>
        <w:br/>
      </w:r>
      <w:r>
        <w:rPr>
          <w:rFonts w:ascii="Times New Roman"/>
          <w:b w:val="false"/>
          <w:i w:val="false"/>
          <w:color w:val="000000"/>
          <w:sz w:val="28"/>
        </w:rPr>
        <w:t xml:space="preserve">
               точной     курса обучения по                образо- </w:t>
      </w:r>
      <w:r>
        <w:br/>
      </w:r>
      <w:r>
        <w:rPr>
          <w:rFonts w:ascii="Times New Roman"/>
          <w:b w:val="false"/>
          <w:i w:val="false"/>
          <w:color w:val="000000"/>
          <w:sz w:val="28"/>
        </w:rPr>
        <w:t xml:space="preserve">
               аттестации медицинским специаль-            вания и </w:t>
      </w:r>
      <w:r>
        <w:br/>
      </w:r>
      <w:r>
        <w:rPr>
          <w:rFonts w:ascii="Times New Roman"/>
          <w:b w:val="false"/>
          <w:i w:val="false"/>
          <w:color w:val="000000"/>
          <w:sz w:val="28"/>
        </w:rPr>
        <w:t xml:space="preserve">
               обучаю-    ностям, после 2-го               тестиро- </w:t>
      </w:r>
      <w:r>
        <w:br/>
      </w:r>
      <w:r>
        <w:rPr>
          <w:rFonts w:ascii="Times New Roman"/>
          <w:b w:val="false"/>
          <w:i w:val="false"/>
          <w:color w:val="000000"/>
          <w:sz w:val="28"/>
        </w:rPr>
        <w:t xml:space="preserve">
               щихся      курса по всем другим             вания </w:t>
      </w:r>
      <w:r>
        <w:br/>
      </w:r>
      <w:r>
        <w:rPr>
          <w:rFonts w:ascii="Times New Roman"/>
          <w:b w:val="false"/>
          <w:i w:val="false"/>
          <w:color w:val="000000"/>
          <w:sz w:val="28"/>
        </w:rPr>
        <w:t xml:space="preserve">
                          специальностям высшего </w:t>
      </w:r>
      <w:r>
        <w:br/>
      </w:r>
      <w:r>
        <w:rPr>
          <w:rFonts w:ascii="Times New Roman"/>
          <w:b w:val="false"/>
          <w:i w:val="false"/>
          <w:color w:val="000000"/>
          <w:sz w:val="28"/>
        </w:rPr>
        <w:t xml:space="preserve">
                          профессионального </w:t>
      </w:r>
      <w:r>
        <w:br/>
      </w:r>
      <w:r>
        <w:rPr>
          <w:rFonts w:ascii="Times New Roman"/>
          <w:b w:val="false"/>
          <w:i w:val="false"/>
          <w:color w:val="000000"/>
          <w:sz w:val="28"/>
        </w:rPr>
        <w:t xml:space="preserve">
                          образования. Планируемый </w:t>
      </w:r>
      <w:r>
        <w:br/>
      </w:r>
      <w:r>
        <w:rPr>
          <w:rFonts w:ascii="Times New Roman"/>
          <w:b w:val="false"/>
          <w:i w:val="false"/>
          <w:color w:val="000000"/>
          <w:sz w:val="28"/>
        </w:rPr>
        <w:t xml:space="preserve">
                          контингент студентов, </w:t>
      </w:r>
      <w:r>
        <w:br/>
      </w:r>
      <w:r>
        <w:rPr>
          <w:rFonts w:ascii="Times New Roman"/>
          <w:b w:val="false"/>
          <w:i w:val="false"/>
          <w:color w:val="000000"/>
          <w:sz w:val="28"/>
        </w:rPr>
        <w:t xml:space="preserve">
                          подлежащих промежуточной </w:t>
      </w:r>
      <w:r>
        <w:br/>
      </w:r>
      <w:r>
        <w:rPr>
          <w:rFonts w:ascii="Times New Roman"/>
          <w:b w:val="false"/>
          <w:i w:val="false"/>
          <w:color w:val="000000"/>
          <w:sz w:val="28"/>
        </w:rPr>
        <w:t xml:space="preserve">
                          аттестации, - 30 000 </w:t>
      </w:r>
      <w:r>
        <w:br/>
      </w:r>
      <w:r>
        <w:rPr>
          <w:rFonts w:ascii="Times New Roman"/>
          <w:b w:val="false"/>
          <w:i w:val="false"/>
          <w:color w:val="000000"/>
          <w:sz w:val="28"/>
        </w:rPr>
        <w:t xml:space="preserve">
                          человек.                                    "; </w:t>
      </w:r>
    </w:p>
    <w:bookmarkEnd w:id="0"/>
    <w:p>
      <w:pPr>
        <w:spacing w:after="0"/>
        <w:ind w:left="0"/>
        <w:jc w:val="both"/>
      </w:pPr>
      <w:r>
        <w:rPr>
          <w:rFonts w:ascii="Times New Roman"/>
          <w:b w:val="false"/>
          <w:i w:val="false"/>
          <w:color w:val="000000"/>
          <w:sz w:val="28"/>
        </w:rPr>
        <w:t>      в </w:t>
      </w:r>
      <w:r>
        <w:rPr>
          <w:rFonts w:ascii="Times New Roman"/>
          <w:b w:val="false"/>
          <w:i w:val="false"/>
          <w:color w:val="000000"/>
          <w:sz w:val="28"/>
        </w:rPr>
        <w:t xml:space="preserve">приложении 204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903924 тысячи тенге (девятьсот три миллиона девятьсот двадцать четыре тысячи тенге)."; </w:t>
      </w:r>
      <w:r>
        <w:br/>
      </w:r>
      <w:r>
        <w:rPr>
          <w:rFonts w:ascii="Times New Roman"/>
          <w:b w:val="false"/>
          <w:i w:val="false"/>
          <w:color w:val="000000"/>
          <w:sz w:val="28"/>
        </w:rPr>
        <w:t xml:space="preserve">
      графу 5 таблицы пункта 6 дополнить словами: </w:t>
      </w:r>
      <w:r>
        <w:br/>
      </w:r>
      <w:r>
        <w:rPr>
          <w:rFonts w:ascii="Times New Roman"/>
          <w:b w:val="false"/>
          <w:i w:val="false"/>
          <w:color w:val="000000"/>
          <w:sz w:val="28"/>
        </w:rPr>
        <w:t xml:space="preserve">
      "сканер - 2 штуки; ксерокс - 7 штук; кондиционеры - 6 штук; крупномерные растения - 2 штуки; диван - 9 штук; кресло - 24 штуки; световое оборудование - 178 единиц; звукотехническое оборудование - 225 единиц; механическое оборудование с соответствующими комплектующими изделиями - 675 комплектов"; </w:t>
      </w:r>
      <w:r>
        <w:br/>
      </w:r>
      <w:r>
        <w:rPr>
          <w:rFonts w:ascii="Times New Roman"/>
          <w:b w:val="false"/>
          <w:i w:val="false"/>
          <w:color w:val="000000"/>
          <w:sz w:val="28"/>
        </w:rPr>
        <w:t>
      в </w:t>
      </w:r>
      <w:r>
        <w:rPr>
          <w:rFonts w:ascii="Times New Roman"/>
          <w:b w:val="false"/>
          <w:i w:val="false"/>
          <w:color w:val="000000"/>
          <w:sz w:val="28"/>
        </w:rPr>
        <w:t xml:space="preserve">приложении 206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 1.Стоимость: 10868336 тысяч тенге (десять миллиардов восемьсот шестьдесят восемь миллионов триста тридцать шесть тысяч тенге)."; </w:t>
      </w:r>
      <w:r>
        <w:br/>
      </w:r>
      <w:r>
        <w:rPr>
          <w:rFonts w:ascii="Times New Roman"/>
          <w:b w:val="false"/>
          <w:i w:val="false"/>
          <w:color w:val="000000"/>
          <w:sz w:val="28"/>
        </w:rPr>
        <w:t xml:space="preserve">
      в графе 5 таблицы пункта 6: </w:t>
      </w:r>
      <w:r>
        <w:br/>
      </w:r>
      <w:r>
        <w:rPr>
          <w:rFonts w:ascii="Times New Roman"/>
          <w:b w:val="false"/>
          <w:i w:val="false"/>
          <w:color w:val="000000"/>
          <w:sz w:val="28"/>
        </w:rPr>
        <w:t xml:space="preserve">
      строку, порядковый номер 8, дополнить словами следующего содержания:  "Информационная поддержка конкурсного отбора: объявления в средствах массовой информации, опубликование итогов конкурса в официальной печати."; </w:t>
      </w:r>
      <w:r>
        <w:br/>
      </w:r>
      <w:r>
        <w:rPr>
          <w:rFonts w:ascii="Times New Roman"/>
          <w:b w:val="false"/>
          <w:i w:val="false"/>
          <w:color w:val="000000"/>
          <w:sz w:val="28"/>
        </w:rPr>
        <w:t xml:space="preserve">
      в строке, порядковый номер 9, </w:t>
      </w:r>
      <w:r>
        <w:br/>
      </w:r>
      <w:r>
        <w:rPr>
          <w:rFonts w:ascii="Times New Roman"/>
          <w:b w:val="false"/>
          <w:i w:val="false"/>
          <w:color w:val="000000"/>
          <w:sz w:val="28"/>
        </w:rPr>
        <w:t xml:space="preserve">
      в абзаце втором слова "технического университета им. Д. Серикбаева" заменить словами "университета им. С. Аманжолова"; </w:t>
      </w:r>
      <w:r>
        <w:br/>
      </w:r>
      <w:r>
        <w:rPr>
          <w:rFonts w:ascii="Times New Roman"/>
          <w:b w:val="false"/>
          <w:i w:val="false"/>
          <w:color w:val="000000"/>
          <w:sz w:val="28"/>
        </w:rPr>
        <w:t xml:space="preserve">
      в абзаце восьмом слово "университета" заменить словом "института"; </w:t>
      </w:r>
      <w:r>
        <w:br/>
      </w:r>
      <w:r>
        <w:rPr>
          <w:rFonts w:ascii="Times New Roman"/>
          <w:b w:val="false"/>
          <w:i w:val="false"/>
          <w:color w:val="000000"/>
          <w:sz w:val="28"/>
        </w:rPr>
        <w:t xml:space="preserve">
      дополнить строкой, порядковый номер 12, следующего содержания: </w:t>
      </w:r>
      <w:r>
        <w:br/>
      </w:r>
      <w:r>
        <w:rPr>
          <w:rFonts w:ascii="Times New Roman"/>
          <w:b w:val="false"/>
          <w:i w:val="false"/>
          <w:color w:val="000000"/>
          <w:sz w:val="28"/>
        </w:rPr>
        <w:t xml:space="preserve">
"12       110  Подготовка Приобретение учебной     В       РГКП </w:t>
      </w:r>
      <w:r>
        <w:br/>
      </w:r>
      <w:r>
        <w:rPr>
          <w:rFonts w:ascii="Times New Roman"/>
          <w:b w:val="false"/>
          <w:i w:val="false"/>
          <w:color w:val="000000"/>
          <w:sz w:val="28"/>
        </w:rPr>
        <w:t xml:space="preserve">
               и приобре- литературы               течение "Павло- </w:t>
      </w:r>
      <w:r>
        <w:br/>
      </w:r>
      <w:r>
        <w:rPr>
          <w:rFonts w:ascii="Times New Roman"/>
          <w:b w:val="false"/>
          <w:i w:val="false"/>
          <w:color w:val="000000"/>
          <w:sz w:val="28"/>
        </w:rPr>
        <w:t xml:space="preserve">
               тение                               года    дарский </w:t>
      </w:r>
      <w:r>
        <w:br/>
      </w:r>
      <w:r>
        <w:rPr>
          <w:rFonts w:ascii="Times New Roman"/>
          <w:b w:val="false"/>
          <w:i w:val="false"/>
          <w:color w:val="000000"/>
          <w:sz w:val="28"/>
        </w:rPr>
        <w:t xml:space="preserve">
               учебной                                     государ- </w:t>
      </w:r>
      <w:r>
        <w:br/>
      </w:r>
      <w:r>
        <w:rPr>
          <w:rFonts w:ascii="Times New Roman"/>
          <w:b w:val="false"/>
          <w:i w:val="false"/>
          <w:color w:val="000000"/>
          <w:sz w:val="28"/>
        </w:rPr>
        <w:t xml:space="preserve">
               литературы                                  ственный </w:t>
      </w:r>
      <w:r>
        <w:br/>
      </w:r>
      <w:r>
        <w:rPr>
          <w:rFonts w:ascii="Times New Roman"/>
          <w:b w:val="false"/>
          <w:i w:val="false"/>
          <w:color w:val="000000"/>
          <w:sz w:val="28"/>
        </w:rPr>
        <w:t xml:space="preserve">
               для высших                                  универ- </w:t>
      </w:r>
      <w:r>
        <w:br/>
      </w:r>
      <w:r>
        <w:rPr>
          <w:rFonts w:ascii="Times New Roman"/>
          <w:b w:val="false"/>
          <w:i w:val="false"/>
          <w:color w:val="000000"/>
          <w:sz w:val="28"/>
        </w:rPr>
        <w:t xml:space="preserve">
               учебных                                     ситет </w:t>
      </w:r>
      <w:r>
        <w:br/>
      </w:r>
      <w:r>
        <w:rPr>
          <w:rFonts w:ascii="Times New Roman"/>
          <w:b w:val="false"/>
          <w:i w:val="false"/>
          <w:color w:val="000000"/>
          <w:sz w:val="28"/>
        </w:rPr>
        <w:t xml:space="preserve">
               заведений                                   имени </w:t>
      </w:r>
      <w:r>
        <w:br/>
      </w:r>
      <w:r>
        <w:rPr>
          <w:rFonts w:ascii="Times New Roman"/>
          <w:b w:val="false"/>
          <w:i w:val="false"/>
          <w:color w:val="000000"/>
          <w:sz w:val="28"/>
        </w:rPr>
        <w:t xml:space="preserve">
                                                           С.Торай- </w:t>
      </w:r>
      <w:r>
        <w:br/>
      </w:r>
      <w:r>
        <w:rPr>
          <w:rFonts w:ascii="Times New Roman"/>
          <w:b w:val="false"/>
          <w:i w:val="false"/>
          <w:color w:val="000000"/>
          <w:sz w:val="28"/>
        </w:rPr>
        <w:t xml:space="preserve">
                                                           гырова", </w:t>
      </w:r>
      <w:r>
        <w:br/>
      </w:r>
      <w:r>
        <w:rPr>
          <w:rFonts w:ascii="Times New Roman"/>
          <w:b w:val="false"/>
          <w:i w:val="false"/>
          <w:color w:val="000000"/>
          <w:sz w:val="28"/>
        </w:rPr>
        <w:t xml:space="preserve">
                                                           РГКП </w:t>
      </w:r>
      <w:r>
        <w:br/>
      </w:r>
      <w:r>
        <w:rPr>
          <w:rFonts w:ascii="Times New Roman"/>
          <w:b w:val="false"/>
          <w:i w:val="false"/>
          <w:color w:val="000000"/>
          <w:sz w:val="28"/>
        </w:rPr>
        <w:t xml:space="preserve">
                                                           "Евра- </w:t>
      </w:r>
      <w:r>
        <w:br/>
      </w:r>
      <w:r>
        <w:rPr>
          <w:rFonts w:ascii="Times New Roman"/>
          <w:b w:val="false"/>
          <w:i w:val="false"/>
          <w:color w:val="000000"/>
          <w:sz w:val="28"/>
        </w:rPr>
        <w:t xml:space="preserve">
                                                           зийский </w:t>
      </w:r>
      <w:r>
        <w:br/>
      </w:r>
      <w:r>
        <w:rPr>
          <w:rFonts w:ascii="Times New Roman"/>
          <w:b w:val="false"/>
          <w:i w:val="false"/>
          <w:color w:val="000000"/>
          <w:sz w:val="28"/>
        </w:rPr>
        <w:t xml:space="preserve">
                                                           нацио- </w:t>
      </w:r>
      <w:r>
        <w:br/>
      </w:r>
      <w:r>
        <w:rPr>
          <w:rFonts w:ascii="Times New Roman"/>
          <w:b w:val="false"/>
          <w:i w:val="false"/>
          <w:color w:val="000000"/>
          <w:sz w:val="28"/>
        </w:rPr>
        <w:t xml:space="preserve">
                                                           нальный </w:t>
      </w:r>
      <w:r>
        <w:br/>
      </w:r>
      <w:r>
        <w:rPr>
          <w:rFonts w:ascii="Times New Roman"/>
          <w:b w:val="false"/>
          <w:i w:val="false"/>
          <w:color w:val="000000"/>
          <w:sz w:val="28"/>
        </w:rPr>
        <w:t xml:space="preserve">
                                                           универ- </w:t>
      </w:r>
      <w:r>
        <w:br/>
      </w:r>
      <w:r>
        <w:rPr>
          <w:rFonts w:ascii="Times New Roman"/>
          <w:b w:val="false"/>
          <w:i w:val="false"/>
          <w:color w:val="000000"/>
          <w:sz w:val="28"/>
        </w:rPr>
        <w:t xml:space="preserve">
                                                           ситет </w:t>
      </w:r>
      <w:r>
        <w:br/>
      </w:r>
      <w:r>
        <w:rPr>
          <w:rFonts w:ascii="Times New Roman"/>
          <w:b w:val="false"/>
          <w:i w:val="false"/>
          <w:color w:val="000000"/>
          <w:sz w:val="28"/>
        </w:rPr>
        <w:t xml:space="preserve">
                                                           имени </w:t>
      </w:r>
      <w:r>
        <w:br/>
      </w:r>
      <w:r>
        <w:rPr>
          <w:rFonts w:ascii="Times New Roman"/>
          <w:b w:val="false"/>
          <w:i w:val="false"/>
          <w:color w:val="000000"/>
          <w:sz w:val="28"/>
        </w:rPr>
        <w:t xml:space="preserve">
                                                           Л.Н. </w:t>
      </w:r>
      <w:r>
        <w:br/>
      </w:r>
      <w:r>
        <w:rPr>
          <w:rFonts w:ascii="Times New Roman"/>
          <w:b w:val="false"/>
          <w:i w:val="false"/>
          <w:color w:val="000000"/>
          <w:sz w:val="28"/>
        </w:rPr>
        <w:t xml:space="preserve">
                                                           Гумиле- </w:t>
      </w:r>
      <w:r>
        <w:br/>
      </w:r>
      <w:r>
        <w:rPr>
          <w:rFonts w:ascii="Times New Roman"/>
          <w:b w:val="false"/>
          <w:i w:val="false"/>
          <w:color w:val="000000"/>
          <w:sz w:val="28"/>
        </w:rPr>
        <w:t xml:space="preserve">
                                                           ва", ОАО </w:t>
      </w:r>
      <w:r>
        <w:br/>
      </w:r>
      <w:r>
        <w:rPr>
          <w:rFonts w:ascii="Times New Roman"/>
          <w:b w:val="false"/>
          <w:i w:val="false"/>
          <w:color w:val="000000"/>
          <w:sz w:val="28"/>
        </w:rPr>
        <w:t xml:space="preserve">
                                                           "Казах- </w:t>
      </w:r>
      <w:r>
        <w:br/>
      </w:r>
      <w:r>
        <w:rPr>
          <w:rFonts w:ascii="Times New Roman"/>
          <w:b w:val="false"/>
          <w:i w:val="false"/>
          <w:color w:val="000000"/>
          <w:sz w:val="28"/>
        </w:rPr>
        <w:t xml:space="preserve">
                                                           ский </w:t>
      </w:r>
      <w:r>
        <w:br/>
      </w:r>
      <w:r>
        <w:rPr>
          <w:rFonts w:ascii="Times New Roman"/>
          <w:b w:val="false"/>
          <w:i w:val="false"/>
          <w:color w:val="000000"/>
          <w:sz w:val="28"/>
        </w:rPr>
        <w:t xml:space="preserve">
                                                           аграрный </w:t>
      </w:r>
      <w:r>
        <w:br/>
      </w:r>
      <w:r>
        <w:rPr>
          <w:rFonts w:ascii="Times New Roman"/>
          <w:b w:val="false"/>
          <w:i w:val="false"/>
          <w:color w:val="000000"/>
          <w:sz w:val="28"/>
        </w:rPr>
        <w:t xml:space="preserve">
                                                           универ- </w:t>
      </w:r>
      <w:r>
        <w:br/>
      </w:r>
      <w:r>
        <w:rPr>
          <w:rFonts w:ascii="Times New Roman"/>
          <w:b w:val="false"/>
          <w:i w:val="false"/>
          <w:color w:val="000000"/>
          <w:sz w:val="28"/>
        </w:rPr>
        <w:t xml:space="preserve">
                                                           ситет </w:t>
      </w:r>
      <w:r>
        <w:br/>
      </w:r>
      <w:r>
        <w:rPr>
          <w:rFonts w:ascii="Times New Roman"/>
          <w:b w:val="false"/>
          <w:i w:val="false"/>
          <w:color w:val="000000"/>
          <w:sz w:val="28"/>
        </w:rPr>
        <w:t xml:space="preserve">
                                                           имени С. </w:t>
      </w:r>
      <w:r>
        <w:br/>
      </w:r>
      <w:r>
        <w:rPr>
          <w:rFonts w:ascii="Times New Roman"/>
          <w:b w:val="false"/>
          <w:i w:val="false"/>
          <w:color w:val="000000"/>
          <w:sz w:val="28"/>
        </w:rPr>
        <w:t xml:space="preserve">
                                                           Сейфул- </w:t>
      </w:r>
      <w:r>
        <w:br/>
      </w:r>
      <w:r>
        <w:rPr>
          <w:rFonts w:ascii="Times New Roman"/>
          <w:b w:val="false"/>
          <w:i w:val="false"/>
          <w:color w:val="000000"/>
          <w:sz w:val="28"/>
        </w:rPr>
        <w:t xml:space="preserve">
                                                           лина", </w:t>
      </w:r>
      <w:r>
        <w:br/>
      </w:r>
      <w:r>
        <w:rPr>
          <w:rFonts w:ascii="Times New Roman"/>
          <w:b w:val="false"/>
          <w:i w:val="false"/>
          <w:color w:val="000000"/>
          <w:sz w:val="28"/>
        </w:rPr>
        <w:t xml:space="preserve">
                                                           РГКП </w:t>
      </w:r>
      <w:r>
        <w:br/>
      </w:r>
      <w:r>
        <w:rPr>
          <w:rFonts w:ascii="Times New Roman"/>
          <w:b w:val="false"/>
          <w:i w:val="false"/>
          <w:color w:val="000000"/>
          <w:sz w:val="28"/>
        </w:rPr>
        <w:t xml:space="preserve">
                                                           "Казах- </w:t>
      </w:r>
      <w:r>
        <w:br/>
      </w:r>
      <w:r>
        <w:rPr>
          <w:rFonts w:ascii="Times New Roman"/>
          <w:b w:val="false"/>
          <w:i w:val="false"/>
          <w:color w:val="000000"/>
          <w:sz w:val="28"/>
        </w:rPr>
        <w:t xml:space="preserve">
                                                           ский </w:t>
      </w:r>
      <w:r>
        <w:br/>
      </w:r>
      <w:r>
        <w:rPr>
          <w:rFonts w:ascii="Times New Roman"/>
          <w:b w:val="false"/>
          <w:i w:val="false"/>
          <w:color w:val="000000"/>
          <w:sz w:val="28"/>
        </w:rPr>
        <w:t xml:space="preserve">
                                                           нацио- </w:t>
      </w:r>
      <w:r>
        <w:br/>
      </w:r>
      <w:r>
        <w:rPr>
          <w:rFonts w:ascii="Times New Roman"/>
          <w:b w:val="false"/>
          <w:i w:val="false"/>
          <w:color w:val="000000"/>
          <w:sz w:val="28"/>
        </w:rPr>
        <w:t xml:space="preserve">
                                                           нальный </w:t>
      </w:r>
      <w:r>
        <w:br/>
      </w:r>
      <w:r>
        <w:rPr>
          <w:rFonts w:ascii="Times New Roman"/>
          <w:b w:val="false"/>
          <w:i w:val="false"/>
          <w:color w:val="000000"/>
          <w:sz w:val="28"/>
        </w:rPr>
        <w:t xml:space="preserve">
                                                           аграрный </w:t>
      </w:r>
      <w:r>
        <w:br/>
      </w:r>
      <w:r>
        <w:rPr>
          <w:rFonts w:ascii="Times New Roman"/>
          <w:b w:val="false"/>
          <w:i w:val="false"/>
          <w:color w:val="000000"/>
          <w:sz w:val="28"/>
        </w:rPr>
        <w:t xml:space="preserve">
                                                           универ- </w:t>
      </w:r>
      <w:r>
        <w:br/>
      </w:r>
      <w:r>
        <w:rPr>
          <w:rFonts w:ascii="Times New Roman"/>
          <w:b w:val="false"/>
          <w:i w:val="false"/>
          <w:color w:val="000000"/>
          <w:sz w:val="28"/>
        </w:rPr>
        <w:t xml:space="preserve">
                                                           ситет", </w:t>
      </w:r>
      <w:r>
        <w:br/>
      </w:r>
      <w:r>
        <w:rPr>
          <w:rFonts w:ascii="Times New Roman"/>
          <w:b w:val="false"/>
          <w:i w:val="false"/>
          <w:color w:val="000000"/>
          <w:sz w:val="28"/>
        </w:rPr>
        <w:t xml:space="preserve">
                                                           РГКП </w:t>
      </w:r>
      <w:r>
        <w:br/>
      </w:r>
      <w:r>
        <w:rPr>
          <w:rFonts w:ascii="Times New Roman"/>
          <w:b w:val="false"/>
          <w:i w:val="false"/>
          <w:color w:val="000000"/>
          <w:sz w:val="28"/>
        </w:rPr>
        <w:t xml:space="preserve">
                                                           "Западно- </w:t>
      </w:r>
      <w:r>
        <w:br/>
      </w:r>
      <w:r>
        <w:rPr>
          <w:rFonts w:ascii="Times New Roman"/>
          <w:b w:val="false"/>
          <w:i w:val="false"/>
          <w:color w:val="000000"/>
          <w:sz w:val="28"/>
        </w:rPr>
        <w:t xml:space="preserve">
                                                           Казахс- </w:t>
      </w:r>
      <w:r>
        <w:br/>
      </w:r>
      <w:r>
        <w:rPr>
          <w:rFonts w:ascii="Times New Roman"/>
          <w:b w:val="false"/>
          <w:i w:val="false"/>
          <w:color w:val="000000"/>
          <w:sz w:val="28"/>
        </w:rPr>
        <w:t xml:space="preserve">
                                                           танский </w:t>
      </w:r>
      <w:r>
        <w:br/>
      </w:r>
      <w:r>
        <w:rPr>
          <w:rFonts w:ascii="Times New Roman"/>
          <w:b w:val="false"/>
          <w:i w:val="false"/>
          <w:color w:val="000000"/>
          <w:sz w:val="28"/>
        </w:rPr>
        <w:t xml:space="preserve">
                                                           аграрно- </w:t>
      </w:r>
      <w:r>
        <w:br/>
      </w:r>
      <w:r>
        <w:rPr>
          <w:rFonts w:ascii="Times New Roman"/>
          <w:b w:val="false"/>
          <w:i w:val="false"/>
          <w:color w:val="000000"/>
          <w:sz w:val="28"/>
        </w:rPr>
        <w:t xml:space="preserve">
                                                           техни- </w:t>
      </w:r>
      <w:r>
        <w:br/>
      </w:r>
      <w:r>
        <w:rPr>
          <w:rFonts w:ascii="Times New Roman"/>
          <w:b w:val="false"/>
          <w:i w:val="false"/>
          <w:color w:val="000000"/>
          <w:sz w:val="28"/>
        </w:rPr>
        <w:t xml:space="preserve">
                                                           ческий </w:t>
      </w:r>
      <w:r>
        <w:br/>
      </w:r>
      <w:r>
        <w:rPr>
          <w:rFonts w:ascii="Times New Roman"/>
          <w:b w:val="false"/>
          <w:i w:val="false"/>
          <w:color w:val="000000"/>
          <w:sz w:val="28"/>
        </w:rPr>
        <w:t xml:space="preserve">
                                                           универ- </w:t>
      </w:r>
      <w:r>
        <w:br/>
      </w:r>
      <w:r>
        <w:rPr>
          <w:rFonts w:ascii="Times New Roman"/>
          <w:b w:val="false"/>
          <w:i w:val="false"/>
          <w:color w:val="000000"/>
          <w:sz w:val="28"/>
        </w:rPr>
        <w:t xml:space="preserve">
                                                           ситет </w:t>
      </w:r>
      <w:r>
        <w:br/>
      </w:r>
      <w:r>
        <w:rPr>
          <w:rFonts w:ascii="Times New Roman"/>
          <w:b w:val="false"/>
          <w:i w:val="false"/>
          <w:color w:val="000000"/>
          <w:sz w:val="28"/>
        </w:rPr>
        <w:t xml:space="preserve">
                                                           имени </w:t>
      </w:r>
      <w:r>
        <w:br/>
      </w:r>
      <w:r>
        <w:rPr>
          <w:rFonts w:ascii="Times New Roman"/>
          <w:b w:val="false"/>
          <w:i w:val="false"/>
          <w:color w:val="000000"/>
          <w:sz w:val="28"/>
        </w:rPr>
        <w:t xml:space="preserve">
                                                           Жангир </w:t>
      </w:r>
      <w:r>
        <w:br/>
      </w:r>
      <w:r>
        <w:rPr>
          <w:rFonts w:ascii="Times New Roman"/>
          <w:b w:val="false"/>
          <w:i w:val="false"/>
          <w:color w:val="000000"/>
          <w:sz w:val="28"/>
        </w:rPr>
        <w:t xml:space="preserve">
                                                           хана", </w:t>
      </w:r>
      <w:r>
        <w:br/>
      </w:r>
      <w:r>
        <w:rPr>
          <w:rFonts w:ascii="Times New Roman"/>
          <w:b w:val="false"/>
          <w:i w:val="false"/>
          <w:color w:val="000000"/>
          <w:sz w:val="28"/>
        </w:rPr>
        <w:t xml:space="preserve">
                                                           РГКП </w:t>
      </w:r>
      <w:r>
        <w:br/>
      </w:r>
      <w:r>
        <w:rPr>
          <w:rFonts w:ascii="Times New Roman"/>
          <w:b w:val="false"/>
          <w:i w:val="false"/>
          <w:color w:val="000000"/>
          <w:sz w:val="28"/>
        </w:rPr>
        <w:t xml:space="preserve">
                                                           "Южно- </w:t>
      </w:r>
      <w:r>
        <w:br/>
      </w:r>
      <w:r>
        <w:rPr>
          <w:rFonts w:ascii="Times New Roman"/>
          <w:b w:val="false"/>
          <w:i w:val="false"/>
          <w:color w:val="000000"/>
          <w:sz w:val="28"/>
        </w:rPr>
        <w:t xml:space="preserve">
                                                           Казахс- </w:t>
      </w:r>
      <w:r>
        <w:br/>
      </w:r>
      <w:r>
        <w:rPr>
          <w:rFonts w:ascii="Times New Roman"/>
          <w:b w:val="false"/>
          <w:i w:val="false"/>
          <w:color w:val="000000"/>
          <w:sz w:val="28"/>
        </w:rPr>
        <w:t xml:space="preserve">
                                                           танский </w:t>
      </w:r>
      <w:r>
        <w:br/>
      </w:r>
      <w:r>
        <w:rPr>
          <w:rFonts w:ascii="Times New Roman"/>
          <w:b w:val="false"/>
          <w:i w:val="false"/>
          <w:color w:val="000000"/>
          <w:sz w:val="28"/>
        </w:rPr>
        <w:t xml:space="preserve">
                                                           государс- </w:t>
      </w:r>
      <w:r>
        <w:br/>
      </w:r>
      <w:r>
        <w:rPr>
          <w:rFonts w:ascii="Times New Roman"/>
          <w:b w:val="false"/>
          <w:i w:val="false"/>
          <w:color w:val="000000"/>
          <w:sz w:val="28"/>
        </w:rPr>
        <w:t xml:space="preserve">
                                                           твенный </w:t>
      </w:r>
      <w:r>
        <w:br/>
      </w:r>
      <w:r>
        <w:rPr>
          <w:rFonts w:ascii="Times New Roman"/>
          <w:b w:val="false"/>
          <w:i w:val="false"/>
          <w:color w:val="000000"/>
          <w:sz w:val="28"/>
        </w:rPr>
        <w:t xml:space="preserve">
                                                           универ- </w:t>
      </w:r>
      <w:r>
        <w:br/>
      </w:r>
      <w:r>
        <w:rPr>
          <w:rFonts w:ascii="Times New Roman"/>
          <w:b w:val="false"/>
          <w:i w:val="false"/>
          <w:color w:val="000000"/>
          <w:sz w:val="28"/>
        </w:rPr>
        <w:t xml:space="preserve">
                                                           ситет </w:t>
      </w:r>
      <w:r>
        <w:br/>
      </w:r>
      <w:r>
        <w:rPr>
          <w:rFonts w:ascii="Times New Roman"/>
          <w:b w:val="false"/>
          <w:i w:val="false"/>
          <w:color w:val="000000"/>
          <w:sz w:val="28"/>
        </w:rPr>
        <w:t xml:space="preserve">
                                                           имени </w:t>
      </w:r>
      <w:r>
        <w:br/>
      </w:r>
      <w:r>
        <w:rPr>
          <w:rFonts w:ascii="Times New Roman"/>
          <w:b w:val="false"/>
          <w:i w:val="false"/>
          <w:color w:val="000000"/>
          <w:sz w:val="28"/>
        </w:rPr>
        <w:t xml:space="preserve">
                                                           М. Ауэзо- </w:t>
      </w:r>
      <w:r>
        <w:br/>
      </w:r>
      <w:r>
        <w:rPr>
          <w:rFonts w:ascii="Times New Roman"/>
          <w:b w:val="false"/>
          <w:i w:val="false"/>
          <w:color w:val="000000"/>
          <w:sz w:val="28"/>
        </w:rPr>
        <w:t xml:space="preserve">
                                                           ва", </w:t>
      </w:r>
      <w:r>
        <w:br/>
      </w:r>
      <w:r>
        <w:rPr>
          <w:rFonts w:ascii="Times New Roman"/>
          <w:b w:val="false"/>
          <w:i w:val="false"/>
          <w:color w:val="000000"/>
          <w:sz w:val="28"/>
        </w:rPr>
        <w:t xml:space="preserve">
                                                           РГКП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 </w:t>
      </w:r>
      <w:r>
        <w:br/>
      </w:r>
      <w:r>
        <w:rPr>
          <w:rFonts w:ascii="Times New Roman"/>
          <w:b w:val="false"/>
          <w:i w:val="false"/>
          <w:color w:val="000000"/>
          <w:sz w:val="28"/>
        </w:rPr>
        <w:t xml:space="preserve">
                                                           танский </w:t>
      </w:r>
      <w:r>
        <w:br/>
      </w:r>
      <w:r>
        <w:rPr>
          <w:rFonts w:ascii="Times New Roman"/>
          <w:b w:val="false"/>
          <w:i w:val="false"/>
          <w:color w:val="000000"/>
          <w:sz w:val="28"/>
        </w:rPr>
        <w:t xml:space="preserve">
                                                           государс- </w:t>
      </w:r>
      <w:r>
        <w:br/>
      </w:r>
      <w:r>
        <w:rPr>
          <w:rFonts w:ascii="Times New Roman"/>
          <w:b w:val="false"/>
          <w:i w:val="false"/>
          <w:color w:val="000000"/>
          <w:sz w:val="28"/>
        </w:rPr>
        <w:t xml:space="preserve">
                                                           твенный </w:t>
      </w:r>
      <w:r>
        <w:br/>
      </w:r>
      <w:r>
        <w:rPr>
          <w:rFonts w:ascii="Times New Roman"/>
          <w:b w:val="false"/>
          <w:i w:val="false"/>
          <w:color w:val="000000"/>
          <w:sz w:val="28"/>
        </w:rPr>
        <w:t xml:space="preserve">
                                                           универ- </w:t>
      </w:r>
      <w:r>
        <w:br/>
      </w:r>
      <w:r>
        <w:rPr>
          <w:rFonts w:ascii="Times New Roman"/>
          <w:b w:val="false"/>
          <w:i w:val="false"/>
          <w:color w:val="000000"/>
          <w:sz w:val="28"/>
        </w:rPr>
        <w:t xml:space="preserve">
                                                           ситет </w:t>
      </w:r>
      <w:r>
        <w:br/>
      </w:r>
      <w:r>
        <w:rPr>
          <w:rFonts w:ascii="Times New Roman"/>
          <w:b w:val="false"/>
          <w:i w:val="false"/>
          <w:color w:val="000000"/>
          <w:sz w:val="28"/>
        </w:rPr>
        <w:t xml:space="preserve">
                                                           имени С. </w:t>
      </w:r>
      <w:r>
        <w:br/>
      </w:r>
      <w:r>
        <w:rPr>
          <w:rFonts w:ascii="Times New Roman"/>
          <w:b w:val="false"/>
          <w:i w:val="false"/>
          <w:color w:val="000000"/>
          <w:sz w:val="28"/>
        </w:rPr>
        <w:t xml:space="preserve">
                                                           Аманжо- </w:t>
      </w:r>
      <w:r>
        <w:br/>
      </w:r>
      <w:r>
        <w:rPr>
          <w:rFonts w:ascii="Times New Roman"/>
          <w:b w:val="false"/>
          <w:i w:val="false"/>
          <w:color w:val="000000"/>
          <w:sz w:val="28"/>
        </w:rPr>
        <w:t xml:space="preserve">
                                                           лова", </w:t>
      </w:r>
      <w:r>
        <w:br/>
      </w:r>
      <w:r>
        <w:rPr>
          <w:rFonts w:ascii="Times New Roman"/>
          <w:b w:val="false"/>
          <w:i w:val="false"/>
          <w:color w:val="000000"/>
          <w:sz w:val="28"/>
        </w:rPr>
        <w:t xml:space="preserve">
                                                           РГКП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 </w:t>
      </w:r>
      <w:r>
        <w:br/>
      </w:r>
      <w:r>
        <w:rPr>
          <w:rFonts w:ascii="Times New Roman"/>
          <w:b w:val="false"/>
          <w:i w:val="false"/>
          <w:color w:val="000000"/>
          <w:sz w:val="28"/>
        </w:rPr>
        <w:t xml:space="preserve">
                                                           танский </w:t>
      </w:r>
      <w:r>
        <w:br/>
      </w:r>
      <w:r>
        <w:rPr>
          <w:rFonts w:ascii="Times New Roman"/>
          <w:b w:val="false"/>
          <w:i w:val="false"/>
          <w:color w:val="000000"/>
          <w:sz w:val="28"/>
        </w:rPr>
        <w:t xml:space="preserve">
                                                           государс- </w:t>
      </w:r>
      <w:r>
        <w:br/>
      </w:r>
      <w:r>
        <w:rPr>
          <w:rFonts w:ascii="Times New Roman"/>
          <w:b w:val="false"/>
          <w:i w:val="false"/>
          <w:color w:val="000000"/>
          <w:sz w:val="28"/>
        </w:rPr>
        <w:t xml:space="preserve">
                                                           твенный </w:t>
      </w:r>
      <w:r>
        <w:br/>
      </w:r>
      <w:r>
        <w:rPr>
          <w:rFonts w:ascii="Times New Roman"/>
          <w:b w:val="false"/>
          <w:i w:val="false"/>
          <w:color w:val="000000"/>
          <w:sz w:val="28"/>
        </w:rPr>
        <w:t xml:space="preserve">
                                                           техни- </w:t>
      </w:r>
      <w:r>
        <w:br/>
      </w:r>
      <w:r>
        <w:rPr>
          <w:rFonts w:ascii="Times New Roman"/>
          <w:b w:val="false"/>
          <w:i w:val="false"/>
          <w:color w:val="000000"/>
          <w:sz w:val="28"/>
        </w:rPr>
        <w:t xml:space="preserve">
                                                           ческий </w:t>
      </w:r>
      <w:r>
        <w:br/>
      </w:r>
      <w:r>
        <w:rPr>
          <w:rFonts w:ascii="Times New Roman"/>
          <w:b w:val="false"/>
          <w:i w:val="false"/>
          <w:color w:val="000000"/>
          <w:sz w:val="28"/>
        </w:rPr>
        <w:t xml:space="preserve">
                                                           универ- </w:t>
      </w:r>
      <w:r>
        <w:br/>
      </w:r>
      <w:r>
        <w:rPr>
          <w:rFonts w:ascii="Times New Roman"/>
          <w:b w:val="false"/>
          <w:i w:val="false"/>
          <w:color w:val="000000"/>
          <w:sz w:val="28"/>
        </w:rPr>
        <w:t xml:space="preserve">
                                                           ситет </w:t>
      </w:r>
      <w:r>
        <w:br/>
      </w:r>
      <w:r>
        <w:rPr>
          <w:rFonts w:ascii="Times New Roman"/>
          <w:b w:val="false"/>
          <w:i w:val="false"/>
          <w:color w:val="000000"/>
          <w:sz w:val="28"/>
        </w:rPr>
        <w:t xml:space="preserve">
                                                           имени Д. </w:t>
      </w:r>
      <w:r>
        <w:br/>
      </w:r>
      <w:r>
        <w:rPr>
          <w:rFonts w:ascii="Times New Roman"/>
          <w:b w:val="false"/>
          <w:i w:val="false"/>
          <w:color w:val="000000"/>
          <w:sz w:val="28"/>
        </w:rPr>
        <w:t xml:space="preserve">
                                                           Серик- </w:t>
      </w:r>
      <w:r>
        <w:br/>
      </w:r>
      <w:r>
        <w:rPr>
          <w:rFonts w:ascii="Times New Roman"/>
          <w:b w:val="false"/>
          <w:i w:val="false"/>
          <w:color w:val="000000"/>
          <w:sz w:val="28"/>
        </w:rPr>
        <w:t xml:space="preserve">
                                                           баева", </w:t>
      </w:r>
      <w:r>
        <w:br/>
      </w:r>
      <w:r>
        <w:rPr>
          <w:rFonts w:ascii="Times New Roman"/>
          <w:b w:val="false"/>
          <w:i w:val="false"/>
          <w:color w:val="000000"/>
          <w:sz w:val="28"/>
        </w:rPr>
        <w:t xml:space="preserve">
                                                           РГКП </w:t>
      </w:r>
      <w:r>
        <w:br/>
      </w:r>
      <w:r>
        <w:rPr>
          <w:rFonts w:ascii="Times New Roman"/>
          <w:b w:val="false"/>
          <w:i w:val="false"/>
          <w:color w:val="000000"/>
          <w:sz w:val="28"/>
        </w:rPr>
        <w:t xml:space="preserve">
                                                           "Караган- </w:t>
      </w:r>
      <w:r>
        <w:br/>
      </w:r>
      <w:r>
        <w:rPr>
          <w:rFonts w:ascii="Times New Roman"/>
          <w:b w:val="false"/>
          <w:i w:val="false"/>
          <w:color w:val="000000"/>
          <w:sz w:val="28"/>
        </w:rPr>
        <w:t xml:space="preserve">
                                                           динский </w:t>
      </w:r>
      <w:r>
        <w:br/>
      </w:r>
      <w:r>
        <w:rPr>
          <w:rFonts w:ascii="Times New Roman"/>
          <w:b w:val="false"/>
          <w:i w:val="false"/>
          <w:color w:val="000000"/>
          <w:sz w:val="28"/>
        </w:rPr>
        <w:t xml:space="preserve">
                                                           государс- </w:t>
      </w:r>
      <w:r>
        <w:br/>
      </w:r>
      <w:r>
        <w:rPr>
          <w:rFonts w:ascii="Times New Roman"/>
          <w:b w:val="false"/>
          <w:i w:val="false"/>
          <w:color w:val="000000"/>
          <w:sz w:val="28"/>
        </w:rPr>
        <w:t xml:space="preserve">
                                                           твенный </w:t>
      </w:r>
      <w:r>
        <w:br/>
      </w:r>
      <w:r>
        <w:rPr>
          <w:rFonts w:ascii="Times New Roman"/>
          <w:b w:val="false"/>
          <w:i w:val="false"/>
          <w:color w:val="000000"/>
          <w:sz w:val="28"/>
        </w:rPr>
        <w:t xml:space="preserve">
                                                           универ- </w:t>
      </w:r>
      <w:r>
        <w:br/>
      </w:r>
      <w:r>
        <w:rPr>
          <w:rFonts w:ascii="Times New Roman"/>
          <w:b w:val="false"/>
          <w:i w:val="false"/>
          <w:color w:val="000000"/>
          <w:sz w:val="28"/>
        </w:rPr>
        <w:t xml:space="preserve">
                                                           ситет </w:t>
      </w:r>
      <w:r>
        <w:br/>
      </w:r>
      <w:r>
        <w:rPr>
          <w:rFonts w:ascii="Times New Roman"/>
          <w:b w:val="false"/>
          <w:i w:val="false"/>
          <w:color w:val="000000"/>
          <w:sz w:val="28"/>
        </w:rPr>
        <w:t xml:space="preserve">
                                                           имени </w:t>
      </w:r>
      <w:r>
        <w:br/>
      </w:r>
      <w:r>
        <w:rPr>
          <w:rFonts w:ascii="Times New Roman"/>
          <w:b w:val="false"/>
          <w:i w:val="false"/>
          <w:color w:val="000000"/>
          <w:sz w:val="28"/>
        </w:rPr>
        <w:t xml:space="preserve">
                                                           акаде- </w:t>
      </w:r>
      <w:r>
        <w:br/>
      </w:r>
      <w:r>
        <w:rPr>
          <w:rFonts w:ascii="Times New Roman"/>
          <w:b w:val="false"/>
          <w:i w:val="false"/>
          <w:color w:val="000000"/>
          <w:sz w:val="28"/>
        </w:rPr>
        <w:t xml:space="preserve">
                                                           мика </w:t>
      </w:r>
      <w:r>
        <w:br/>
      </w:r>
      <w:r>
        <w:rPr>
          <w:rFonts w:ascii="Times New Roman"/>
          <w:b w:val="false"/>
          <w:i w:val="false"/>
          <w:color w:val="000000"/>
          <w:sz w:val="28"/>
        </w:rPr>
        <w:t xml:space="preserve">
                                                           Е.А. Бу- </w:t>
      </w:r>
      <w:r>
        <w:br/>
      </w:r>
      <w:r>
        <w:rPr>
          <w:rFonts w:ascii="Times New Roman"/>
          <w:b w:val="false"/>
          <w:i w:val="false"/>
          <w:color w:val="000000"/>
          <w:sz w:val="28"/>
        </w:rPr>
        <w:t xml:space="preserve">
                                                           кетова", </w:t>
      </w:r>
      <w:r>
        <w:br/>
      </w:r>
      <w:r>
        <w:rPr>
          <w:rFonts w:ascii="Times New Roman"/>
          <w:b w:val="false"/>
          <w:i w:val="false"/>
          <w:color w:val="000000"/>
          <w:sz w:val="28"/>
        </w:rPr>
        <w:t xml:space="preserve">
                                                           РГКП </w:t>
      </w:r>
      <w:r>
        <w:br/>
      </w:r>
      <w:r>
        <w:rPr>
          <w:rFonts w:ascii="Times New Roman"/>
          <w:b w:val="false"/>
          <w:i w:val="false"/>
          <w:color w:val="000000"/>
          <w:sz w:val="28"/>
        </w:rPr>
        <w:t xml:space="preserve">
                                                          "Таразский </w:t>
      </w:r>
      <w:r>
        <w:br/>
      </w:r>
      <w:r>
        <w:rPr>
          <w:rFonts w:ascii="Times New Roman"/>
          <w:b w:val="false"/>
          <w:i w:val="false"/>
          <w:color w:val="000000"/>
          <w:sz w:val="28"/>
        </w:rPr>
        <w:t xml:space="preserve">
                                                           государс- </w:t>
      </w:r>
      <w:r>
        <w:br/>
      </w:r>
      <w:r>
        <w:rPr>
          <w:rFonts w:ascii="Times New Roman"/>
          <w:b w:val="false"/>
          <w:i w:val="false"/>
          <w:color w:val="000000"/>
          <w:sz w:val="28"/>
        </w:rPr>
        <w:t xml:space="preserve">
                                                           твенный </w:t>
      </w:r>
      <w:r>
        <w:br/>
      </w:r>
      <w:r>
        <w:rPr>
          <w:rFonts w:ascii="Times New Roman"/>
          <w:b w:val="false"/>
          <w:i w:val="false"/>
          <w:color w:val="000000"/>
          <w:sz w:val="28"/>
        </w:rPr>
        <w:t xml:space="preserve">
                                                           универ- </w:t>
      </w:r>
      <w:r>
        <w:br/>
      </w:r>
      <w:r>
        <w:rPr>
          <w:rFonts w:ascii="Times New Roman"/>
          <w:b w:val="false"/>
          <w:i w:val="false"/>
          <w:color w:val="000000"/>
          <w:sz w:val="28"/>
        </w:rPr>
        <w:t xml:space="preserve">
                                                           ситет </w:t>
      </w:r>
      <w:r>
        <w:br/>
      </w:r>
      <w:r>
        <w:rPr>
          <w:rFonts w:ascii="Times New Roman"/>
          <w:b w:val="false"/>
          <w:i w:val="false"/>
          <w:color w:val="000000"/>
          <w:sz w:val="28"/>
        </w:rPr>
        <w:t xml:space="preserve">
                                                           имени </w:t>
      </w:r>
      <w:r>
        <w:br/>
      </w:r>
      <w:r>
        <w:rPr>
          <w:rFonts w:ascii="Times New Roman"/>
          <w:b w:val="false"/>
          <w:i w:val="false"/>
          <w:color w:val="000000"/>
          <w:sz w:val="28"/>
        </w:rPr>
        <w:t xml:space="preserve">
                                                           М.X. </w:t>
      </w:r>
      <w:r>
        <w:br/>
      </w:r>
      <w:r>
        <w:rPr>
          <w:rFonts w:ascii="Times New Roman"/>
          <w:b w:val="false"/>
          <w:i w:val="false"/>
          <w:color w:val="000000"/>
          <w:sz w:val="28"/>
        </w:rPr>
        <w:t xml:space="preserve">
                                                           Дулати"."; </w:t>
      </w:r>
    </w:p>
    <w:p>
      <w:pPr>
        <w:spacing w:after="0"/>
        <w:ind w:left="0"/>
        <w:jc w:val="both"/>
      </w:pPr>
      <w:r>
        <w:rPr>
          <w:rFonts w:ascii="Times New Roman"/>
          <w:b w:val="false"/>
          <w:i w:val="false"/>
          <w:color w:val="000000"/>
          <w:sz w:val="28"/>
        </w:rPr>
        <w:t xml:space="preserve">      по Министерству здравоохранения Республики Казахстан: </w:t>
      </w:r>
      <w:r>
        <w:br/>
      </w:r>
      <w:r>
        <w:rPr>
          <w:rFonts w:ascii="Times New Roman"/>
          <w:b w:val="false"/>
          <w:i w:val="false"/>
          <w:color w:val="000000"/>
          <w:sz w:val="28"/>
        </w:rPr>
        <w:t>
      в </w:t>
      </w:r>
      <w:r>
        <w:rPr>
          <w:rFonts w:ascii="Times New Roman"/>
          <w:b w:val="false"/>
          <w:i w:val="false"/>
          <w:color w:val="000000"/>
          <w:sz w:val="28"/>
        </w:rPr>
        <w:t xml:space="preserve">приложении 220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677664 тысячи тенге (шестьсот семьдесят семь миллионов шестьсот шестьдесят четыре тысячи тенге)."; </w:t>
      </w:r>
      <w:r>
        <w:br/>
      </w:r>
      <w:r>
        <w:rPr>
          <w:rFonts w:ascii="Times New Roman"/>
          <w:b w:val="false"/>
          <w:i w:val="false"/>
          <w:color w:val="000000"/>
          <w:sz w:val="28"/>
        </w:rPr>
        <w:t xml:space="preserve">
      в пункте 5 слова "проведение капитального ремонта" заменить словами "разработке и проведению государственной вневедомственной экспертизы проектно-сметной документации и проведение капитального ремонта, а также улучшение внутренней связи в соответствии с проектно-сметной документацией"; </w:t>
      </w:r>
      <w:r>
        <w:br/>
      </w:r>
      <w:r>
        <w:rPr>
          <w:rFonts w:ascii="Times New Roman"/>
          <w:b w:val="false"/>
          <w:i w:val="false"/>
          <w:color w:val="000000"/>
          <w:sz w:val="28"/>
        </w:rPr>
        <w:t xml:space="preserve">
      в графе 5 таблицы пункта 6, в строке порядковый номер 5, слова "капитальному ремонту" заменить словами "разработка и проведение государственной вневедомственной экспертизы проектно-сметной документации и проведению капитального ремонта, а также улучшению систем внутренней связи"; </w:t>
      </w:r>
      <w:r>
        <w:br/>
      </w:r>
      <w:r>
        <w:rPr>
          <w:rFonts w:ascii="Times New Roman"/>
          <w:b w:val="false"/>
          <w:i w:val="false"/>
          <w:color w:val="000000"/>
          <w:sz w:val="28"/>
        </w:rPr>
        <w:t xml:space="preserve">
      в пункте 7 слова "проведение капитального ремонта" заменить словами "проектно-сметная документация, прошедшая государственную вневедомственную экспертизу, и проведение капитального ремонта, а также улучшение внутренней связи"; </w:t>
      </w:r>
      <w:r>
        <w:br/>
      </w:r>
      <w:r>
        <w:rPr>
          <w:rFonts w:ascii="Times New Roman"/>
          <w:b w:val="false"/>
          <w:i w:val="false"/>
          <w:color w:val="000000"/>
          <w:sz w:val="28"/>
        </w:rPr>
        <w:t>
      в </w:t>
      </w:r>
      <w:r>
        <w:rPr>
          <w:rFonts w:ascii="Times New Roman"/>
          <w:b w:val="false"/>
          <w:i w:val="false"/>
          <w:color w:val="000000"/>
          <w:sz w:val="28"/>
        </w:rPr>
        <w:t xml:space="preserve">приложении 222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1842173 тысячи тенге (один миллиард восемьсот сорок два миллиона сто семьдесят три тысячи тенге)."; </w:t>
      </w:r>
      <w:r>
        <w:br/>
      </w:r>
      <w:r>
        <w:rPr>
          <w:rFonts w:ascii="Times New Roman"/>
          <w:b w:val="false"/>
          <w:i w:val="false"/>
          <w:color w:val="000000"/>
          <w:sz w:val="28"/>
        </w:rPr>
        <w:t xml:space="preserve">
      в графе 5 таблицы пункта 6 строку, порядковый номер 2, дополнить абзацем следующего содержания: </w:t>
      </w:r>
      <w:r>
        <w:br/>
      </w:r>
      <w:r>
        <w:rPr>
          <w:rFonts w:ascii="Times New Roman"/>
          <w:b w:val="false"/>
          <w:i w:val="false"/>
          <w:color w:val="000000"/>
          <w:sz w:val="28"/>
        </w:rPr>
        <w:t xml:space="preserve">
      "Материально-техническое оснащение общежитий Карагандинской государственной медицинской академии."; </w:t>
      </w:r>
      <w:r>
        <w:br/>
      </w:r>
      <w:r>
        <w:rPr>
          <w:rFonts w:ascii="Times New Roman"/>
          <w:b w:val="false"/>
          <w:i w:val="false"/>
          <w:color w:val="000000"/>
          <w:sz w:val="28"/>
        </w:rPr>
        <w:t xml:space="preserve">
      пункт 7 дополнить словами: "материально-техническое оснащение общежитий Карагандинской государственной медицинской академии"; </w:t>
      </w:r>
      <w:r>
        <w:br/>
      </w:r>
      <w:r>
        <w:rPr>
          <w:rFonts w:ascii="Times New Roman"/>
          <w:b w:val="false"/>
          <w:i w:val="false"/>
          <w:color w:val="000000"/>
          <w:sz w:val="28"/>
        </w:rPr>
        <w:t>
      в </w:t>
      </w:r>
      <w:r>
        <w:rPr>
          <w:rFonts w:ascii="Times New Roman"/>
          <w:b w:val="false"/>
          <w:i w:val="false"/>
          <w:color w:val="000000"/>
          <w:sz w:val="28"/>
        </w:rPr>
        <w:t xml:space="preserve">приложении 225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в графе 5 таблицы пункта 6 в строке, порядковый номер 7, цифры "5169,1" заменить цифрами "5391,3"; </w:t>
      </w:r>
      <w:r>
        <w:br/>
      </w:r>
      <w:r>
        <w:rPr>
          <w:rFonts w:ascii="Times New Roman"/>
          <w:b w:val="false"/>
          <w:i w:val="false"/>
          <w:color w:val="000000"/>
          <w:sz w:val="28"/>
        </w:rPr>
        <w:t>
      в </w:t>
      </w:r>
      <w:r>
        <w:rPr>
          <w:rFonts w:ascii="Times New Roman"/>
          <w:b w:val="false"/>
          <w:i w:val="false"/>
          <w:color w:val="000000"/>
          <w:sz w:val="28"/>
        </w:rPr>
        <w:t xml:space="preserve">приложении 229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4226867 тысяч тенге (четыре миллиарда двести двадцать шесть миллионов восемьсот шестьдесят семь тысяч тенге)."; </w:t>
      </w:r>
      <w:r>
        <w:br/>
      </w:r>
      <w:r>
        <w:rPr>
          <w:rFonts w:ascii="Times New Roman"/>
          <w:b w:val="false"/>
          <w:i w:val="false"/>
          <w:color w:val="000000"/>
          <w:sz w:val="28"/>
        </w:rPr>
        <w:t xml:space="preserve">
      в графе 5 таблицы пункта 6 после слов "приобретение активов: дорогостоящего медицинского, диагностического" дополнить словом ", лечебно-диагностического";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цифры "497" заменить цифрами "1029"; </w:t>
      </w:r>
      <w:r>
        <w:br/>
      </w:r>
      <w:r>
        <w:rPr>
          <w:rFonts w:ascii="Times New Roman"/>
          <w:b w:val="false"/>
          <w:i w:val="false"/>
          <w:color w:val="000000"/>
          <w:sz w:val="28"/>
        </w:rPr>
        <w:t xml:space="preserve">
      после слова "диагностического," дополнить словом "лечебно-диагностического,"; </w:t>
      </w:r>
      <w:r>
        <w:br/>
      </w:r>
      <w:r>
        <w:rPr>
          <w:rFonts w:ascii="Times New Roman"/>
          <w:b w:val="false"/>
          <w:i w:val="false"/>
          <w:color w:val="000000"/>
          <w:sz w:val="28"/>
        </w:rPr>
        <w:t>
      в </w:t>
      </w:r>
      <w:r>
        <w:rPr>
          <w:rFonts w:ascii="Times New Roman"/>
          <w:b w:val="false"/>
          <w:i w:val="false"/>
          <w:color w:val="000000"/>
          <w:sz w:val="28"/>
        </w:rPr>
        <w:t xml:space="preserve">приложении 235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6838780 тысяч тенге (шесть миллиардов восемьсот тридцать восемь миллионов семьсот восемьдесят тысяч тенге)."; </w:t>
      </w:r>
      <w:r>
        <w:br/>
      </w:r>
      <w:r>
        <w:rPr>
          <w:rFonts w:ascii="Times New Roman"/>
          <w:b w:val="false"/>
          <w:i w:val="false"/>
          <w:color w:val="000000"/>
          <w:sz w:val="28"/>
        </w:rPr>
        <w:t xml:space="preserve">
      в пункте 5 после слова "подготовка" дополнить словами "технико-экономического обоснования и"; </w:t>
      </w:r>
      <w:r>
        <w:br/>
      </w:r>
      <w:r>
        <w:rPr>
          <w:rFonts w:ascii="Times New Roman"/>
          <w:b w:val="false"/>
          <w:i w:val="false"/>
          <w:color w:val="000000"/>
          <w:sz w:val="28"/>
        </w:rPr>
        <w:t xml:space="preserve">
      в графе 5 таблицы пункта 6 слова "документацией и" заменить словами "документацией; разработке и проведению государственной вневедомственной экспертизы технико-экономического обоснования и проектно-сметной документации проекта строительства Республиканского детского реабилитационного центра и строительству"; </w:t>
      </w:r>
      <w:r>
        <w:br/>
      </w:r>
      <w:r>
        <w:rPr>
          <w:rFonts w:ascii="Times New Roman"/>
          <w:b w:val="false"/>
          <w:i w:val="false"/>
          <w:color w:val="000000"/>
          <w:sz w:val="28"/>
        </w:rPr>
        <w:t xml:space="preserve">
      в пункте 7 после слова "документации:" дополнить словами "технико-экономическое обоснование и проектно-сметная документация по проекту строительства Республиканского детского реабилитационного центра, прошедшие государственную вневедомственную экспертизу и утвержденные в установленном законодательством порядке;"; </w:t>
      </w:r>
      <w:r>
        <w:br/>
      </w:r>
      <w:r>
        <w:rPr>
          <w:rFonts w:ascii="Times New Roman"/>
          <w:b w:val="false"/>
          <w:i w:val="false"/>
          <w:color w:val="000000"/>
          <w:sz w:val="28"/>
        </w:rPr>
        <w:t>
      в </w:t>
      </w:r>
      <w:r>
        <w:rPr>
          <w:rFonts w:ascii="Times New Roman"/>
          <w:b w:val="false"/>
          <w:i w:val="false"/>
          <w:color w:val="000000"/>
          <w:sz w:val="28"/>
        </w:rPr>
        <w:t xml:space="preserve">приложении 249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1138300 тысяч тенге (один миллиард сто тридцать восемь миллионов триста тысяч тенге)."; </w:t>
      </w:r>
      <w:r>
        <w:br/>
      </w:r>
      <w:r>
        <w:rPr>
          <w:rFonts w:ascii="Times New Roman"/>
          <w:b w:val="false"/>
          <w:i w:val="false"/>
          <w:color w:val="000000"/>
          <w:sz w:val="28"/>
        </w:rPr>
        <w:t xml:space="preserve">
      в пункте 4 после слова "областей" дополнить словами "и города Астаны"; </w:t>
      </w:r>
      <w:r>
        <w:br/>
      </w:r>
      <w:r>
        <w:rPr>
          <w:rFonts w:ascii="Times New Roman"/>
          <w:b w:val="false"/>
          <w:i w:val="false"/>
          <w:color w:val="000000"/>
          <w:sz w:val="28"/>
        </w:rPr>
        <w:t xml:space="preserve">
      в графе 5 таблицы пункта 6: </w:t>
      </w:r>
      <w:r>
        <w:br/>
      </w:r>
      <w:r>
        <w:rPr>
          <w:rFonts w:ascii="Times New Roman"/>
          <w:b w:val="false"/>
          <w:i w:val="false"/>
          <w:color w:val="000000"/>
          <w:sz w:val="28"/>
        </w:rPr>
        <w:t xml:space="preserve">
      цифры "27" заменить цифрами "31"; </w:t>
      </w:r>
      <w:r>
        <w:br/>
      </w:r>
      <w:r>
        <w:rPr>
          <w:rFonts w:ascii="Times New Roman"/>
          <w:b w:val="false"/>
          <w:i w:val="false"/>
          <w:color w:val="000000"/>
          <w:sz w:val="28"/>
        </w:rPr>
        <w:t xml:space="preserve">
      слово "областей:" заменить словами "областей и города Астаны: г. Астаны - маммограф - 1,"; </w:t>
      </w:r>
      <w:r>
        <w:br/>
      </w:r>
      <w:r>
        <w:rPr>
          <w:rFonts w:ascii="Times New Roman"/>
          <w:b w:val="false"/>
          <w:i w:val="false"/>
          <w:color w:val="000000"/>
          <w:sz w:val="28"/>
        </w:rPr>
        <w:t xml:space="preserve">
      после слова "Акмолинской -" дополнить словами "ангиограф - 1,"; </w:t>
      </w:r>
      <w:r>
        <w:br/>
      </w:r>
      <w:r>
        <w:rPr>
          <w:rFonts w:ascii="Times New Roman"/>
          <w:b w:val="false"/>
          <w:i w:val="false"/>
          <w:color w:val="000000"/>
          <w:sz w:val="28"/>
        </w:rPr>
        <w:t xml:space="preserve">
      после слова "Восточно-Казахстанской -" дополнить словами "компьютерный томограф - 1, аппарат УЗИ - 1,"; </w:t>
      </w:r>
      <w:r>
        <w:br/>
      </w:r>
      <w:r>
        <w:rPr>
          <w:rFonts w:ascii="Times New Roman"/>
          <w:b w:val="false"/>
          <w:i w:val="false"/>
          <w:color w:val="000000"/>
          <w:sz w:val="28"/>
        </w:rPr>
        <w:t xml:space="preserve">
      в пункте 7 слово "областей," заменить словами "областей и города Астаны,"; </w:t>
      </w:r>
      <w:r>
        <w:br/>
      </w:r>
      <w:r>
        <w:rPr>
          <w:rFonts w:ascii="Times New Roman"/>
          <w:b w:val="false"/>
          <w:i w:val="false"/>
          <w:color w:val="000000"/>
          <w:sz w:val="28"/>
        </w:rPr>
        <w:t xml:space="preserve">
      по Министерству энергетики и минеральных ресурсов Республики Казахстан: </w:t>
      </w:r>
      <w:r>
        <w:br/>
      </w:r>
      <w:r>
        <w:rPr>
          <w:rFonts w:ascii="Times New Roman"/>
          <w:b w:val="false"/>
          <w:i w:val="false"/>
          <w:color w:val="000000"/>
          <w:sz w:val="28"/>
        </w:rPr>
        <w:t xml:space="preserve">
      дополнить приложением 268-1 к указанному постановлению согласно приложению 3 к настоящему постановлению; </w:t>
      </w:r>
      <w:r>
        <w:br/>
      </w:r>
      <w:r>
        <w:rPr>
          <w:rFonts w:ascii="Times New Roman"/>
          <w:b w:val="false"/>
          <w:i w:val="false"/>
          <w:color w:val="000000"/>
          <w:sz w:val="28"/>
        </w:rPr>
        <w:t>
      в </w:t>
      </w:r>
      <w:r>
        <w:rPr>
          <w:rFonts w:ascii="Times New Roman"/>
          <w:b w:val="false"/>
          <w:i w:val="false"/>
          <w:color w:val="000000"/>
          <w:sz w:val="28"/>
        </w:rPr>
        <w:t xml:space="preserve">приложении 271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4000000 тысяч тенге (четыре миллиарда тенге)."; </w:t>
      </w:r>
      <w:r>
        <w:br/>
      </w:r>
      <w:r>
        <w:rPr>
          <w:rFonts w:ascii="Times New Roman"/>
          <w:b w:val="false"/>
          <w:i w:val="false"/>
          <w:color w:val="000000"/>
          <w:sz w:val="28"/>
        </w:rPr>
        <w:t xml:space="preserve">
      пункт 5 дополнить словами "возмещение затрат, понесенных ЗАО "КазТрансГаз" в ходе первого освоения Амангельдинской группы месторождений газа."; </w:t>
      </w:r>
      <w:r>
        <w:br/>
      </w:r>
      <w:r>
        <w:rPr>
          <w:rFonts w:ascii="Times New Roman"/>
          <w:b w:val="false"/>
          <w:i w:val="false"/>
          <w:color w:val="000000"/>
          <w:sz w:val="28"/>
        </w:rPr>
        <w:t xml:space="preserve">
      графу 5 таблицы пункта 6 изложить в следующей редакции: </w:t>
      </w:r>
      <w:r>
        <w:br/>
      </w:r>
      <w:r>
        <w:rPr>
          <w:rFonts w:ascii="Times New Roman"/>
          <w:b w:val="false"/>
          <w:i w:val="false"/>
          <w:color w:val="000000"/>
          <w:sz w:val="28"/>
        </w:rPr>
        <w:t xml:space="preserve">
      "Увеличение уставного капитала акционерного общества "Национальная компания "КазМунайГаз" на мероприятия по бурению и испытанию трех скважин и проведение дальнейших работ по освоению Амангельдинской группы месторождений газа."; </w:t>
      </w:r>
      <w:r>
        <w:br/>
      </w:r>
      <w:r>
        <w:rPr>
          <w:rFonts w:ascii="Times New Roman"/>
          <w:b w:val="false"/>
          <w:i w:val="false"/>
          <w:color w:val="000000"/>
          <w:sz w:val="28"/>
        </w:rPr>
        <w:t xml:space="preserve">
      пункт 7 дополнить словами ", и проведение дальнейших работ по освоению Амангельдинской группы месторождений газа."; </w:t>
      </w:r>
      <w:r>
        <w:br/>
      </w:r>
      <w:r>
        <w:rPr>
          <w:rFonts w:ascii="Times New Roman"/>
          <w:b w:val="false"/>
          <w:i w:val="false"/>
          <w:color w:val="000000"/>
          <w:sz w:val="28"/>
        </w:rPr>
        <w:t xml:space="preserve">
      по Министерству индустрии и торговли Республики Казахстан: </w:t>
      </w:r>
      <w:r>
        <w:br/>
      </w:r>
      <w:r>
        <w:rPr>
          <w:rFonts w:ascii="Times New Roman"/>
          <w:b w:val="false"/>
          <w:i w:val="false"/>
          <w:color w:val="000000"/>
          <w:sz w:val="28"/>
        </w:rPr>
        <w:t>
      в </w:t>
      </w:r>
      <w:r>
        <w:rPr>
          <w:rFonts w:ascii="Times New Roman"/>
          <w:b w:val="false"/>
          <w:i w:val="false"/>
          <w:color w:val="000000"/>
          <w:sz w:val="28"/>
        </w:rPr>
        <w:t xml:space="preserve">приложении 274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888117 тысяч тенге (восемьсот восемьдесят восемь миллионов сто семнадцать тысяч тенге)."; </w:t>
      </w:r>
      <w:r>
        <w:br/>
      </w:r>
      <w:r>
        <w:rPr>
          <w:rFonts w:ascii="Times New Roman"/>
          <w:b w:val="false"/>
          <w:i w:val="false"/>
          <w:color w:val="000000"/>
          <w:sz w:val="28"/>
        </w:rPr>
        <w:t>
      пункт 2 дополнить словами ",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11 июня 2004 года N 1388 "О государственной программе развития жилищного строительства в Республике Казахстан на 2005-2007 годы."; </w:t>
      </w:r>
      <w:r>
        <w:br/>
      </w:r>
      <w:r>
        <w:rPr>
          <w:rFonts w:ascii="Times New Roman"/>
          <w:b w:val="false"/>
          <w:i w:val="false"/>
          <w:color w:val="000000"/>
          <w:sz w:val="28"/>
        </w:rPr>
        <w:t xml:space="preserve">
      пункт 4 дополнить словами "Разъяснение основных положений Государственной программы развития жилищного строительства в Республике Казахстан на 2005-2007 годы (далее - Госпрограмма)."; </w:t>
      </w:r>
      <w:r>
        <w:br/>
      </w:r>
      <w:r>
        <w:rPr>
          <w:rFonts w:ascii="Times New Roman"/>
          <w:b w:val="false"/>
          <w:i w:val="false"/>
          <w:color w:val="000000"/>
          <w:sz w:val="28"/>
        </w:rPr>
        <w:t xml:space="preserve">
      в графе 5 таблицы пункта 6 строку, порядковый номер 2, дополнить словами: "Разъяснение основных положений Госпрограммы, в том числе: изготовление брошюр, выпуск наглядного материала по механизмам реализации Госпрограммы, публикации в республиканских средствах массовой информации материалов разъяснительного характера, производство, прокат видеороликов, тематических телепрограмм."; </w:t>
      </w:r>
      <w:r>
        <w:br/>
      </w:r>
      <w:r>
        <w:rPr>
          <w:rFonts w:ascii="Times New Roman"/>
          <w:b w:val="false"/>
          <w:i w:val="false"/>
          <w:color w:val="000000"/>
          <w:sz w:val="28"/>
        </w:rPr>
        <w:t xml:space="preserve">
      пункт 7 дополнить словами ", проведение пропагандистской работы по разъяснению основных положений Госпрограммы."; </w:t>
      </w:r>
      <w:r>
        <w:br/>
      </w:r>
      <w:r>
        <w:rPr>
          <w:rFonts w:ascii="Times New Roman"/>
          <w:b w:val="false"/>
          <w:i w:val="false"/>
          <w:color w:val="000000"/>
          <w:sz w:val="28"/>
        </w:rPr>
        <w:t xml:space="preserve">
      дополнить приложением 274-1 к указанному постановлению согласно приложению 4 к настоящему постановлению; </w:t>
      </w:r>
      <w:r>
        <w:br/>
      </w:r>
      <w:r>
        <w:rPr>
          <w:rFonts w:ascii="Times New Roman"/>
          <w:b w:val="false"/>
          <w:i w:val="false"/>
          <w:color w:val="000000"/>
          <w:sz w:val="28"/>
        </w:rPr>
        <w:t>
</w:t>
      </w:r>
      <w:r>
        <w:rPr>
          <w:rFonts w:ascii="Times New Roman"/>
          <w:b w:val="false"/>
          <w:i w:val="false"/>
          <w:color w:val="000000"/>
          <w:sz w:val="28"/>
        </w:rPr>
        <w:t xml:space="preserve">      приложение 289 </w:t>
      </w:r>
      <w:r>
        <w:rPr>
          <w:rFonts w:ascii="Times New Roman"/>
          <w:b w:val="false"/>
          <w:i w:val="false"/>
          <w:color w:val="000000"/>
          <w:sz w:val="28"/>
        </w:rPr>
        <w:t xml:space="preserve">к указанному постановлению изложить в новой редакции согласно приложению 5 к настоящему постановлению; </w:t>
      </w:r>
      <w:r>
        <w:br/>
      </w:r>
      <w:r>
        <w:rPr>
          <w:rFonts w:ascii="Times New Roman"/>
          <w:b w:val="false"/>
          <w:i w:val="false"/>
          <w:color w:val="000000"/>
          <w:sz w:val="28"/>
        </w:rPr>
        <w:t xml:space="preserve">
      дополнить приложениями 290-1, 290-2 к указанному постановлению согласно приложениям 6, 7 к настоящему постановлению; </w:t>
      </w:r>
      <w:r>
        <w:br/>
      </w:r>
      <w:r>
        <w:rPr>
          <w:rFonts w:ascii="Times New Roman"/>
          <w:b w:val="false"/>
          <w:i w:val="false"/>
          <w:color w:val="000000"/>
          <w:sz w:val="28"/>
        </w:rPr>
        <w:t>
      в </w:t>
      </w:r>
      <w:r>
        <w:rPr>
          <w:rFonts w:ascii="Times New Roman"/>
          <w:b w:val="false"/>
          <w:i w:val="false"/>
          <w:color w:val="000000"/>
          <w:sz w:val="28"/>
        </w:rPr>
        <w:t xml:space="preserve">приложении 291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3682649 тысяч тенге (три миллиарда шестьсот восемьдесят два миллиона шестьсот сорок девять тысяч тенге)."; </w:t>
      </w:r>
      <w:r>
        <w:br/>
      </w:r>
      <w:r>
        <w:rPr>
          <w:rFonts w:ascii="Times New Roman"/>
          <w:b w:val="false"/>
          <w:i w:val="false"/>
          <w:color w:val="000000"/>
          <w:sz w:val="28"/>
        </w:rPr>
        <w:t>
      в </w:t>
      </w:r>
      <w:r>
        <w:rPr>
          <w:rFonts w:ascii="Times New Roman"/>
          <w:b w:val="false"/>
          <w:i w:val="false"/>
          <w:color w:val="000000"/>
          <w:sz w:val="28"/>
        </w:rPr>
        <w:t xml:space="preserve">приложении 292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3082130 тысяч тенге (три миллиарда восемьдесят два миллиона сто тридцать тысяч тенге)."; </w:t>
      </w:r>
      <w:r>
        <w:br/>
      </w:r>
      <w:r>
        <w:rPr>
          <w:rFonts w:ascii="Times New Roman"/>
          <w:b w:val="false"/>
          <w:i w:val="false"/>
          <w:color w:val="000000"/>
          <w:sz w:val="28"/>
        </w:rPr>
        <w:t xml:space="preserve">
      пункты 5,7 дополнить словами "ввод в действие цеха обезвоживания; разработка проектно-сметной документации по варианту с накопителем Карабидаик."; </w:t>
      </w:r>
      <w:r>
        <w:br/>
      </w:r>
      <w:r>
        <w:rPr>
          <w:rFonts w:ascii="Times New Roman"/>
          <w:b w:val="false"/>
          <w:i w:val="false"/>
          <w:color w:val="000000"/>
          <w:sz w:val="28"/>
        </w:rPr>
        <w:t xml:space="preserve">
      дополнить приложениями 291-1, 291-2 к указанному постановлению согласно приложениям 8, 9 к настоящему постановлению; </w:t>
      </w:r>
      <w:r>
        <w:br/>
      </w:r>
      <w:r>
        <w:rPr>
          <w:rFonts w:ascii="Times New Roman"/>
          <w:b w:val="false"/>
          <w:i w:val="false"/>
          <w:color w:val="000000"/>
          <w:sz w:val="28"/>
        </w:rPr>
        <w:t>
      в </w:t>
      </w:r>
      <w:r>
        <w:rPr>
          <w:rFonts w:ascii="Times New Roman"/>
          <w:b w:val="false"/>
          <w:i w:val="false"/>
          <w:color w:val="000000"/>
          <w:sz w:val="28"/>
        </w:rPr>
        <w:t xml:space="preserve">приложении 293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12354310 тысяч тенге (двенадцать миллиардов триста пятьдесят четыре миллиона триста десять тысяч тенге)."; </w:t>
      </w:r>
      <w:r>
        <w:br/>
      </w:r>
      <w:r>
        <w:rPr>
          <w:rFonts w:ascii="Times New Roman"/>
          <w:b w:val="false"/>
          <w:i w:val="false"/>
          <w:color w:val="000000"/>
          <w:sz w:val="28"/>
        </w:rPr>
        <w:t xml:space="preserve">
      в пункте 4 слова "города Астаны" заменить словами "городов Астаны и Алматы"; </w:t>
      </w:r>
      <w:r>
        <w:br/>
      </w:r>
      <w:r>
        <w:rPr>
          <w:rFonts w:ascii="Times New Roman"/>
          <w:b w:val="false"/>
          <w:i w:val="false"/>
          <w:color w:val="000000"/>
          <w:sz w:val="28"/>
        </w:rPr>
        <w:t xml:space="preserve">
      пункт 5 изложить в следующей редакции: </w:t>
      </w:r>
      <w:r>
        <w:br/>
      </w:r>
      <w:r>
        <w:rPr>
          <w:rFonts w:ascii="Times New Roman"/>
          <w:b w:val="false"/>
          <w:i w:val="false"/>
          <w:color w:val="000000"/>
          <w:sz w:val="28"/>
        </w:rPr>
        <w:t xml:space="preserve">
      "5. Перечисление целевых инвестиционных трансфертов бюджетам городов Астаны и Алматы, в том числе: для строительства круглой площади, главной площади, 1 очереди Водно-зеленого бульвара нового административного центра города Астаны; платформ к зданиям Правительства и Сената Парламента Республики Казахстан; сооружения инженерных сетей и благоустройства к первоочередным объектам города Астаны; инженерных сетей и дорог к проектируемым и строящимся жилым комплексам, благоустройства реки "Ак-Булак" на участке от проспекта Аблай-хана до железной дороги в городе Астане, программы озеленения с устройством парков и скверов города Астаны; сооружение инженерных сетей к объектам города Алматы."; </w:t>
      </w:r>
      <w:r>
        <w:br/>
      </w:r>
      <w:r>
        <w:rPr>
          <w:rFonts w:ascii="Times New Roman"/>
          <w:b w:val="false"/>
          <w:i w:val="false"/>
          <w:color w:val="000000"/>
          <w:sz w:val="28"/>
        </w:rPr>
        <w:t xml:space="preserve">
      в графе 5 таблицы пункта 6 слова "бюджету города Астаны" заменить словами "бюджетам городов Астаны и Алматы";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после слов "центра г. Астаны;" дополнить словами "платформ к зданиям Правительства и Сената Парламента Республики Казахстан, выполнение планировочных работ и инженерной подготовки территории реки "Ак-Булак"; </w:t>
      </w:r>
      <w:r>
        <w:br/>
      </w:r>
      <w:r>
        <w:rPr>
          <w:rFonts w:ascii="Times New Roman"/>
          <w:b w:val="false"/>
          <w:i w:val="false"/>
          <w:color w:val="000000"/>
          <w:sz w:val="28"/>
        </w:rPr>
        <w:t xml:space="preserve">
      слово "объектам" заменить словами "объектам города Астаны"; </w:t>
      </w:r>
      <w:r>
        <w:br/>
      </w:r>
      <w:r>
        <w:rPr>
          <w:rFonts w:ascii="Times New Roman"/>
          <w:b w:val="false"/>
          <w:i w:val="false"/>
          <w:color w:val="000000"/>
          <w:sz w:val="28"/>
        </w:rPr>
        <w:t xml:space="preserve">
      дополнить словами "устройство парков и скверов по улице Сары-Арка и проспекта Абылай-хана в районе железнодорожного вокзала, Российского посольства, на левобережье с заделом на 2005 год в поселке Заречный, Президентского парка, вдоль реки Ишим в городе Астане; проектирование инженерных сетей, строительство инженерных коммуникаций в массиве квадратов проспекта Раимбека, улиц Казакова, Боткина, пробиваемой улицы Ауэзова; улиц Молдагалиева, Акынова, Толстого, Чернышевского; микрорайонов Кулагер, Мамыр в городе Алматы"; </w:t>
      </w:r>
      <w:r>
        <w:br/>
      </w:r>
      <w:r>
        <w:rPr>
          <w:rFonts w:ascii="Times New Roman"/>
          <w:b w:val="false"/>
          <w:i w:val="false"/>
          <w:color w:val="000000"/>
          <w:sz w:val="28"/>
        </w:rPr>
        <w:t>
</w:t>
      </w:r>
      <w:r>
        <w:rPr>
          <w:rFonts w:ascii="Times New Roman"/>
          <w:b w:val="false"/>
          <w:i w:val="false"/>
          <w:color w:val="000000"/>
          <w:sz w:val="28"/>
        </w:rPr>
        <w:t xml:space="preserve">      приложение 294 </w:t>
      </w:r>
      <w:r>
        <w:rPr>
          <w:rFonts w:ascii="Times New Roman"/>
          <w:b w:val="false"/>
          <w:i w:val="false"/>
          <w:color w:val="000000"/>
          <w:sz w:val="28"/>
        </w:rPr>
        <w:t xml:space="preserve">к указанному постановлению исключить; </w:t>
      </w:r>
      <w:r>
        <w:br/>
      </w:r>
      <w:r>
        <w:rPr>
          <w:rFonts w:ascii="Times New Roman"/>
          <w:b w:val="false"/>
          <w:i w:val="false"/>
          <w:color w:val="000000"/>
          <w:sz w:val="28"/>
        </w:rPr>
        <w:t>
      в </w:t>
      </w:r>
      <w:r>
        <w:rPr>
          <w:rFonts w:ascii="Times New Roman"/>
          <w:b w:val="false"/>
          <w:i w:val="false"/>
          <w:color w:val="000000"/>
          <w:sz w:val="28"/>
        </w:rPr>
        <w:t xml:space="preserve">приложении 299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200000 тысяч тенге (двести миллионов тенге)."; </w:t>
      </w:r>
      <w:r>
        <w:br/>
      </w:r>
      <w:r>
        <w:rPr>
          <w:rFonts w:ascii="Times New Roman"/>
          <w:b w:val="false"/>
          <w:i w:val="false"/>
          <w:color w:val="000000"/>
          <w:sz w:val="28"/>
        </w:rPr>
        <w:t xml:space="preserve">
      по Министерству охраны окружающей среды: </w:t>
      </w:r>
      <w:r>
        <w:br/>
      </w:r>
      <w:r>
        <w:rPr>
          <w:rFonts w:ascii="Times New Roman"/>
          <w:b w:val="false"/>
          <w:i w:val="false"/>
          <w:color w:val="000000"/>
          <w:sz w:val="28"/>
        </w:rPr>
        <w:t>
      в </w:t>
      </w:r>
      <w:r>
        <w:rPr>
          <w:rFonts w:ascii="Times New Roman"/>
          <w:b w:val="false"/>
          <w:i w:val="false"/>
          <w:color w:val="000000"/>
          <w:sz w:val="28"/>
        </w:rPr>
        <w:t xml:space="preserve">приложении 304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62196 тысяч тенге (шестьдесят два миллиона сто девяносто шесть тысяч тенге)."; </w:t>
      </w:r>
      <w:r>
        <w:br/>
      </w:r>
      <w:r>
        <w:rPr>
          <w:rFonts w:ascii="Times New Roman"/>
          <w:b w:val="false"/>
          <w:i w:val="false"/>
          <w:color w:val="000000"/>
          <w:sz w:val="28"/>
        </w:rPr>
        <w:t xml:space="preserve">
      графу 5 таблицы пункта 6 строку, порядковый номер 2, дополнить подпунктом и) следующего содержания: </w:t>
      </w:r>
      <w:r>
        <w:br/>
      </w:r>
      <w:r>
        <w:rPr>
          <w:rFonts w:ascii="Times New Roman"/>
          <w:b w:val="false"/>
          <w:i w:val="false"/>
          <w:color w:val="000000"/>
          <w:sz w:val="28"/>
        </w:rPr>
        <w:t xml:space="preserve">
      "и) приобретение товаров стоимостью, не превышающей 40-кратный размер МРП."; </w:t>
      </w:r>
      <w:r>
        <w:br/>
      </w:r>
      <w:r>
        <w:rPr>
          <w:rFonts w:ascii="Times New Roman"/>
          <w:b w:val="false"/>
          <w:i w:val="false"/>
          <w:color w:val="000000"/>
          <w:sz w:val="28"/>
        </w:rPr>
        <w:t xml:space="preserve">
      по Министерству культуры Республики Казахстан: </w:t>
      </w:r>
      <w:r>
        <w:br/>
      </w:r>
      <w:r>
        <w:rPr>
          <w:rFonts w:ascii="Times New Roman"/>
          <w:b w:val="false"/>
          <w:i w:val="false"/>
          <w:color w:val="000000"/>
          <w:sz w:val="28"/>
        </w:rPr>
        <w:t>
      в </w:t>
      </w:r>
      <w:r>
        <w:rPr>
          <w:rFonts w:ascii="Times New Roman"/>
          <w:b w:val="false"/>
          <w:i w:val="false"/>
          <w:color w:val="000000"/>
          <w:sz w:val="28"/>
        </w:rPr>
        <w:t xml:space="preserve">приложении 312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279978 тысяч тенге (двести семьдесят девять миллионов девятьсот семьдесят восемь тысяч тенге)."; </w:t>
      </w:r>
      <w:r>
        <w:br/>
      </w:r>
      <w:r>
        <w:rPr>
          <w:rFonts w:ascii="Times New Roman"/>
          <w:b w:val="false"/>
          <w:i w:val="false"/>
          <w:color w:val="000000"/>
          <w:sz w:val="28"/>
        </w:rPr>
        <w:t xml:space="preserve">
      в графе 5 в таблице пункта 6 в строке, порядковый номер 3: </w:t>
      </w:r>
      <w:r>
        <w:br/>
      </w:r>
      <w:r>
        <w:rPr>
          <w:rFonts w:ascii="Times New Roman"/>
          <w:b w:val="false"/>
          <w:i w:val="false"/>
          <w:color w:val="000000"/>
          <w:sz w:val="28"/>
        </w:rPr>
        <w:t xml:space="preserve">
      после слов "Исторические памятники городища Отрар XIII-XV вв." дополнить словами "Историко-краеведческого музея Северо-Казахстанской области"; </w:t>
      </w:r>
      <w:r>
        <w:br/>
      </w:r>
      <w:r>
        <w:rPr>
          <w:rFonts w:ascii="Times New Roman"/>
          <w:b w:val="false"/>
          <w:i w:val="false"/>
          <w:color w:val="000000"/>
          <w:sz w:val="28"/>
        </w:rPr>
        <w:t xml:space="preserve">
      в графе 7 в таблице пункта 6 после слов "Министерство культуры Республики Казахстан" дополнить словами "Республиканское государственное предприятие "Республиканское ремонтно-строительное и реставрационное управление"; </w:t>
      </w:r>
      <w:r>
        <w:br/>
      </w:r>
      <w:r>
        <w:rPr>
          <w:rFonts w:ascii="Times New Roman"/>
          <w:b w:val="false"/>
          <w:i w:val="false"/>
          <w:color w:val="000000"/>
          <w:sz w:val="28"/>
        </w:rPr>
        <w:t>
      в </w:t>
      </w:r>
      <w:r>
        <w:rPr>
          <w:rFonts w:ascii="Times New Roman"/>
          <w:b w:val="false"/>
          <w:i w:val="false"/>
          <w:color w:val="000000"/>
          <w:sz w:val="28"/>
        </w:rPr>
        <w:t xml:space="preserve">приложении 313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1806795 тысяч тенге (один миллиард восемьсот шесть миллионов семьсот девяносто пять тысяч тенге)."; </w:t>
      </w:r>
      <w:r>
        <w:br/>
      </w:r>
      <w:r>
        <w:rPr>
          <w:rFonts w:ascii="Times New Roman"/>
          <w:b w:val="false"/>
          <w:i w:val="false"/>
          <w:color w:val="000000"/>
          <w:sz w:val="28"/>
        </w:rPr>
        <w:t xml:space="preserve">
      в графе 5 в таблице пункта 6: после слов "Ангелочек." дополнить абзацем "Завершение художественного фильма: "Божественная аномалия"."; </w:t>
      </w:r>
      <w:r>
        <w:br/>
      </w:r>
      <w:r>
        <w:rPr>
          <w:rFonts w:ascii="Times New Roman"/>
          <w:b w:val="false"/>
          <w:i w:val="false"/>
          <w:color w:val="000000"/>
          <w:sz w:val="28"/>
        </w:rPr>
        <w:t xml:space="preserve">
      в графе 7 в таблице пункта 6 после слов "Министерство культуры Республики Казахстан" дополнить словами "Республиканское государственное казенное предприятие "НК "Казахфильм"; </w:t>
      </w:r>
      <w:r>
        <w:br/>
      </w:r>
      <w:r>
        <w:rPr>
          <w:rFonts w:ascii="Times New Roman"/>
          <w:b w:val="false"/>
          <w:i w:val="false"/>
          <w:color w:val="000000"/>
          <w:sz w:val="28"/>
        </w:rPr>
        <w:t>
      в </w:t>
      </w:r>
      <w:r>
        <w:rPr>
          <w:rFonts w:ascii="Times New Roman"/>
          <w:b w:val="false"/>
          <w:i w:val="false"/>
          <w:color w:val="000000"/>
          <w:sz w:val="28"/>
        </w:rPr>
        <w:t xml:space="preserve">приложении 320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1269762 тысячи тенге (один миллиард двести шестьдесят девять миллионов семьсот шестьдесят две тысячи тенге)."; </w:t>
      </w:r>
      <w:r>
        <w:br/>
      </w:r>
      <w:r>
        <w:rPr>
          <w:rFonts w:ascii="Times New Roman"/>
          <w:b w:val="false"/>
          <w:i w:val="false"/>
          <w:color w:val="000000"/>
          <w:sz w:val="28"/>
        </w:rPr>
        <w:t xml:space="preserve">
      графу 5 таблицы пункта 6 дополнить абзацем следующего содержания: </w:t>
      </w:r>
      <w:r>
        <w:br/>
      </w:r>
      <w:r>
        <w:rPr>
          <w:rFonts w:ascii="Times New Roman"/>
          <w:b w:val="false"/>
          <w:i w:val="false"/>
          <w:color w:val="000000"/>
          <w:sz w:val="28"/>
        </w:rPr>
        <w:t xml:space="preserve">
      "Разработка и проведение государственной экспертизы проектно-сметной документации для капитального ремонта зданий академического оркестра народных инструментов им. Курмангазы и Государственного гастрольно-концертного объединения "Казахконцерт"."; </w:t>
      </w:r>
      <w:r>
        <w:br/>
      </w:r>
      <w:r>
        <w:rPr>
          <w:rFonts w:ascii="Times New Roman"/>
          <w:b w:val="false"/>
          <w:i w:val="false"/>
          <w:color w:val="000000"/>
          <w:sz w:val="28"/>
        </w:rPr>
        <w:t>
      в </w:t>
      </w:r>
      <w:r>
        <w:rPr>
          <w:rFonts w:ascii="Times New Roman"/>
          <w:b w:val="false"/>
          <w:i w:val="false"/>
          <w:color w:val="000000"/>
          <w:sz w:val="28"/>
        </w:rPr>
        <w:t xml:space="preserve">приложении 321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235955 тысяч тенге (двести тридцать пять миллионов девятьсот пятьдесят пять тысяч тенге)."; </w:t>
      </w:r>
      <w:r>
        <w:br/>
      </w:r>
      <w:r>
        <w:rPr>
          <w:rFonts w:ascii="Times New Roman"/>
          <w:b w:val="false"/>
          <w:i w:val="false"/>
          <w:color w:val="000000"/>
          <w:sz w:val="28"/>
        </w:rPr>
        <w:t>
      в </w:t>
      </w:r>
      <w:r>
        <w:rPr>
          <w:rFonts w:ascii="Times New Roman"/>
          <w:b w:val="false"/>
          <w:i w:val="false"/>
          <w:color w:val="000000"/>
          <w:sz w:val="28"/>
        </w:rPr>
        <w:t xml:space="preserve">приложении 322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3410000 тысяч тенге (три миллиарда четыреста десять миллионов тенге)."; </w:t>
      </w:r>
      <w:r>
        <w:br/>
      </w:r>
      <w:r>
        <w:rPr>
          <w:rFonts w:ascii="Times New Roman"/>
          <w:b w:val="false"/>
          <w:i w:val="false"/>
          <w:color w:val="000000"/>
          <w:sz w:val="28"/>
        </w:rPr>
        <w:t xml:space="preserve">
      пункт 5 после слов "перечисление целевых инвестиционных трансфертов на строительство цирка" дополнить словами ", комплекса объектов развлечений "Думан"; </w:t>
      </w:r>
      <w:r>
        <w:br/>
      </w:r>
      <w:r>
        <w:rPr>
          <w:rFonts w:ascii="Times New Roman"/>
          <w:b w:val="false"/>
          <w:i w:val="false"/>
          <w:color w:val="000000"/>
          <w:sz w:val="28"/>
        </w:rPr>
        <w:t xml:space="preserve">
      пункт 7 дополнить словами ", строительство комплекса объектов развлечений "Думан" в городе Астане"; </w:t>
      </w:r>
      <w:r>
        <w:br/>
      </w:r>
      <w:r>
        <w:rPr>
          <w:rFonts w:ascii="Times New Roman"/>
          <w:b w:val="false"/>
          <w:i w:val="false"/>
          <w:color w:val="000000"/>
          <w:sz w:val="28"/>
        </w:rPr>
        <w:t xml:space="preserve">
      дополнить приложением 322-1 к указанному постановлению согласно приложению 10 к настоящему постановлению; </w:t>
      </w:r>
      <w:r>
        <w:br/>
      </w:r>
      <w:r>
        <w:rPr>
          <w:rFonts w:ascii="Times New Roman"/>
          <w:b w:val="false"/>
          <w:i w:val="false"/>
          <w:color w:val="000000"/>
          <w:sz w:val="28"/>
        </w:rPr>
        <w:t xml:space="preserve">
      по Министерству информации Республики Казахстан: </w:t>
      </w:r>
      <w:r>
        <w:br/>
      </w:r>
      <w:r>
        <w:rPr>
          <w:rFonts w:ascii="Times New Roman"/>
          <w:b w:val="false"/>
          <w:i w:val="false"/>
          <w:color w:val="000000"/>
          <w:sz w:val="28"/>
        </w:rPr>
        <w:t>
      в </w:t>
      </w:r>
      <w:r>
        <w:rPr>
          <w:rFonts w:ascii="Times New Roman"/>
          <w:b w:val="false"/>
          <w:i w:val="false"/>
          <w:color w:val="000000"/>
          <w:sz w:val="28"/>
        </w:rPr>
        <w:t xml:space="preserve">приложении 326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6907831 тысяча тенге (шесть миллиардов девятьсот семь миллионов восемьсот тридцать одна тысяча тенге)."; </w:t>
      </w:r>
      <w:r>
        <w:br/>
      </w:r>
      <w:r>
        <w:rPr>
          <w:rFonts w:ascii="Times New Roman"/>
          <w:b w:val="false"/>
          <w:i w:val="false"/>
          <w:color w:val="000000"/>
          <w:sz w:val="28"/>
        </w:rPr>
        <w:t>
      пункт 2 дополнить словами ",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28 апреля 2004 года N 478 "О проекте Указа Президента Республики Казахстан "О государственной программе развития жилищного строительства в Республике Казахстан на 2005-2007 годы"."; </w:t>
      </w:r>
      <w:r>
        <w:br/>
      </w:r>
      <w:r>
        <w:rPr>
          <w:rFonts w:ascii="Times New Roman"/>
          <w:b w:val="false"/>
          <w:i w:val="false"/>
          <w:color w:val="000000"/>
          <w:sz w:val="28"/>
        </w:rPr>
        <w:t xml:space="preserve">
      таблицу пункта 6 дополнить строкой, порядковый номер 5, следующего содержания: </w:t>
      </w:r>
      <w:r>
        <w:br/>
      </w:r>
      <w:r>
        <w:rPr>
          <w:rFonts w:ascii="Times New Roman"/>
          <w:b w:val="false"/>
          <w:i w:val="false"/>
          <w:color w:val="000000"/>
          <w:sz w:val="28"/>
        </w:rPr>
        <w:t xml:space="preserve">
"5        103  Пропаганда Публикация               В       Минис- </w:t>
      </w:r>
      <w:r>
        <w:br/>
      </w:r>
      <w:r>
        <w:rPr>
          <w:rFonts w:ascii="Times New Roman"/>
          <w:b w:val="false"/>
          <w:i w:val="false"/>
          <w:color w:val="000000"/>
          <w:sz w:val="28"/>
        </w:rPr>
        <w:t xml:space="preserve">
               Государст- информационно-           течение терство  </w:t>
      </w:r>
      <w:r>
        <w:br/>
      </w:r>
      <w:r>
        <w:rPr>
          <w:rFonts w:ascii="Times New Roman"/>
          <w:b w:val="false"/>
          <w:i w:val="false"/>
          <w:color w:val="000000"/>
          <w:sz w:val="28"/>
        </w:rPr>
        <w:t xml:space="preserve">
               венной     разъяснительных          года    инфор- </w:t>
      </w:r>
      <w:r>
        <w:br/>
      </w:r>
      <w:r>
        <w:rPr>
          <w:rFonts w:ascii="Times New Roman"/>
          <w:b w:val="false"/>
          <w:i w:val="false"/>
          <w:color w:val="000000"/>
          <w:sz w:val="28"/>
        </w:rPr>
        <w:t xml:space="preserve">
               программы  материалов в печатных            мации" </w:t>
      </w:r>
      <w:r>
        <w:br/>
      </w:r>
      <w:r>
        <w:rPr>
          <w:rFonts w:ascii="Times New Roman"/>
          <w:b w:val="false"/>
          <w:i w:val="false"/>
          <w:color w:val="000000"/>
          <w:sz w:val="28"/>
        </w:rPr>
        <w:t xml:space="preserve">
               жилищного  средствах массовой </w:t>
      </w:r>
      <w:r>
        <w:br/>
      </w:r>
      <w:r>
        <w:rPr>
          <w:rFonts w:ascii="Times New Roman"/>
          <w:b w:val="false"/>
          <w:i w:val="false"/>
          <w:color w:val="000000"/>
          <w:sz w:val="28"/>
        </w:rPr>
        <w:t xml:space="preserve">
               строите-   информации. Производство </w:t>
      </w:r>
      <w:r>
        <w:br/>
      </w:r>
      <w:r>
        <w:rPr>
          <w:rFonts w:ascii="Times New Roman"/>
          <w:b w:val="false"/>
          <w:i w:val="false"/>
          <w:color w:val="000000"/>
          <w:sz w:val="28"/>
        </w:rPr>
        <w:t xml:space="preserve">
               льства в   и прокат видеороликов.     </w:t>
      </w:r>
      <w:r>
        <w:br/>
      </w:r>
      <w:r>
        <w:rPr>
          <w:rFonts w:ascii="Times New Roman"/>
          <w:b w:val="false"/>
          <w:i w:val="false"/>
          <w:color w:val="000000"/>
          <w:sz w:val="28"/>
        </w:rPr>
        <w:t xml:space="preserve">
               Республике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на 2005- </w:t>
      </w:r>
      <w:r>
        <w:br/>
      </w:r>
      <w:r>
        <w:rPr>
          <w:rFonts w:ascii="Times New Roman"/>
          <w:b w:val="false"/>
          <w:i w:val="false"/>
          <w:color w:val="000000"/>
          <w:sz w:val="28"/>
        </w:rPr>
        <w:t xml:space="preserve">
               2007 годы                                         "; </w:t>
      </w:r>
    </w:p>
    <w:p>
      <w:pPr>
        <w:spacing w:after="0"/>
        <w:ind w:left="0"/>
        <w:jc w:val="both"/>
      </w:pPr>
      <w:r>
        <w:rPr>
          <w:rFonts w:ascii="Times New Roman"/>
          <w:b w:val="false"/>
          <w:i w:val="false"/>
          <w:color w:val="000000"/>
          <w:sz w:val="28"/>
        </w:rPr>
        <w:t>      в </w:t>
      </w:r>
      <w:r>
        <w:rPr>
          <w:rFonts w:ascii="Times New Roman"/>
          <w:b w:val="false"/>
          <w:i w:val="false"/>
          <w:color w:val="000000"/>
          <w:sz w:val="28"/>
        </w:rPr>
        <w:t xml:space="preserve">приложении 328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608592 тысячи тенге (шестьсот восемь миллионов пятьсот девяносто две тысячи тенге)."; </w:t>
      </w:r>
      <w:r>
        <w:br/>
      </w:r>
      <w:r>
        <w:rPr>
          <w:rFonts w:ascii="Times New Roman"/>
          <w:b w:val="false"/>
          <w:i w:val="false"/>
          <w:color w:val="000000"/>
          <w:sz w:val="28"/>
        </w:rPr>
        <w:t xml:space="preserve">
      графу 5 таблицы пункта 6 дополнить абзацем следующего содержания: </w:t>
      </w:r>
      <w:r>
        <w:br/>
      </w:r>
      <w:r>
        <w:rPr>
          <w:rFonts w:ascii="Times New Roman"/>
          <w:b w:val="false"/>
          <w:i w:val="false"/>
          <w:color w:val="000000"/>
          <w:sz w:val="28"/>
        </w:rPr>
        <w:t xml:space="preserve">
      "Оплата услуг по проведению экспертизы изданий, выпускаемых в рамках Государственной программы "Культурное наследие"."; </w:t>
      </w:r>
      <w:r>
        <w:br/>
      </w:r>
      <w:r>
        <w:rPr>
          <w:rFonts w:ascii="Times New Roman"/>
          <w:b w:val="false"/>
          <w:i w:val="false"/>
          <w:color w:val="000000"/>
          <w:sz w:val="28"/>
        </w:rPr>
        <w:t xml:space="preserve">
      по Агентству Республики Казахстан по чрезвычайным ситуациям: </w:t>
      </w:r>
      <w:r>
        <w:br/>
      </w:r>
      <w:r>
        <w:rPr>
          <w:rFonts w:ascii="Times New Roman"/>
          <w:b w:val="false"/>
          <w:i w:val="false"/>
          <w:color w:val="000000"/>
          <w:sz w:val="28"/>
        </w:rPr>
        <w:t>
      в </w:t>
      </w:r>
      <w:r>
        <w:rPr>
          <w:rFonts w:ascii="Times New Roman"/>
          <w:b w:val="false"/>
          <w:i w:val="false"/>
          <w:color w:val="000000"/>
          <w:sz w:val="28"/>
        </w:rPr>
        <w:t xml:space="preserve">приложении 331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1227969 тысяч тенге (один миллиард двести двадцать семь миллионов девятьсот шестьдесят девять тысяч тенге)."; </w:t>
      </w:r>
      <w:r>
        <w:br/>
      </w:r>
      <w:r>
        <w:rPr>
          <w:rFonts w:ascii="Times New Roman"/>
          <w:b w:val="false"/>
          <w:i w:val="false"/>
          <w:color w:val="000000"/>
          <w:sz w:val="28"/>
        </w:rPr>
        <w:t xml:space="preserve">
      в графе 5 таблицы пункта 6: </w:t>
      </w:r>
      <w:r>
        <w:br/>
      </w:r>
      <w:r>
        <w:rPr>
          <w:rFonts w:ascii="Times New Roman"/>
          <w:b w:val="false"/>
          <w:i w:val="false"/>
          <w:color w:val="000000"/>
          <w:sz w:val="28"/>
        </w:rPr>
        <w:t xml:space="preserve">
      строку, порядковый номер 2, дополнить абзацем следующего содержания: </w:t>
      </w:r>
      <w:r>
        <w:br/>
      </w:r>
      <w:r>
        <w:rPr>
          <w:rFonts w:ascii="Times New Roman"/>
          <w:b w:val="false"/>
          <w:i w:val="false"/>
          <w:color w:val="000000"/>
          <w:sz w:val="28"/>
        </w:rPr>
        <w:t xml:space="preserve">
      "Выкуп приватизированных помещений, находящихся в здании центрального аппарата."; </w:t>
      </w:r>
      <w:r>
        <w:br/>
      </w:r>
      <w:r>
        <w:rPr>
          <w:rFonts w:ascii="Times New Roman"/>
          <w:b w:val="false"/>
          <w:i w:val="false"/>
          <w:color w:val="000000"/>
          <w:sz w:val="28"/>
        </w:rPr>
        <w:t xml:space="preserve">
      строку, порядковый номер 4, дополнить подпрограммой 008 следующего содержания: </w:t>
      </w:r>
      <w:r>
        <w:br/>
      </w:r>
      <w:r>
        <w:rPr>
          <w:rFonts w:ascii="Times New Roman"/>
          <w:b w:val="false"/>
          <w:i w:val="false"/>
          <w:color w:val="000000"/>
          <w:sz w:val="28"/>
        </w:rPr>
        <w:t xml:space="preserve">
"         008  "Капи-     Капитальный ремонт       В       Агент-  </w:t>
      </w:r>
      <w:r>
        <w:br/>
      </w:r>
      <w:r>
        <w:rPr>
          <w:rFonts w:ascii="Times New Roman"/>
          <w:b w:val="false"/>
          <w:i w:val="false"/>
          <w:color w:val="000000"/>
          <w:sz w:val="28"/>
        </w:rPr>
        <w:t xml:space="preserve">
               тальный    здания центрального      течение ство </w:t>
      </w:r>
      <w:r>
        <w:br/>
      </w:r>
      <w:r>
        <w:rPr>
          <w:rFonts w:ascii="Times New Roman"/>
          <w:b w:val="false"/>
          <w:i w:val="false"/>
          <w:color w:val="000000"/>
          <w:sz w:val="28"/>
        </w:rPr>
        <w:t xml:space="preserve">
               ремонт     аппарата по адресу       года    Респуб- </w:t>
      </w:r>
      <w:r>
        <w:br/>
      </w:r>
      <w:r>
        <w:rPr>
          <w:rFonts w:ascii="Times New Roman"/>
          <w:b w:val="false"/>
          <w:i w:val="false"/>
          <w:color w:val="000000"/>
          <w:sz w:val="28"/>
        </w:rPr>
        <w:t xml:space="preserve">
               зданий и   город Астана, улица              лики </w:t>
      </w:r>
      <w:r>
        <w:br/>
      </w:r>
      <w:r>
        <w:rPr>
          <w:rFonts w:ascii="Times New Roman"/>
          <w:b w:val="false"/>
          <w:i w:val="false"/>
          <w:color w:val="000000"/>
          <w:sz w:val="28"/>
        </w:rPr>
        <w:t xml:space="preserve">
               помещений  Бейбитшилик, 22                  Казах- </w:t>
      </w:r>
      <w:r>
        <w:br/>
      </w:r>
      <w:r>
        <w:rPr>
          <w:rFonts w:ascii="Times New Roman"/>
          <w:b w:val="false"/>
          <w:i w:val="false"/>
          <w:color w:val="000000"/>
          <w:sz w:val="28"/>
        </w:rPr>
        <w:t xml:space="preserve">
               государс-                                   стан по </w:t>
      </w:r>
      <w:r>
        <w:br/>
      </w:r>
      <w:r>
        <w:rPr>
          <w:rFonts w:ascii="Times New Roman"/>
          <w:b w:val="false"/>
          <w:i w:val="false"/>
          <w:color w:val="000000"/>
          <w:sz w:val="28"/>
        </w:rPr>
        <w:t xml:space="preserve">
               твенных                                     чрезвы- </w:t>
      </w:r>
      <w:r>
        <w:br/>
      </w:r>
      <w:r>
        <w:rPr>
          <w:rFonts w:ascii="Times New Roman"/>
          <w:b w:val="false"/>
          <w:i w:val="false"/>
          <w:color w:val="000000"/>
          <w:sz w:val="28"/>
        </w:rPr>
        <w:t xml:space="preserve">
               органов                                     чайным </w:t>
      </w:r>
      <w:r>
        <w:br/>
      </w:r>
      <w:r>
        <w:rPr>
          <w:rFonts w:ascii="Times New Roman"/>
          <w:b w:val="false"/>
          <w:i w:val="false"/>
          <w:color w:val="000000"/>
          <w:sz w:val="28"/>
        </w:rPr>
        <w:t xml:space="preserve">
                                                           ситуа- </w:t>
      </w:r>
      <w:r>
        <w:br/>
      </w:r>
      <w:r>
        <w:rPr>
          <w:rFonts w:ascii="Times New Roman"/>
          <w:b w:val="false"/>
          <w:i w:val="false"/>
          <w:color w:val="000000"/>
          <w:sz w:val="28"/>
        </w:rPr>
        <w:t xml:space="preserve">
                                                           циям"; </w:t>
      </w:r>
    </w:p>
    <w:p>
      <w:pPr>
        <w:spacing w:after="0"/>
        <w:ind w:left="0"/>
        <w:jc w:val="both"/>
      </w:pPr>
      <w:r>
        <w:rPr>
          <w:rFonts w:ascii="Times New Roman"/>
          <w:b w:val="false"/>
          <w:i w:val="false"/>
          <w:color w:val="000000"/>
          <w:sz w:val="28"/>
        </w:rPr>
        <w:t xml:space="preserve">      строку, порядковый номер 5, дополнить абзацем следующего содержания: </w:t>
      </w:r>
      <w:r>
        <w:br/>
      </w:r>
      <w:r>
        <w:rPr>
          <w:rFonts w:ascii="Times New Roman"/>
          <w:b w:val="false"/>
          <w:i w:val="false"/>
          <w:color w:val="000000"/>
          <w:sz w:val="28"/>
        </w:rPr>
        <w:t xml:space="preserve">
      "Приобретение 16 единиц легковых оперативных автомобилей (на базе Нива) для обеспечения проведения проверок областных инспекций по чрезвычайным ситуациям, приобретение 16 единиц автомобилей разведывательно-командирских, высокой проходимости, оборудованных средствами связи (на базе Газель)."; </w:t>
      </w:r>
      <w:r>
        <w:br/>
      </w:r>
      <w:r>
        <w:rPr>
          <w:rFonts w:ascii="Times New Roman"/>
          <w:b w:val="false"/>
          <w:i w:val="false"/>
          <w:color w:val="000000"/>
          <w:sz w:val="28"/>
        </w:rPr>
        <w:t>
      в </w:t>
      </w:r>
      <w:r>
        <w:rPr>
          <w:rFonts w:ascii="Times New Roman"/>
          <w:b w:val="false"/>
          <w:i w:val="false"/>
          <w:color w:val="000000"/>
          <w:sz w:val="28"/>
        </w:rPr>
        <w:t xml:space="preserve">приложении 332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2012486 тысяч тенге (два миллиарда двенадцать миллионов четыреста восемьдесят шесть тысяч тенге)."; </w:t>
      </w:r>
      <w:r>
        <w:br/>
      </w:r>
      <w:r>
        <w:rPr>
          <w:rFonts w:ascii="Times New Roman"/>
          <w:b w:val="false"/>
          <w:i w:val="false"/>
          <w:color w:val="000000"/>
          <w:sz w:val="28"/>
        </w:rPr>
        <w:t xml:space="preserve">
      пункт 4 дополнить предложением следующего содержания: </w:t>
      </w:r>
      <w:r>
        <w:br/>
      </w:r>
      <w:r>
        <w:rPr>
          <w:rFonts w:ascii="Times New Roman"/>
          <w:b w:val="false"/>
          <w:i w:val="false"/>
          <w:color w:val="000000"/>
          <w:sz w:val="28"/>
        </w:rPr>
        <w:t xml:space="preserve">
      "Обеспечение сохранности незавершенного строительства объекта Метеостанция-3."; </w:t>
      </w:r>
      <w:r>
        <w:br/>
      </w:r>
      <w:r>
        <w:rPr>
          <w:rFonts w:ascii="Times New Roman"/>
          <w:b w:val="false"/>
          <w:i w:val="false"/>
          <w:color w:val="000000"/>
          <w:sz w:val="28"/>
        </w:rPr>
        <w:t xml:space="preserve">
      пункт 5 дополнить предложением следующего содержания: </w:t>
      </w:r>
      <w:r>
        <w:br/>
      </w:r>
      <w:r>
        <w:rPr>
          <w:rFonts w:ascii="Times New Roman"/>
          <w:b w:val="false"/>
          <w:i w:val="false"/>
          <w:color w:val="000000"/>
          <w:sz w:val="28"/>
        </w:rPr>
        <w:t xml:space="preserve">
      "Организация мероприятий по обеспечению сохранности незавершенного строительства объекта Метеостанция-3."; </w:t>
      </w:r>
      <w:r>
        <w:br/>
      </w:r>
      <w:r>
        <w:rPr>
          <w:rFonts w:ascii="Times New Roman"/>
          <w:b w:val="false"/>
          <w:i w:val="false"/>
          <w:color w:val="000000"/>
          <w:sz w:val="28"/>
        </w:rPr>
        <w:t xml:space="preserve">
      в графе 5 в таблице пункта 6: </w:t>
      </w:r>
      <w:r>
        <w:br/>
      </w:r>
      <w:r>
        <w:rPr>
          <w:rFonts w:ascii="Times New Roman"/>
          <w:b w:val="false"/>
          <w:i w:val="false"/>
          <w:color w:val="000000"/>
          <w:sz w:val="28"/>
        </w:rPr>
        <w:t xml:space="preserve">
      в строке, порядковый номер 2, после слов "комплектация водолазной службы - 1 единица" дополнить словами ", поисково-спасательных собак - 12 единиц, инвентаря и снаряжения для содержания и дрессировки собак, специального автотранспорта - 5 единиц, (Кран "Ивановец" - 1 единица, УАЗ Пикап - 1 единица, прицеп бортовой - 1 единица, прицеп для перевозки собак - 2 единицы), модуля ангарного типа для размещения кинологической службы - 1 единица, водолазного снаряжения - 22 единицы, палаток - 5 единиц"; </w:t>
      </w:r>
      <w:r>
        <w:br/>
      </w:r>
      <w:r>
        <w:rPr>
          <w:rFonts w:ascii="Times New Roman"/>
          <w:b w:val="false"/>
          <w:i w:val="false"/>
          <w:color w:val="000000"/>
          <w:sz w:val="28"/>
        </w:rPr>
        <w:t xml:space="preserve">
      в строке, порядковый номер 3, после слов "и оборудования - 66 единиц" дополнить словами: "аварийно-спасательной водолазной станции на базе автомобиля Газель - 1 единица, оперативно-штабных спасательных машин на базе Газель - 2 единицы, аварийно-спасательных машин на базе Газель - 6 единиц"; </w:t>
      </w:r>
      <w:r>
        <w:br/>
      </w:r>
      <w:r>
        <w:rPr>
          <w:rFonts w:ascii="Times New Roman"/>
          <w:b w:val="false"/>
          <w:i w:val="false"/>
          <w:color w:val="000000"/>
          <w:sz w:val="28"/>
        </w:rPr>
        <w:t xml:space="preserve">
      в строке, порядковый номер 4, после слов "гидравлические шланги - 5 единиц" дополнить словами "аварийно-спасательных водолазных станций на базе "Газель" - 5 единиц, лодок спасательных - 5 единиц"; </w:t>
      </w:r>
      <w:r>
        <w:br/>
      </w:r>
      <w:r>
        <w:rPr>
          <w:rFonts w:ascii="Times New Roman"/>
          <w:b w:val="false"/>
          <w:i w:val="false"/>
          <w:color w:val="000000"/>
          <w:sz w:val="28"/>
        </w:rPr>
        <w:t xml:space="preserve">
      строку, порядковый номер 5, дополнить абзацем следующего содержания: </w:t>
      </w:r>
      <w:r>
        <w:br/>
      </w:r>
      <w:r>
        <w:rPr>
          <w:rFonts w:ascii="Times New Roman"/>
          <w:b w:val="false"/>
          <w:i w:val="false"/>
          <w:color w:val="000000"/>
          <w:sz w:val="28"/>
        </w:rPr>
        <w:t xml:space="preserve">
      "Приобретение товаров для оснащения рабочих мест ситуационного зала."; </w:t>
      </w:r>
      <w:r>
        <w:br/>
      </w:r>
      <w:r>
        <w:rPr>
          <w:rFonts w:ascii="Times New Roman"/>
          <w:b w:val="false"/>
          <w:i w:val="false"/>
          <w:color w:val="000000"/>
          <w:sz w:val="28"/>
        </w:rPr>
        <w:t xml:space="preserve">
      строку, порядковый номер 6 : </w:t>
      </w:r>
      <w:r>
        <w:br/>
      </w:r>
      <w:r>
        <w:rPr>
          <w:rFonts w:ascii="Times New Roman"/>
          <w:b w:val="false"/>
          <w:i w:val="false"/>
          <w:color w:val="000000"/>
          <w:sz w:val="28"/>
        </w:rPr>
        <w:t xml:space="preserve">
      после слов "Южно-Казахстанской областях" дополнить словами ", ремонтно- восстановительных работ селезащитных сооружений и плотины в Алматинской области и городе Алматы,"; </w:t>
      </w:r>
      <w:r>
        <w:br/>
      </w:r>
      <w:r>
        <w:rPr>
          <w:rFonts w:ascii="Times New Roman"/>
          <w:b w:val="false"/>
          <w:i w:val="false"/>
          <w:color w:val="000000"/>
          <w:sz w:val="28"/>
        </w:rPr>
        <w:t xml:space="preserve">
      после слов "494 единиц" дополнить словами ", приобретение: бульдозера-рыхлителя - 1 единица, самосвала КамАЗ - 1 единица, снегохода - 1 единица, резиновой моторной лодки - 1 единица"; </w:t>
      </w:r>
      <w:r>
        <w:br/>
      </w:r>
      <w:r>
        <w:rPr>
          <w:rFonts w:ascii="Times New Roman"/>
          <w:b w:val="false"/>
          <w:i w:val="false"/>
          <w:color w:val="000000"/>
          <w:sz w:val="28"/>
        </w:rPr>
        <w:t xml:space="preserve">
      дополнить строкой, порядковый номер 9, и подпрограммой 109 следующего содержания: </w:t>
      </w:r>
      <w:r>
        <w:br/>
      </w:r>
      <w:r>
        <w:rPr>
          <w:rFonts w:ascii="Times New Roman"/>
          <w:b w:val="false"/>
          <w:i w:val="false"/>
          <w:color w:val="000000"/>
          <w:sz w:val="28"/>
        </w:rPr>
        <w:t xml:space="preserve">
"         109  "Обеспе-   Содержание незавершен-   В       Агент- </w:t>
      </w:r>
      <w:r>
        <w:br/>
      </w:r>
      <w:r>
        <w:rPr>
          <w:rFonts w:ascii="Times New Roman"/>
          <w:b w:val="false"/>
          <w:i w:val="false"/>
          <w:color w:val="000000"/>
          <w:sz w:val="28"/>
        </w:rPr>
        <w:t xml:space="preserve">
               чение      ного строительства       течение ство </w:t>
      </w:r>
      <w:r>
        <w:br/>
      </w:r>
      <w:r>
        <w:rPr>
          <w:rFonts w:ascii="Times New Roman"/>
          <w:b w:val="false"/>
          <w:i w:val="false"/>
          <w:color w:val="000000"/>
          <w:sz w:val="28"/>
        </w:rPr>
        <w:t xml:space="preserve">
               сохран-    объекта Метеостанция-3,  года    Респуб- </w:t>
      </w:r>
      <w:r>
        <w:br/>
      </w:r>
      <w:r>
        <w:rPr>
          <w:rFonts w:ascii="Times New Roman"/>
          <w:b w:val="false"/>
          <w:i w:val="false"/>
          <w:color w:val="000000"/>
          <w:sz w:val="28"/>
        </w:rPr>
        <w:t xml:space="preserve">
               ности      в  т.ч.:                         лики </w:t>
      </w:r>
      <w:r>
        <w:br/>
      </w:r>
      <w:r>
        <w:rPr>
          <w:rFonts w:ascii="Times New Roman"/>
          <w:b w:val="false"/>
          <w:i w:val="false"/>
          <w:color w:val="000000"/>
          <w:sz w:val="28"/>
        </w:rPr>
        <w:t xml:space="preserve">
               объекта    приобретение насоса - 2          Казах- </w:t>
      </w:r>
      <w:r>
        <w:br/>
      </w:r>
      <w:r>
        <w:rPr>
          <w:rFonts w:ascii="Times New Roman"/>
          <w:b w:val="false"/>
          <w:i w:val="false"/>
          <w:color w:val="000000"/>
          <w:sz w:val="28"/>
        </w:rPr>
        <w:t xml:space="preserve">
               Метео-     единицы,                         стан по </w:t>
      </w:r>
      <w:r>
        <w:br/>
      </w:r>
      <w:r>
        <w:rPr>
          <w:rFonts w:ascii="Times New Roman"/>
          <w:b w:val="false"/>
          <w:i w:val="false"/>
          <w:color w:val="000000"/>
          <w:sz w:val="28"/>
        </w:rPr>
        <w:t xml:space="preserve">
               станция-3  электронагревателя - 4           чрезвы- </w:t>
      </w:r>
      <w:r>
        <w:br/>
      </w:r>
      <w:r>
        <w:rPr>
          <w:rFonts w:ascii="Times New Roman"/>
          <w:b w:val="false"/>
          <w:i w:val="false"/>
          <w:color w:val="000000"/>
          <w:sz w:val="28"/>
        </w:rPr>
        <w:t xml:space="preserve">
                          единицы, калорифера - 2          чайным </w:t>
      </w:r>
      <w:r>
        <w:br/>
      </w:r>
      <w:r>
        <w:rPr>
          <w:rFonts w:ascii="Times New Roman"/>
          <w:b w:val="false"/>
          <w:i w:val="false"/>
          <w:color w:val="000000"/>
          <w:sz w:val="28"/>
        </w:rPr>
        <w:t xml:space="preserve">
                          единицы                          ситуа- </w:t>
      </w:r>
      <w:r>
        <w:br/>
      </w:r>
      <w:r>
        <w:rPr>
          <w:rFonts w:ascii="Times New Roman"/>
          <w:b w:val="false"/>
          <w:i w:val="false"/>
          <w:color w:val="000000"/>
          <w:sz w:val="28"/>
        </w:rPr>
        <w:t xml:space="preserve">
                                                           циям";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 пункте 7: </w:t>
      </w:r>
      <w:r>
        <w:br/>
      </w:r>
      <w:r>
        <w:rPr>
          <w:rFonts w:ascii="Times New Roman"/>
          <w:b w:val="false"/>
          <w:i w:val="false"/>
          <w:color w:val="000000"/>
          <w:sz w:val="28"/>
        </w:rPr>
        <w:t xml:space="preserve">
      после слов "сооружений Катон-Карагай" дополнить словами "проведение ремонтно-восстановительных работ на русле реки Есик, водосливных плотинах N 9, 10, селезащитных сооружениях на реках Каскелен и большая Алматинка, плотине Ажар, вододелителях "Дамба" на реке Малая Алматинка."; </w:t>
      </w:r>
      <w:r>
        <w:br/>
      </w:r>
      <w:r>
        <w:rPr>
          <w:rFonts w:ascii="Times New Roman"/>
          <w:b w:val="false"/>
          <w:i w:val="false"/>
          <w:color w:val="000000"/>
          <w:sz w:val="28"/>
        </w:rPr>
        <w:t xml:space="preserve">
      дополнить предложением следующего содержания: "Сохранность незавершенного строительства объекта Метеостанция-3."; </w:t>
      </w:r>
      <w:r>
        <w:br/>
      </w:r>
      <w:r>
        <w:rPr>
          <w:rFonts w:ascii="Times New Roman"/>
          <w:b w:val="false"/>
          <w:i w:val="false"/>
          <w:color w:val="000000"/>
          <w:sz w:val="28"/>
        </w:rPr>
        <w:t>
      в </w:t>
      </w:r>
      <w:r>
        <w:rPr>
          <w:rFonts w:ascii="Times New Roman"/>
          <w:b w:val="false"/>
          <w:i w:val="false"/>
          <w:color w:val="000000"/>
          <w:sz w:val="28"/>
        </w:rPr>
        <w:t xml:space="preserve">приложении 336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148510 тысяч тенге (сто сорок восемь миллионов пятьсот десять тысяч тенге)."; </w:t>
      </w:r>
      <w:r>
        <w:br/>
      </w:r>
      <w:r>
        <w:rPr>
          <w:rFonts w:ascii="Times New Roman"/>
          <w:b w:val="false"/>
          <w:i w:val="false"/>
          <w:color w:val="000000"/>
          <w:sz w:val="28"/>
        </w:rPr>
        <w:t xml:space="preserve">
      по Агентству Республики Казахстан по информатизации и связи: </w:t>
      </w:r>
      <w:r>
        <w:br/>
      </w:r>
      <w:r>
        <w:rPr>
          <w:rFonts w:ascii="Times New Roman"/>
          <w:b w:val="false"/>
          <w:i w:val="false"/>
          <w:color w:val="000000"/>
          <w:sz w:val="28"/>
        </w:rPr>
        <w:t>
      в </w:t>
      </w:r>
      <w:r>
        <w:rPr>
          <w:rFonts w:ascii="Times New Roman"/>
          <w:b w:val="false"/>
          <w:i w:val="false"/>
          <w:color w:val="000000"/>
          <w:sz w:val="28"/>
        </w:rPr>
        <w:t xml:space="preserve">приложении 359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249901 тысяча тенге (двести сорок девять миллионов девятьсот одна тысяча тенге)."; </w:t>
      </w:r>
      <w:r>
        <w:br/>
      </w:r>
      <w:r>
        <w:rPr>
          <w:rFonts w:ascii="Times New Roman"/>
          <w:b w:val="false"/>
          <w:i w:val="false"/>
          <w:color w:val="000000"/>
          <w:sz w:val="28"/>
        </w:rPr>
        <w:t xml:space="preserve">
      в пункте 5: </w:t>
      </w:r>
      <w:r>
        <w:br/>
      </w:r>
      <w:r>
        <w:rPr>
          <w:rFonts w:ascii="Times New Roman"/>
          <w:b w:val="false"/>
          <w:i w:val="false"/>
          <w:color w:val="000000"/>
          <w:sz w:val="28"/>
        </w:rPr>
        <w:t xml:space="preserve">
      слова "оснащение серверного центра техническим оборудованием;" исключить; </w:t>
      </w:r>
      <w:r>
        <w:br/>
      </w:r>
      <w:r>
        <w:rPr>
          <w:rFonts w:ascii="Times New Roman"/>
          <w:b w:val="false"/>
          <w:i w:val="false"/>
          <w:color w:val="000000"/>
          <w:sz w:val="28"/>
        </w:rPr>
        <w:t xml:space="preserve">
      слова "развитие Веб-портала Правительства Республики Казахстан" заменить словами "создание Веб-портала электронного Правительства Республики Казахстан (1-очередь)."; </w:t>
      </w:r>
      <w:r>
        <w:br/>
      </w:r>
      <w:r>
        <w:rPr>
          <w:rFonts w:ascii="Times New Roman"/>
          <w:b w:val="false"/>
          <w:i w:val="false"/>
          <w:color w:val="000000"/>
          <w:sz w:val="28"/>
        </w:rPr>
        <w:t xml:space="preserve">
      в графе 5 таблицы пункта 6: </w:t>
      </w:r>
      <w:r>
        <w:br/>
      </w:r>
      <w:r>
        <w:rPr>
          <w:rFonts w:ascii="Times New Roman"/>
          <w:b w:val="false"/>
          <w:i w:val="false"/>
          <w:color w:val="000000"/>
          <w:sz w:val="28"/>
        </w:rPr>
        <w:t xml:space="preserve">
      слова "1. Оснащение серверного центра государственных органов: </w:t>
      </w:r>
      <w:r>
        <w:br/>
      </w:r>
      <w:r>
        <w:rPr>
          <w:rFonts w:ascii="Times New Roman"/>
          <w:b w:val="false"/>
          <w:i w:val="false"/>
          <w:color w:val="000000"/>
          <w:sz w:val="28"/>
        </w:rPr>
        <w:t xml:space="preserve">
      1.1. Закуп активного оборудования для структурированной кабельной сети и телекоммуникационного оборудования - 2 комплекта. </w:t>
      </w:r>
      <w:r>
        <w:br/>
      </w:r>
      <w:r>
        <w:rPr>
          <w:rFonts w:ascii="Times New Roman"/>
          <w:b w:val="false"/>
          <w:i w:val="false"/>
          <w:color w:val="000000"/>
          <w:sz w:val="28"/>
        </w:rPr>
        <w:t xml:space="preserve">
      1.2. Организация, монтаж и установка гарантированного (чистого) питания. </w:t>
      </w:r>
      <w:r>
        <w:br/>
      </w:r>
      <w:r>
        <w:rPr>
          <w:rFonts w:ascii="Times New Roman"/>
          <w:b w:val="false"/>
          <w:i w:val="false"/>
          <w:color w:val="000000"/>
          <w:sz w:val="28"/>
        </w:rPr>
        <w:t xml:space="preserve">
      1.3. Приобретение и монтаж оборудования для конференц-зала и операторских кабинетов: видеопроектор в комплекте - 1 штука; видеодвойка - 1 штука; демонстрационный экран - 1 комплект; акустическая система (с конференцсвязью) - 1 комплект; видеокамера направленная - 4 штуки. </w:t>
      </w:r>
      <w:r>
        <w:br/>
      </w:r>
      <w:r>
        <w:rPr>
          <w:rFonts w:ascii="Times New Roman"/>
          <w:b w:val="false"/>
          <w:i w:val="false"/>
          <w:color w:val="000000"/>
          <w:sz w:val="28"/>
        </w:rPr>
        <w:t xml:space="preserve">
      1.4. Приобретение оборудования для обеспечения функционирования депозитария программных кодов, проектной и нормативно-технической документации. </w:t>
      </w:r>
      <w:r>
        <w:br/>
      </w:r>
      <w:r>
        <w:rPr>
          <w:rFonts w:ascii="Times New Roman"/>
          <w:b w:val="false"/>
          <w:i w:val="false"/>
          <w:color w:val="000000"/>
          <w:sz w:val="28"/>
        </w:rPr>
        <w:t xml:space="preserve">
      1.5. Приобретение 2-х комплектов компьютерного оборудования и оргтехники для организации обучающих классов." заменить словами "1.1. Приобретение и монтаж оборудования для конференц-зала и операторской кабины - 1 комплект."; </w:t>
      </w:r>
      <w:r>
        <w:br/>
      </w:r>
      <w:r>
        <w:rPr>
          <w:rFonts w:ascii="Times New Roman"/>
          <w:b w:val="false"/>
          <w:i w:val="false"/>
          <w:color w:val="000000"/>
          <w:sz w:val="28"/>
        </w:rPr>
        <w:t xml:space="preserve">
      слова "5. Развитие Веб-портала Правительства Республики Казахстан." заменить словами "Создание Веб-портала электронного Правительства Республики Казахстан (1-я очередь)";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слова "обеспечение функционирования серверного центра государственных органов в целях организации надлежащего уровня защиты государственных информационных ресурсов и систем;" исключить; </w:t>
      </w:r>
      <w:r>
        <w:br/>
      </w:r>
      <w:r>
        <w:rPr>
          <w:rFonts w:ascii="Times New Roman"/>
          <w:b w:val="false"/>
          <w:i w:val="false"/>
          <w:color w:val="000000"/>
          <w:sz w:val="28"/>
        </w:rPr>
        <w:t xml:space="preserve">
      слова "развитие Веб-портала Правительства Республики Казахстан; создание технической базы для формирования "электронного Правительства" заменить словами "создание основы для Веб-портала электронного Правительства"; </w:t>
      </w:r>
      <w:r>
        <w:br/>
      </w:r>
      <w:r>
        <w:rPr>
          <w:rFonts w:ascii="Times New Roman"/>
          <w:b w:val="false"/>
          <w:i w:val="false"/>
          <w:color w:val="000000"/>
          <w:sz w:val="28"/>
        </w:rPr>
        <w:t>
      в </w:t>
      </w:r>
      <w:r>
        <w:rPr>
          <w:rFonts w:ascii="Times New Roman"/>
          <w:b w:val="false"/>
          <w:i w:val="false"/>
          <w:color w:val="000000"/>
          <w:sz w:val="28"/>
        </w:rPr>
        <w:t xml:space="preserve">приложении 362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244320 тысяч тенге (двести сорок четыре миллиона триста двадцать тысяч тенге)."; </w:t>
      </w:r>
      <w:r>
        <w:br/>
      </w:r>
      <w:r>
        <w:rPr>
          <w:rFonts w:ascii="Times New Roman"/>
          <w:b w:val="false"/>
          <w:i w:val="false"/>
          <w:color w:val="000000"/>
          <w:sz w:val="28"/>
        </w:rPr>
        <w:t xml:space="preserve">
      в графе 5 таблицы пункта 6: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Создание единой мультисервисной (транспортной) среды для государственных органов в пилотной зоне г. Астаны."; </w:t>
      </w:r>
      <w:r>
        <w:br/>
      </w:r>
      <w:r>
        <w:rPr>
          <w:rFonts w:ascii="Times New Roman"/>
          <w:b w:val="false"/>
          <w:i w:val="false"/>
          <w:color w:val="000000"/>
          <w:sz w:val="28"/>
        </w:rPr>
        <w:t>
      в </w:t>
      </w:r>
      <w:r>
        <w:rPr>
          <w:rFonts w:ascii="Times New Roman"/>
          <w:b w:val="false"/>
          <w:i w:val="false"/>
          <w:color w:val="000000"/>
          <w:sz w:val="28"/>
        </w:rPr>
        <w:t xml:space="preserve">приложении 363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23510 тысяч тенге (двадцать три миллиона пятьсот десять тысяч тенге)."; </w:t>
      </w:r>
      <w:r>
        <w:br/>
      </w:r>
      <w:r>
        <w:rPr>
          <w:rFonts w:ascii="Times New Roman"/>
          <w:b w:val="false"/>
          <w:i w:val="false"/>
          <w:color w:val="000000"/>
          <w:sz w:val="28"/>
        </w:rPr>
        <w:t xml:space="preserve">
      в пункте 4 слово "проведение" заменить словами "создание системы"; </w:t>
      </w:r>
      <w:r>
        <w:br/>
      </w:r>
      <w:r>
        <w:rPr>
          <w:rFonts w:ascii="Times New Roman"/>
          <w:b w:val="false"/>
          <w:i w:val="false"/>
          <w:color w:val="000000"/>
          <w:sz w:val="28"/>
        </w:rPr>
        <w:t xml:space="preserve">
      в графе 5 таблицы пункта 6: </w:t>
      </w:r>
      <w:r>
        <w:br/>
      </w:r>
      <w:r>
        <w:rPr>
          <w:rFonts w:ascii="Times New Roman"/>
          <w:b w:val="false"/>
          <w:i w:val="false"/>
          <w:color w:val="000000"/>
          <w:sz w:val="28"/>
        </w:rPr>
        <w:t xml:space="preserve">
      слова "Разработка технического задания информационной системы "Мониторинг социально-экономического развития", в том числе концепции ее создания и математической модели" заменить словами "1. Разработка концепции информационной системы мониторинга социально-экономического развития, в том числе математической модели и проекта технического задания. </w:t>
      </w:r>
      <w:r>
        <w:br/>
      </w:r>
      <w:r>
        <w:rPr>
          <w:rFonts w:ascii="Times New Roman"/>
          <w:b w:val="false"/>
          <w:i w:val="false"/>
          <w:color w:val="000000"/>
          <w:sz w:val="28"/>
        </w:rPr>
        <w:t xml:space="preserve">
      2. Получение консалтинговых услуг."; </w:t>
      </w:r>
      <w:r>
        <w:br/>
      </w:r>
      <w:r>
        <w:rPr>
          <w:rFonts w:ascii="Times New Roman"/>
          <w:b w:val="false"/>
          <w:i w:val="false"/>
          <w:color w:val="000000"/>
          <w:sz w:val="28"/>
        </w:rPr>
        <w:t>
      в </w:t>
      </w:r>
      <w:r>
        <w:rPr>
          <w:rFonts w:ascii="Times New Roman"/>
          <w:b w:val="false"/>
          <w:i w:val="false"/>
          <w:color w:val="000000"/>
          <w:sz w:val="28"/>
        </w:rPr>
        <w:t xml:space="preserve">приложении 365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150000 тысяч тенге (сто пятьдесят миллионов тенге)."; </w:t>
      </w:r>
      <w:r>
        <w:br/>
      </w:r>
      <w:r>
        <w:rPr>
          <w:rFonts w:ascii="Times New Roman"/>
          <w:b w:val="false"/>
          <w:i w:val="false"/>
          <w:color w:val="000000"/>
          <w:sz w:val="28"/>
        </w:rPr>
        <w:t xml:space="preserve">
      в пункте 7: слова "Завершение строительства и ввод в эксплуатацию здания серверного центра в городе Астане" заменить словами "Продолжение строительства здания серверного центра в городе Астане"; </w:t>
      </w:r>
      <w:r>
        <w:br/>
      </w:r>
      <w:r>
        <w:rPr>
          <w:rFonts w:ascii="Times New Roman"/>
          <w:b w:val="false"/>
          <w:i w:val="false"/>
          <w:color w:val="000000"/>
          <w:sz w:val="28"/>
        </w:rPr>
        <w:t>
      в </w:t>
      </w:r>
      <w:r>
        <w:rPr>
          <w:rFonts w:ascii="Times New Roman"/>
          <w:b w:val="false"/>
          <w:i w:val="false"/>
          <w:color w:val="000000"/>
          <w:sz w:val="28"/>
        </w:rPr>
        <w:t xml:space="preserve">приложении 367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476784 тысячи тенге (четыреста семьдесят шесть миллионов семьсот восемьдесят четыре тысячи тенге)."; </w:t>
      </w:r>
      <w:r>
        <w:br/>
      </w:r>
      <w:r>
        <w:rPr>
          <w:rFonts w:ascii="Times New Roman"/>
          <w:b w:val="false"/>
          <w:i w:val="false"/>
          <w:color w:val="000000"/>
          <w:sz w:val="28"/>
        </w:rPr>
        <w:t xml:space="preserve">
      по Агентству Республики Казахстан по миграции и демографии: </w:t>
      </w:r>
      <w:r>
        <w:br/>
      </w:r>
      <w:r>
        <w:rPr>
          <w:rFonts w:ascii="Times New Roman"/>
          <w:b w:val="false"/>
          <w:i w:val="false"/>
          <w:color w:val="000000"/>
          <w:sz w:val="28"/>
        </w:rPr>
        <w:t>
      в </w:t>
      </w:r>
      <w:r>
        <w:rPr>
          <w:rFonts w:ascii="Times New Roman"/>
          <w:b w:val="false"/>
          <w:i w:val="false"/>
          <w:color w:val="000000"/>
          <w:sz w:val="28"/>
        </w:rPr>
        <w:t xml:space="preserve">приложении 369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104999 тысяч тенге (сто четыре миллиона девятьсот девяносто девять тысяч тенге)."; </w:t>
      </w:r>
      <w:r>
        <w:br/>
      </w:r>
      <w:r>
        <w:rPr>
          <w:rFonts w:ascii="Times New Roman"/>
          <w:b w:val="false"/>
          <w:i w:val="false"/>
          <w:color w:val="000000"/>
          <w:sz w:val="28"/>
        </w:rPr>
        <w:t xml:space="preserve">
      графу 5 таблицы пункта 6, строку, порядковый номер 3, дополнить словами "Командировочные расходы на повышение квалификации государственных служащих."; </w:t>
      </w:r>
      <w:r>
        <w:br/>
      </w:r>
      <w:r>
        <w:rPr>
          <w:rFonts w:ascii="Times New Roman"/>
          <w:b w:val="false"/>
          <w:i w:val="false"/>
          <w:color w:val="000000"/>
          <w:sz w:val="28"/>
        </w:rPr>
        <w:t>
      в </w:t>
      </w:r>
      <w:r>
        <w:rPr>
          <w:rFonts w:ascii="Times New Roman"/>
          <w:b w:val="false"/>
          <w:i w:val="false"/>
          <w:color w:val="000000"/>
          <w:sz w:val="28"/>
        </w:rPr>
        <w:t xml:space="preserve">приложении 370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6973798 тысяч тенге (шесть миллиардов девятьсот семьдесят три миллиона семьсот девяносто восемь тысяч тенге)."; </w:t>
      </w:r>
      <w:r>
        <w:br/>
      </w:r>
      <w:r>
        <w:rPr>
          <w:rFonts w:ascii="Times New Roman"/>
          <w:b w:val="false"/>
          <w:i w:val="false"/>
          <w:color w:val="000000"/>
          <w:sz w:val="28"/>
        </w:rPr>
        <w:t xml:space="preserve">
      пункт 4 дополнить словами "и приобретение жилья для 316 семей оралманов, включенных в квоту иммиграции оралманов на 2003 год"; </w:t>
      </w:r>
      <w:r>
        <w:br/>
      </w:r>
      <w:r>
        <w:rPr>
          <w:rFonts w:ascii="Times New Roman"/>
          <w:b w:val="false"/>
          <w:i w:val="false"/>
          <w:color w:val="000000"/>
          <w:sz w:val="28"/>
        </w:rPr>
        <w:t xml:space="preserve">
      пункт 5 дополнить словами "и приобретение жилья для 316 семей оралманов, включенных в квоту иммиграции оралманов на 2003 год"; </w:t>
      </w:r>
      <w:r>
        <w:br/>
      </w:r>
      <w:r>
        <w:rPr>
          <w:rFonts w:ascii="Times New Roman"/>
          <w:b w:val="false"/>
          <w:i w:val="false"/>
          <w:color w:val="000000"/>
          <w:sz w:val="28"/>
        </w:rPr>
        <w:t xml:space="preserve">
      графу 5 таблицы пункта 6 строку, порядковый номер 4, дополнить словами "Приобретение жилья для 316 семей оралманов, включенных в квоту иммиграции оралманов на 2003 год, в том числе по областям: Акмолинской - 9 семей, Алматинской - 6 семей, Восточно-Казахстанской - 6 семей, Западно-Казахстанской - 2 семьи, Карагандинской - 235 семей, Костанайской - 1 семья, Северо-Казахстанской - 47 семей, г. Алматы - 10 семей."; </w:t>
      </w:r>
      <w:r>
        <w:br/>
      </w:r>
      <w:r>
        <w:rPr>
          <w:rFonts w:ascii="Times New Roman"/>
          <w:b w:val="false"/>
          <w:i w:val="false"/>
          <w:color w:val="000000"/>
          <w:sz w:val="28"/>
        </w:rPr>
        <w:t xml:space="preserve">
      пункт 7 дополнить словами "и приобретение жилья для 316 семей оралманов, включенных в квоту иммиграции оралманов на 2003 год."; </w:t>
      </w:r>
      <w:r>
        <w:br/>
      </w:r>
      <w:r>
        <w:rPr>
          <w:rFonts w:ascii="Times New Roman"/>
          <w:b w:val="false"/>
          <w:i w:val="false"/>
          <w:color w:val="000000"/>
          <w:sz w:val="28"/>
        </w:rPr>
        <w:t xml:space="preserve">
      по Агентству Республики Казахстан по борьбе с экономической и коррупционной преступностью (финансовая полиция): </w:t>
      </w:r>
      <w:r>
        <w:br/>
      </w:r>
      <w:r>
        <w:rPr>
          <w:rFonts w:ascii="Times New Roman"/>
          <w:b w:val="false"/>
          <w:i w:val="false"/>
          <w:color w:val="000000"/>
          <w:sz w:val="28"/>
        </w:rPr>
        <w:t>
      в </w:t>
      </w:r>
      <w:r>
        <w:rPr>
          <w:rFonts w:ascii="Times New Roman"/>
          <w:b w:val="false"/>
          <w:i w:val="false"/>
          <w:color w:val="000000"/>
          <w:sz w:val="28"/>
        </w:rPr>
        <w:t xml:space="preserve">приложении 401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3086251 тысяча тенге (три миллиарда восемьдесят шесть миллионов двести пятьдесят одна тысяча тенге)."; </w:t>
      </w:r>
      <w:r>
        <w:br/>
      </w:r>
      <w:r>
        <w:rPr>
          <w:rFonts w:ascii="Times New Roman"/>
          <w:b w:val="false"/>
          <w:i w:val="false"/>
          <w:color w:val="000000"/>
          <w:sz w:val="28"/>
        </w:rPr>
        <w:t xml:space="preserve">
      по Агентству таможенного контроля Республики Казахстан: </w:t>
      </w:r>
      <w:r>
        <w:br/>
      </w:r>
      <w:r>
        <w:rPr>
          <w:rFonts w:ascii="Times New Roman"/>
          <w:b w:val="false"/>
          <w:i w:val="false"/>
          <w:color w:val="000000"/>
          <w:sz w:val="28"/>
        </w:rPr>
        <w:t>
      в </w:t>
      </w:r>
      <w:r>
        <w:rPr>
          <w:rFonts w:ascii="Times New Roman"/>
          <w:b w:val="false"/>
          <w:i w:val="false"/>
          <w:color w:val="000000"/>
          <w:sz w:val="28"/>
        </w:rPr>
        <w:t xml:space="preserve">приложении 406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6508290 тысяч тенге (шесть миллиардов пятьсот восемь миллионов двести девяносто тысяч тенге)."; </w:t>
      </w:r>
      <w:r>
        <w:br/>
      </w:r>
      <w:r>
        <w:rPr>
          <w:rFonts w:ascii="Times New Roman"/>
          <w:b w:val="false"/>
          <w:i w:val="false"/>
          <w:color w:val="000000"/>
          <w:sz w:val="28"/>
        </w:rPr>
        <w:t xml:space="preserve">
      по Республиканской гвардии Республики Казахстан: </w:t>
      </w:r>
      <w:r>
        <w:br/>
      </w:r>
      <w:r>
        <w:rPr>
          <w:rFonts w:ascii="Times New Roman"/>
          <w:b w:val="false"/>
          <w:i w:val="false"/>
          <w:color w:val="000000"/>
          <w:sz w:val="28"/>
        </w:rPr>
        <w:t>
      в </w:t>
      </w:r>
      <w:r>
        <w:rPr>
          <w:rFonts w:ascii="Times New Roman"/>
          <w:b w:val="false"/>
          <w:i w:val="false"/>
          <w:color w:val="000000"/>
          <w:sz w:val="28"/>
        </w:rPr>
        <w:t xml:space="preserve">приложении 413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графу 5 таблицы пункта 6, строку, порядковый номер 4, дополнить абзацем следующего содержания: </w:t>
      </w:r>
      <w:r>
        <w:br/>
      </w:r>
      <w:r>
        <w:rPr>
          <w:rFonts w:ascii="Times New Roman"/>
          <w:b w:val="false"/>
          <w:i w:val="false"/>
          <w:color w:val="000000"/>
          <w:sz w:val="28"/>
        </w:rPr>
        <w:t xml:space="preserve">
      "Обеспечение горюче-смазочными материалами."; </w:t>
      </w:r>
      <w:r>
        <w:br/>
      </w:r>
      <w:r>
        <w:rPr>
          <w:rFonts w:ascii="Times New Roman"/>
          <w:b w:val="false"/>
          <w:i w:val="false"/>
          <w:color w:val="000000"/>
          <w:sz w:val="28"/>
        </w:rPr>
        <w:t xml:space="preserve">
      по Центральной избирательной комиссии Республики Казахстан: </w:t>
      </w:r>
      <w:r>
        <w:br/>
      </w:r>
      <w:r>
        <w:rPr>
          <w:rFonts w:ascii="Times New Roman"/>
          <w:b w:val="false"/>
          <w:i w:val="false"/>
          <w:color w:val="000000"/>
          <w:sz w:val="28"/>
        </w:rPr>
        <w:t>
      в </w:t>
      </w:r>
      <w:r>
        <w:rPr>
          <w:rFonts w:ascii="Times New Roman"/>
          <w:b w:val="false"/>
          <w:i w:val="false"/>
          <w:color w:val="000000"/>
          <w:sz w:val="28"/>
        </w:rPr>
        <w:t xml:space="preserve">приложении 418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1660568 тысяч тенге (один миллиард шестьсот шестьдесят миллионов пятьсот шестьдесят восемь тысяч тенге)."; </w:t>
      </w:r>
      <w:r>
        <w:br/>
      </w:r>
      <w:r>
        <w:rPr>
          <w:rFonts w:ascii="Times New Roman"/>
          <w:b w:val="false"/>
          <w:i w:val="false"/>
          <w:color w:val="000000"/>
          <w:sz w:val="28"/>
        </w:rPr>
        <w:t xml:space="preserve">
      по Управлению делами Президента Республики Казахстан: </w:t>
      </w:r>
      <w:r>
        <w:br/>
      </w:r>
      <w:r>
        <w:rPr>
          <w:rFonts w:ascii="Times New Roman"/>
          <w:b w:val="false"/>
          <w:i w:val="false"/>
          <w:color w:val="000000"/>
          <w:sz w:val="28"/>
        </w:rPr>
        <w:t>
      в </w:t>
      </w:r>
      <w:r>
        <w:rPr>
          <w:rFonts w:ascii="Times New Roman"/>
          <w:b w:val="false"/>
          <w:i w:val="false"/>
          <w:color w:val="000000"/>
          <w:sz w:val="28"/>
        </w:rPr>
        <w:t xml:space="preserve">приложении 420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5175766 тысяч тенге (пять миллиардов сто семьдесят пять миллионов семьсот шестьдесят шесть тысяч тенге)."; </w:t>
      </w:r>
      <w:r>
        <w:br/>
      </w:r>
      <w:r>
        <w:rPr>
          <w:rFonts w:ascii="Times New Roman"/>
          <w:b w:val="false"/>
          <w:i w:val="false"/>
          <w:color w:val="000000"/>
          <w:sz w:val="28"/>
        </w:rPr>
        <w:t xml:space="preserve">
      в графе 5 таблицы пункта 6 строку, порядковый номер 2, пункт 6 после слов "запасных частей" дополнить словами ", а также сопровождение программных продуктов"; </w:t>
      </w:r>
      <w:r>
        <w:br/>
      </w:r>
      <w:r>
        <w:rPr>
          <w:rFonts w:ascii="Times New Roman"/>
          <w:b w:val="false"/>
          <w:i w:val="false"/>
          <w:color w:val="000000"/>
          <w:sz w:val="28"/>
        </w:rPr>
        <w:t xml:space="preserve">
      в пункте 9 цифры "5000" заменить цифрами "20000"; </w:t>
      </w:r>
      <w:r>
        <w:br/>
      </w:r>
      <w:r>
        <w:rPr>
          <w:rFonts w:ascii="Times New Roman"/>
          <w:b w:val="false"/>
          <w:i w:val="false"/>
          <w:color w:val="000000"/>
          <w:sz w:val="28"/>
        </w:rPr>
        <w:t xml:space="preserve">
      строку, порядковый номер 4, дополнить подпунктом 9) следующего содержания: </w:t>
      </w:r>
      <w:r>
        <w:br/>
      </w:r>
      <w:r>
        <w:rPr>
          <w:rFonts w:ascii="Times New Roman"/>
          <w:b w:val="false"/>
          <w:i w:val="false"/>
          <w:color w:val="000000"/>
          <w:sz w:val="28"/>
        </w:rPr>
        <w:t xml:space="preserve">
      "9) Оборудование и программное обеспечение для создания локальных вычислительных сетей общего пользования в здании Дома Правительства на левом берегу р. Есиль, включая услуги по инсталляции и обучению персонала - 1 комплекс; лабораторно-испытательное (компьютерное) оборудование - 1 комплект."; </w:t>
      </w:r>
      <w:r>
        <w:br/>
      </w:r>
      <w:r>
        <w:rPr>
          <w:rFonts w:ascii="Times New Roman"/>
          <w:b w:val="false"/>
          <w:i w:val="false"/>
          <w:color w:val="000000"/>
          <w:sz w:val="28"/>
        </w:rPr>
        <w:t>
      в </w:t>
      </w:r>
      <w:r>
        <w:rPr>
          <w:rFonts w:ascii="Times New Roman"/>
          <w:b w:val="false"/>
          <w:i w:val="false"/>
          <w:color w:val="000000"/>
          <w:sz w:val="28"/>
        </w:rPr>
        <w:t xml:space="preserve">приложении 426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5061666 тысяч тенге (пять миллиардов шестьдесят один миллион шестьсот шестьдесят шесть тысяч тенге)."; </w:t>
      </w:r>
      <w:r>
        <w:br/>
      </w:r>
      <w:r>
        <w:rPr>
          <w:rFonts w:ascii="Times New Roman"/>
          <w:b w:val="false"/>
          <w:i w:val="false"/>
          <w:color w:val="000000"/>
          <w:sz w:val="28"/>
        </w:rPr>
        <w:t xml:space="preserve">
      в графе 5 таблицы пункта 6 подпункт 2) дополнить абзацем следующего содержания: </w:t>
      </w:r>
      <w:r>
        <w:br/>
      </w:r>
      <w:r>
        <w:rPr>
          <w:rFonts w:ascii="Times New Roman"/>
          <w:b w:val="false"/>
          <w:i w:val="false"/>
          <w:color w:val="000000"/>
          <w:sz w:val="28"/>
        </w:rPr>
        <w:t xml:space="preserve">
      "резиденции Президента Республики Казахстан, в том числе периметра ограждения территории и контрольно-пропускных пунктов, фонтана, благоустройства территории;" и "объекта N 5 в г. Алматы"; </w:t>
      </w:r>
      <w:r>
        <w:br/>
      </w:r>
      <w:r>
        <w:rPr>
          <w:rFonts w:ascii="Times New Roman"/>
          <w:b w:val="false"/>
          <w:i w:val="false"/>
          <w:color w:val="000000"/>
          <w:sz w:val="28"/>
        </w:rPr>
        <w:t xml:space="preserve">
      дополнить подпунктами 5), 6), 7) следующего содержания: </w:t>
      </w:r>
      <w:r>
        <w:br/>
      </w:r>
      <w:r>
        <w:rPr>
          <w:rFonts w:ascii="Times New Roman"/>
          <w:b w:val="false"/>
          <w:i w:val="false"/>
          <w:color w:val="000000"/>
          <w:sz w:val="28"/>
        </w:rPr>
        <w:t xml:space="preserve">
      "5) по строительству Института стратегических исследований, офиса и фонда в г.Алматы, в соответствии с утвержденной в установленном законодательством порядке проектно-сметной документацией; </w:t>
      </w:r>
      <w:r>
        <w:br/>
      </w:r>
      <w:r>
        <w:rPr>
          <w:rFonts w:ascii="Times New Roman"/>
          <w:b w:val="false"/>
          <w:i w:val="false"/>
          <w:color w:val="000000"/>
          <w:sz w:val="28"/>
        </w:rPr>
        <w:t xml:space="preserve">
      6) по завершению строительства здания Мажилиса Парламента Республики Казахстан с залом совместных заседаний в соответствии с утвержденной в установленном законодательством порядке проектно-сметной документацией; </w:t>
      </w:r>
      <w:r>
        <w:br/>
      </w:r>
      <w:r>
        <w:rPr>
          <w:rFonts w:ascii="Times New Roman"/>
          <w:b w:val="false"/>
          <w:i w:val="false"/>
          <w:color w:val="000000"/>
          <w:sz w:val="28"/>
        </w:rPr>
        <w:t xml:space="preserve">
      7) по разработке проектно-сметной документации на строительство объектов."; </w:t>
      </w:r>
      <w:r>
        <w:br/>
      </w:r>
      <w:r>
        <w:rPr>
          <w:rFonts w:ascii="Times New Roman"/>
          <w:b w:val="false"/>
          <w:i w:val="false"/>
          <w:color w:val="000000"/>
          <w:sz w:val="28"/>
        </w:rPr>
        <w:t xml:space="preserve">
      пункт 7 дополнить словами "завершение строительства Института стратегических исследований, офиса и фонда в г.Алматы"; </w:t>
      </w:r>
      <w:r>
        <w:br/>
      </w:r>
      <w:r>
        <w:rPr>
          <w:rFonts w:ascii="Times New Roman"/>
          <w:b w:val="false"/>
          <w:i w:val="false"/>
          <w:color w:val="000000"/>
          <w:sz w:val="28"/>
        </w:rPr>
        <w:t>
      в </w:t>
      </w:r>
      <w:r>
        <w:rPr>
          <w:rFonts w:ascii="Times New Roman"/>
          <w:b w:val="false"/>
          <w:i w:val="false"/>
          <w:color w:val="000000"/>
          <w:sz w:val="28"/>
        </w:rPr>
        <w:t xml:space="preserve">приложениях 427 и 428 </w:t>
      </w:r>
      <w:r>
        <w:rPr>
          <w:rFonts w:ascii="Times New Roman"/>
          <w:b w:val="false"/>
          <w:i w:val="false"/>
          <w:color w:val="000000"/>
          <w:sz w:val="28"/>
        </w:rPr>
        <w:t xml:space="preserve">к указанному постановлению: </w:t>
      </w:r>
      <w:r>
        <w:br/>
      </w:r>
      <w:r>
        <w:rPr>
          <w:rFonts w:ascii="Times New Roman"/>
          <w:b w:val="false"/>
          <w:i w:val="false"/>
          <w:color w:val="000000"/>
          <w:sz w:val="28"/>
        </w:rPr>
        <w:t xml:space="preserve">
      в графе 7 таблицы пункта 6 слова "Хозяйственное управление Управления делами Президента Республики Казахстан" заменить словами "Управление делами Президента Республики Казахстан". </w:t>
      </w:r>
    </w:p>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2"/>
    <w:p>
      <w:pPr>
        <w:spacing w:after="0"/>
        <w:ind w:left="0"/>
        <w:jc w:val="both"/>
      </w:pPr>
      <w:r>
        <w:rPr>
          <w:rFonts w:ascii="Times New Roman"/>
          <w:b w:val="false"/>
          <w:i w:val="false"/>
          <w:color w:val="000000"/>
          <w:sz w:val="28"/>
        </w:rPr>
        <w:t xml:space="preserve">
                                                Приложение 1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июня 2004 года N 197к </w:t>
      </w:r>
    </w:p>
    <w:bookmarkEnd w:id="2"/>
    <w:p>
      <w:pPr>
        <w:spacing w:after="0"/>
        <w:ind w:left="0"/>
        <w:jc w:val="both"/>
      </w:pPr>
      <w:r>
        <w:rPr>
          <w:rFonts w:ascii="Times New Roman"/>
          <w:b w:val="false"/>
          <w:i w:val="false"/>
          <w:color w:val="000000"/>
          <w:sz w:val="28"/>
        </w:rPr>
        <w:t xml:space="preserve">                                              Приложение 152-1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014 "Целевые инвестиционные трансферты областному бюджету </w:t>
      </w:r>
      <w:r>
        <w:br/>
      </w:r>
      <w:r>
        <w:rPr>
          <w:rFonts w:ascii="Times New Roman"/>
          <w:b/>
          <w:i w:val="false"/>
          <w:color w:val="000000"/>
        </w:rPr>
        <w:t xml:space="preserve">
Восточно-Казахстанской области в рамках проекта </w:t>
      </w:r>
      <w:r>
        <w:br/>
      </w:r>
      <w:r>
        <w:rPr>
          <w:rFonts w:ascii="Times New Roman"/>
          <w:b/>
          <w:i w:val="false"/>
          <w:color w:val="000000"/>
        </w:rPr>
        <w:t xml:space="preserve">
строительства моста через реку Иртыш в городе </w:t>
      </w:r>
      <w:r>
        <w:br/>
      </w:r>
      <w:r>
        <w:rPr>
          <w:rFonts w:ascii="Times New Roman"/>
          <w:b/>
          <w:i w:val="false"/>
          <w:color w:val="000000"/>
        </w:rPr>
        <w:t xml:space="preserve">
Семипалатинске" на 2004 год </w:t>
      </w:r>
    </w:p>
    <w:p>
      <w:pPr>
        <w:spacing w:after="0"/>
        <w:ind w:left="0"/>
        <w:jc w:val="both"/>
      </w:pPr>
      <w:r>
        <w:rPr>
          <w:rFonts w:ascii="Times New Roman"/>
          <w:b w:val="false"/>
          <w:i w:val="false"/>
          <w:color w:val="000000"/>
          <w:sz w:val="28"/>
        </w:rPr>
        <w:t xml:space="preserve">      1. Стоимость: 22015 тысяч тенге (двадцать два миллиона пятнадцать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12 мая 1997 года "О ратификации Соглашения о займе по проекту строительства моста через реку Иртыш между Международным Фондом Экономического Сотрудничества Японии и Республикой Казахстан от 12 марта 1997 года";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4 августа 1997 года N 1212 "О реализации проекта строительства моста через реку Иртыш".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завершение проекта строительства моста через реку Иртыш в городе Семипалатинске. </w:t>
      </w:r>
      <w:r>
        <w:br/>
      </w:r>
      <w:r>
        <w:rPr>
          <w:rFonts w:ascii="Times New Roman"/>
          <w:b w:val="false"/>
          <w:i w:val="false"/>
          <w:color w:val="000000"/>
          <w:sz w:val="28"/>
        </w:rPr>
        <w:t xml:space="preserve">
      5. Задачи бюджетной программы: осуществление строительного надзора в рамках проекта строительства моста через реку Иртыш в городе Семипалатинске.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!раммы!прог-!раммы(под-!                         !зации !испол- </w:t>
      </w:r>
      <w:r>
        <w:br/>
      </w:r>
      <w:r>
        <w:rPr>
          <w:rFonts w:ascii="Times New Roman"/>
          <w:b w:val="false"/>
          <w:i w:val="false"/>
          <w:color w:val="000000"/>
          <w:sz w:val="28"/>
        </w:rPr>
        <w:t xml:space="preserve">
  !     !раммы!программы)!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014         Целевые    Содержание Дирекции для  В те-   Аким </w:t>
      </w:r>
      <w:r>
        <w:br/>
      </w:r>
      <w:r>
        <w:rPr>
          <w:rFonts w:ascii="Times New Roman"/>
          <w:b w:val="false"/>
          <w:i w:val="false"/>
          <w:color w:val="000000"/>
          <w:sz w:val="28"/>
        </w:rPr>
        <w:t xml:space="preserve">
               инвести-   осуществления            чение   Восточно- </w:t>
      </w:r>
      <w:r>
        <w:br/>
      </w:r>
      <w:r>
        <w:rPr>
          <w:rFonts w:ascii="Times New Roman"/>
          <w:b w:val="false"/>
          <w:i w:val="false"/>
          <w:color w:val="000000"/>
          <w:sz w:val="28"/>
        </w:rPr>
        <w:t xml:space="preserve">
               ционные    строительного надзора по 2004    Казахс- </w:t>
      </w:r>
      <w:r>
        <w:br/>
      </w:r>
      <w:r>
        <w:rPr>
          <w:rFonts w:ascii="Times New Roman"/>
          <w:b w:val="false"/>
          <w:i w:val="false"/>
          <w:color w:val="000000"/>
          <w:sz w:val="28"/>
        </w:rPr>
        <w:t xml:space="preserve">
               трансферты проекту строительства    года    танской </w:t>
      </w:r>
      <w:r>
        <w:br/>
      </w:r>
      <w:r>
        <w:rPr>
          <w:rFonts w:ascii="Times New Roman"/>
          <w:b w:val="false"/>
          <w:i w:val="false"/>
          <w:color w:val="000000"/>
          <w:sz w:val="28"/>
        </w:rPr>
        <w:t xml:space="preserve">
               областному моста через реку Иртыш           области </w:t>
      </w:r>
      <w:r>
        <w:br/>
      </w:r>
      <w:r>
        <w:rPr>
          <w:rFonts w:ascii="Times New Roman"/>
          <w:b w:val="false"/>
          <w:i w:val="false"/>
          <w:color w:val="000000"/>
          <w:sz w:val="28"/>
        </w:rPr>
        <w:t xml:space="preserve">
               бюджету    в городе Семипалатинске </w:t>
      </w:r>
      <w:r>
        <w:br/>
      </w:r>
      <w:r>
        <w:rPr>
          <w:rFonts w:ascii="Times New Roman"/>
          <w:b w:val="false"/>
          <w:i w:val="false"/>
          <w:color w:val="000000"/>
          <w:sz w:val="28"/>
        </w:rPr>
        <w:t xml:space="preserve">
               Восточно- </w:t>
      </w:r>
      <w:r>
        <w:br/>
      </w:r>
      <w:r>
        <w:rPr>
          <w:rFonts w:ascii="Times New Roman"/>
          <w:b w:val="false"/>
          <w:i w:val="false"/>
          <w:color w:val="000000"/>
          <w:sz w:val="28"/>
        </w:rPr>
        <w:t xml:space="preserve">
               Казахс- </w:t>
      </w:r>
      <w:r>
        <w:br/>
      </w:r>
      <w:r>
        <w:rPr>
          <w:rFonts w:ascii="Times New Roman"/>
          <w:b w:val="false"/>
          <w:i w:val="false"/>
          <w:color w:val="000000"/>
          <w:sz w:val="28"/>
        </w:rPr>
        <w:t xml:space="preserve">
               танской </w:t>
      </w:r>
      <w:r>
        <w:br/>
      </w:r>
      <w:r>
        <w:rPr>
          <w:rFonts w:ascii="Times New Roman"/>
          <w:b w:val="false"/>
          <w:i w:val="false"/>
          <w:color w:val="000000"/>
          <w:sz w:val="28"/>
        </w:rPr>
        <w:t xml:space="preserve">
               области в </w:t>
      </w:r>
      <w:r>
        <w:br/>
      </w:r>
      <w:r>
        <w:rPr>
          <w:rFonts w:ascii="Times New Roman"/>
          <w:b w:val="false"/>
          <w:i w:val="false"/>
          <w:color w:val="000000"/>
          <w:sz w:val="28"/>
        </w:rPr>
        <w:t xml:space="preserve">
               рамках </w:t>
      </w:r>
      <w:r>
        <w:br/>
      </w:r>
      <w:r>
        <w:rPr>
          <w:rFonts w:ascii="Times New Roman"/>
          <w:b w:val="false"/>
          <w:i w:val="false"/>
          <w:color w:val="000000"/>
          <w:sz w:val="28"/>
        </w:rPr>
        <w:t xml:space="preserve">
               проекта </w:t>
      </w:r>
      <w:r>
        <w:br/>
      </w:r>
      <w:r>
        <w:rPr>
          <w:rFonts w:ascii="Times New Roman"/>
          <w:b w:val="false"/>
          <w:i w:val="false"/>
          <w:color w:val="000000"/>
          <w:sz w:val="28"/>
        </w:rPr>
        <w:t xml:space="preserve">
               строите- </w:t>
      </w:r>
      <w:r>
        <w:br/>
      </w:r>
      <w:r>
        <w:rPr>
          <w:rFonts w:ascii="Times New Roman"/>
          <w:b w:val="false"/>
          <w:i w:val="false"/>
          <w:color w:val="000000"/>
          <w:sz w:val="28"/>
        </w:rPr>
        <w:t xml:space="preserve">
               льства </w:t>
      </w:r>
      <w:r>
        <w:br/>
      </w:r>
      <w:r>
        <w:rPr>
          <w:rFonts w:ascii="Times New Roman"/>
          <w:b w:val="false"/>
          <w:i w:val="false"/>
          <w:color w:val="000000"/>
          <w:sz w:val="28"/>
        </w:rPr>
        <w:t xml:space="preserve">
               моста </w:t>
      </w:r>
      <w:r>
        <w:br/>
      </w:r>
      <w:r>
        <w:rPr>
          <w:rFonts w:ascii="Times New Roman"/>
          <w:b w:val="false"/>
          <w:i w:val="false"/>
          <w:color w:val="000000"/>
          <w:sz w:val="28"/>
        </w:rPr>
        <w:t xml:space="preserve">
               через </w:t>
      </w:r>
      <w:r>
        <w:br/>
      </w:r>
      <w:r>
        <w:rPr>
          <w:rFonts w:ascii="Times New Roman"/>
          <w:b w:val="false"/>
          <w:i w:val="false"/>
          <w:color w:val="000000"/>
          <w:sz w:val="28"/>
        </w:rPr>
        <w:t xml:space="preserve">
               реку </w:t>
      </w:r>
      <w:r>
        <w:br/>
      </w:r>
      <w:r>
        <w:rPr>
          <w:rFonts w:ascii="Times New Roman"/>
          <w:b w:val="false"/>
          <w:i w:val="false"/>
          <w:color w:val="000000"/>
          <w:sz w:val="28"/>
        </w:rPr>
        <w:t xml:space="preserve">
               Иртыш в </w:t>
      </w:r>
      <w:r>
        <w:br/>
      </w:r>
      <w:r>
        <w:rPr>
          <w:rFonts w:ascii="Times New Roman"/>
          <w:b w:val="false"/>
          <w:i w:val="false"/>
          <w:color w:val="000000"/>
          <w:sz w:val="28"/>
        </w:rPr>
        <w:t xml:space="preserve">
               городе </w:t>
      </w:r>
      <w:r>
        <w:br/>
      </w:r>
      <w:r>
        <w:rPr>
          <w:rFonts w:ascii="Times New Roman"/>
          <w:b w:val="false"/>
          <w:i w:val="false"/>
          <w:color w:val="000000"/>
          <w:sz w:val="28"/>
        </w:rPr>
        <w:t xml:space="preserve">
               Семипа- </w:t>
      </w:r>
      <w:r>
        <w:br/>
      </w:r>
      <w:r>
        <w:rPr>
          <w:rFonts w:ascii="Times New Roman"/>
          <w:b w:val="false"/>
          <w:i w:val="false"/>
          <w:color w:val="000000"/>
          <w:sz w:val="28"/>
        </w:rPr>
        <w:t xml:space="preserve">
               латинске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завершение строительства моста. </w:t>
      </w:r>
    </w:p>
    <w:bookmarkStart w:name="z4" w:id="3"/>
    <w:p>
      <w:pPr>
        <w:spacing w:after="0"/>
        <w:ind w:left="0"/>
        <w:jc w:val="both"/>
      </w:pPr>
      <w:r>
        <w:rPr>
          <w:rFonts w:ascii="Times New Roman"/>
          <w:b w:val="false"/>
          <w:i w:val="false"/>
          <w:color w:val="000000"/>
          <w:sz w:val="28"/>
        </w:rPr>
        <w:t xml:space="preserve">
                                                   Приложение 2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июня 2004 года N 197к </w:t>
      </w:r>
    </w:p>
    <w:bookmarkEnd w:id="3"/>
    <w:p>
      <w:pPr>
        <w:spacing w:after="0"/>
        <w:ind w:left="0"/>
        <w:jc w:val="both"/>
      </w:pPr>
      <w:r>
        <w:rPr>
          <w:rFonts w:ascii="Times New Roman"/>
          <w:b w:val="false"/>
          <w:i w:val="false"/>
          <w:color w:val="000000"/>
          <w:sz w:val="28"/>
        </w:rPr>
        <w:t xml:space="preserve">                                                  Приложение 161-1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053 "Увеличение уставного капитала АО "Жилищный строительный </w:t>
      </w:r>
      <w:r>
        <w:br/>
      </w:r>
      <w:r>
        <w:rPr>
          <w:rFonts w:ascii="Times New Roman"/>
          <w:b/>
          <w:i w:val="false"/>
          <w:color w:val="000000"/>
        </w:rPr>
        <w:t xml:space="preserve">
      сберегательный банк Казахстана" на 2004 год </w:t>
      </w:r>
    </w:p>
    <w:p>
      <w:pPr>
        <w:spacing w:after="0"/>
        <w:ind w:left="0"/>
        <w:jc w:val="both"/>
      </w:pPr>
      <w:r>
        <w:rPr>
          <w:rFonts w:ascii="Times New Roman"/>
          <w:b w:val="false"/>
          <w:i w:val="false"/>
          <w:color w:val="000000"/>
          <w:sz w:val="28"/>
        </w:rPr>
        <w:t xml:space="preserve">      1. Стоимость: 1500000 тысяч тенге (один миллиард пятьсот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7 декабря 2000 года "О жилищных строительных сбережениях в Республике Казахстан",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21 августа 2000 года N 1290 "О концепции долгосрочного финансирования жилищного строительства и развития системы ипотечного кредитования",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16 апреля 2003 года N 364 "О создании жилищного строительного сберегательного банка".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пополнение уставного капитала акционерного общества "Жилищный строительный сберегательный банк Казахстана". </w:t>
      </w:r>
      <w:r>
        <w:br/>
      </w:r>
      <w:r>
        <w:rPr>
          <w:rFonts w:ascii="Times New Roman"/>
          <w:b w:val="false"/>
          <w:i w:val="false"/>
          <w:color w:val="000000"/>
          <w:sz w:val="28"/>
        </w:rPr>
        <w:t xml:space="preserve">
      5. Задачи бюджетной программы: пополнение уставного капитала акционерного общества "Жилищный строительный сберегательный банк Казахстана".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!раммы!прог-!раммы(под-!                         !зации !испол- </w:t>
      </w:r>
      <w:r>
        <w:br/>
      </w:r>
      <w:r>
        <w:rPr>
          <w:rFonts w:ascii="Times New Roman"/>
          <w:b w:val="false"/>
          <w:i w:val="false"/>
          <w:color w:val="000000"/>
          <w:sz w:val="28"/>
        </w:rPr>
        <w:t xml:space="preserve">
  !     !раммы!программы)!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053        Увеличение Пополнение уставного         2   Минис- </w:t>
      </w:r>
      <w:r>
        <w:br/>
      </w:r>
      <w:r>
        <w:rPr>
          <w:rFonts w:ascii="Times New Roman"/>
          <w:b w:val="false"/>
          <w:i w:val="false"/>
          <w:color w:val="000000"/>
          <w:sz w:val="28"/>
        </w:rPr>
        <w:t xml:space="preserve">
               уставного  капитала акционерного    квартал терство </w:t>
      </w:r>
      <w:r>
        <w:br/>
      </w:r>
      <w:r>
        <w:rPr>
          <w:rFonts w:ascii="Times New Roman"/>
          <w:b w:val="false"/>
          <w:i w:val="false"/>
          <w:color w:val="000000"/>
          <w:sz w:val="28"/>
        </w:rPr>
        <w:t xml:space="preserve">
               капитала   общества "Жилищный         2004  финансов </w:t>
      </w:r>
      <w:r>
        <w:br/>
      </w:r>
      <w:r>
        <w:rPr>
          <w:rFonts w:ascii="Times New Roman"/>
          <w:b w:val="false"/>
          <w:i w:val="false"/>
          <w:color w:val="000000"/>
          <w:sz w:val="28"/>
        </w:rPr>
        <w:t xml:space="preserve">
                  АО      строительный               года  Респуб- </w:t>
      </w:r>
      <w:r>
        <w:br/>
      </w:r>
      <w:r>
        <w:rPr>
          <w:rFonts w:ascii="Times New Roman"/>
          <w:b w:val="false"/>
          <w:i w:val="false"/>
          <w:color w:val="000000"/>
          <w:sz w:val="28"/>
        </w:rPr>
        <w:t xml:space="preserve">
               "Жилищный  сберегательный банк              лики </w:t>
      </w:r>
      <w:r>
        <w:br/>
      </w:r>
      <w:r>
        <w:rPr>
          <w:rFonts w:ascii="Times New Roman"/>
          <w:b w:val="false"/>
          <w:i w:val="false"/>
          <w:color w:val="000000"/>
          <w:sz w:val="28"/>
        </w:rPr>
        <w:t xml:space="preserve">
               строите-   Казахстана"                      Казах- </w:t>
      </w:r>
      <w:r>
        <w:br/>
      </w:r>
      <w:r>
        <w:rPr>
          <w:rFonts w:ascii="Times New Roman"/>
          <w:b w:val="false"/>
          <w:i w:val="false"/>
          <w:color w:val="000000"/>
          <w:sz w:val="28"/>
        </w:rPr>
        <w:t xml:space="preserve">
               льный                                       стан </w:t>
      </w:r>
      <w:r>
        <w:br/>
      </w:r>
      <w:r>
        <w:rPr>
          <w:rFonts w:ascii="Times New Roman"/>
          <w:b w:val="false"/>
          <w:i w:val="false"/>
          <w:color w:val="000000"/>
          <w:sz w:val="28"/>
        </w:rPr>
        <w:t xml:space="preserve">
               сберега- </w:t>
      </w:r>
      <w:r>
        <w:br/>
      </w:r>
      <w:r>
        <w:rPr>
          <w:rFonts w:ascii="Times New Roman"/>
          <w:b w:val="false"/>
          <w:i w:val="false"/>
          <w:color w:val="000000"/>
          <w:sz w:val="28"/>
        </w:rPr>
        <w:t xml:space="preserve">
               тельный </w:t>
      </w:r>
      <w:r>
        <w:br/>
      </w:r>
      <w:r>
        <w:rPr>
          <w:rFonts w:ascii="Times New Roman"/>
          <w:b w:val="false"/>
          <w:i w:val="false"/>
          <w:color w:val="000000"/>
          <w:sz w:val="28"/>
        </w:rPr>
        <w:t xml:space="preserve">
               банк </w:t>
      </w:r>
      <w:r>
        <w:br/>
      </w:r>
      <w:r>
        <w:rPr>
          <w:rFonts w:ascii="Times New Roman"/>
          <w:b w:val="false"/>
          <w:i w:val="false"/>
          <w:color w:val="000000"/>
          <w:sz w:val="28"/>
        </w:rPr>
        <w:t xml:space="preserve">
               Казах- </w:t>
      </w:r>
      <w:r>
        <w:br/>
      </w:r>
      <w:r>
        <w:rPr>
          <w:rFonts w:ascii="Times New Roman"/>
          <w:b w:val="false"/>
          <w:i w:val="false"/>
          <w:color w:val="000000"/>
          <w:sz w:val="28"/>
        </w:rPr>
        <w:t xml:space="preserve">
               стана"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пополнение уставного капитала акционерного общества "Жилищный строительный сберегательный банк Казахстана". </w:t>
      </w:r>
    </w:p>
    <w:bookmarkStart w:name="z5" w:id="4"/>
    <w:p>
      <w:pPr>
        <w:spacing w:after="0"/>
        <w:ind w:left="0"/>
        <w:jc w:val="both"/>
      </w:pPr>
      <w:r>
        <w:rPr>
          <w:rFonts w:ascii="Times New Roman"/>
          <w:b w:val="false"/>
          <w:i w:val="false"/>
          <w:color w:val="000000"/>
          <w:sz w:val="28"/>
        </w:rPr>
        <w:t xml:space="preserve">
                                               Приложение 3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июня 2004 года N 197к </w:t>
      </w:r>
    </w:p>
    <w:bookmarkEnd w:id="4"/>
    <w:p>
      <w:pPr>
        <w:spacing w:after="0"/>
        <w:ind w:left="0"/>
        <w:jc w:val="both"/>
      </w:pPr>
      <w:r>
        <w:rPr>
          <w:rFonts w:ascii="Times New Roman"/>
          <w:b w:val="false"/>
          <w:i w:val="false"/>
          <w:color w:val="000000"/>
          <w:sz w:val="28"/>
        </w:rPr>
        <w:t xml:space="preserve">                                             Приложение 268-1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231 - Министерство энергетики и минеральных </w:t>
      </w:r>
      <w:r>
        <w:br/>
      </w:r>
      <w:r>
        <w:rPr>
          <w:rFonts w:ascii="Times New Roman"/>
          <w:b w:val="false"/>
          <w:i w:val="false"/>
          <w:color w:val="000000"/>
          <w:sz w:val="28"/>
        </w:rPr>
        <w:t>
</w:t>
      </w:r>
      <w:r>
        <w:rPr>
          <w:rFonts w:ascii="Times New Roman"/>
          <w:b w:val="false"/>
          <w:i w:val="false"/>
          <w:color w:val="000000"/>
          <w:sz w:val="28"/>
          <w:u w:val="single"/>
        </w:rPr>
        <w:t xml:space="preserve">ресурсов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020 "Строительство газопровода </w:t>
      </w:r>
      <w:r>
        <w:br/>
      </w:r>
      <w:r>
        <w:rPr>
          <w:rFonts w:ascii="Times New Roman"/>
          <w:b/>
          <w:i w:val="false"/>
          <w:color w:val="000000"/>
        </w:rPr>
        <w:t xml:space="preserve">
Акшабулак - город Кызылорда" на 2004 год </w:t>
      </w:r>
    </w:p>
    <w:p>
      <w:pPr>
        <w:spacing w:after="0"/>
        <w:ind w:left="0"/>
        <w:jc w:val="both"/>
      </w:pPr>
      <w:r>
        <w:rPr>
          <w:rFonts w:ascii="Times New Roman"/>
          <w:b w:val="false"/>
          <w:i w:val="false"/>
          <w:color w:val="000000"/>
          <w:sz w:val="28"/>
        </w:rPr>
        <w:t xml:space="preserve">      1. Стоимость: 3390000 тысяч тенге (три миллиарда триста девяносто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5 декабря 2003 года "О республиканском бюджете на 2004 год", </w:t>
      </w:r>
      <w:r>
        <w:rPr>
          <w:rFonts w:ascii="Times New Roman"/>
          <w:b w:val="false"/>
          <w:i w:val="false"/>
          <w:color w:val="000000"/>
          <w:sz w:val="28"/>
        </w:rPr>
        <w:t xml:space="preserve">Послание </w:t>
      </w:r>
      <w:r>
        <w:rPr>
          <w:rFonts w:ascii="Times New Roman"/>
          <w:b w:val="false"/>
          <w:i w:val="false"/>
          <w:color w:val="000000"/>
          <w:sz w:val="28"/>
        </w:rPr>
        <w:t xml:space="preserve">Президента народу Казахстана от 19 марта 2004 года "К конкурентноспособному Казахстану, конкурентноспособной экономике, конкурентноспособной нации".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обеспечение газом промышленных предприятий и населения города Кызылорды. </w:t>
      </w:r>
      <w:r>
        <w:br/>
      </w:r>
      <w:r>
        <w:rPr>
          <w:rFonts w:ascii="Times New Roman"/>
          <w:b w:val="false"/>
          <w:i w:val="false"/>
          <w:color w:val="000000"/>
          <w:sz w:val="28"/>
        </w:rPr>
        <w:t xml:space="preserve">
      5. Задачи бюджетной программы: строительство газопровода Акшабулак - город Кызылорда.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!раммы!прог-!раммы(под-!                         !зации !испол- </w:t>
      </w:r>
      <w:r>
        <w:br/>
      </w:r>
      <w:r>
        <w:rPr>
          <w:rFonts w:ascii="Times New Roman"/>
          <w:b w:val="false"/>
          <w:i w:val="false"/>
          <w:color w:val="000000"/>
          <w:sz w:val="28"/>
        </w:rPr>
        <w:t xml:space="preserve">
  !     !раммы!программы)!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020       Строите-    Увеличение уставного        в    Минис- </w:t>
      </w:r>
      <w:r>
        <w:br/>
      </w:r>
      <w:r>
        <w:rPr>
          <w:rFonts w:ascii="Times New Roman"/>
          <w:b w:val="false"/>
          <w:i w:val="false"/>
          <w:color w:val="000000"/>
          <w:sz w:val="28"/>
        </w:rPr>
        <w:t xml:space="preserve">
              льство га-  капитала акционерного    течение терство </w:t>
      </w:r>
      <w:r>
        <w:br/>
      </w:r>
      <w:r>
        <w:rPr>
          <w:rFonts w:ascii="Times New Roman"/>
          <w:b w:val="false"/>
          <w:i w:val="false"/>
          <w:color w:val="000000"/>
          <w:sz w:val="28"/>
        </w:rPr>
        <w:t xml:space="preserve">
              зопровода   общества "Национальная    года   энерге- </w:t>
      </w:r>
      <w:r>
        <w:br/>
      </w:r>
      <w:r>
        <w:rPr>
          <w:rFonts w:ascii="Times New Roman"/>
          <w:b w:val="false"/>
          <w:i w:val="false"/>
          <w:color w:val="000000"/>
          <w:sz w:val="28"/>
        </w:rPr>
        <w:t xml:space="preserve">
              Акшабулак   компания "КазМунайГаз"           тики и </w:t>
      </w:r>
      <w:r>
        <w:br/>
      </w:r>
      <w:r>
        <w:rPr>
          <w:rFonts w:ascii="Times New Roman"/>
          <w:b w:val="false"/>
          <w:i w:val="false"/>
          <w:color w:val="000000"/>
          <w:sz w:val="28"/>
        </w:rPr>
        <w:t xml:space="preserve">
              - город     для строительства                минера- </w:t>
      </w:r>
      <w:r>
        <w:br/>
      </w:r>
      <w:r>
        <w:rPr>
          <w:rFonts w:ascii="Times New Roman"/>
          <w:b w:val="false"/>
          <w:i w:val="false"/>
          <w:color w:val="000000"/>
          <w:sz w:val="28"/>
        </w:rPr>
        <w:t xml:space="preserve">
              Кызылорда   газопровода Акшабулак            льных </w:t>
      </w:r>
      <w:r>
        <w:br/>
      </w:r>
      <w:r>
        <w:rPr>
          <w:rFonts w:ascii="Times New Roman"/>
          <w:b w:val="false"/>
          <w:i w:val="false"/>
          <w:color w:val="000000"/>
          <w:sz w:val="28"/>
        </w:rPr>
        <w:t xml:space="preserve">
                          - город Кызылорда.               ресурсов </w:t>
      </w:r>
      <w:r>
        <w:br/>
      </w:r>
      <w:r>
        <w:rPr>
          <w:rFonts w:ascii="Times New Roman"/>
          <w:b w:val="false"/>
          <w:i w:val="false"/>
          <w:color w:val="000000"/>
          <w:sz w:val="28"/>
        </w:rPr>
        <w:t xml:space="preserve">
                                                           Респуб- </w:t>
      </w:r>
      <w:r>
        <w:br/>
      </w:r>
      <w:r>
        <w:rPr>
          <w:rFonts w:ascii="Times New Roman"/>
          <w:b w:val="false"/>
          <w:i w:val="false"/>
          <w:color w:val="000000"/>
          <w:sz w:val="28"/>
        </w:rPr>
        <w:t xml:space="preserve">
                                                           лики </w:t>
      </w:r>
      <w:r>
        <w:br/>
      </w:r>
      <w:r>
        <w:rPr>
          <w:rFonts w:ascii="Times New Roman"/>
          <w:b w:val="false"/>
          <w:i w:val="false"/>
          <w:color w:val="000000"/>
          <w:sz w:val="28"/>
        </w:rPr>
        <w:t xml:space="preserve">
                                                           Казах- </w:t>
      </w:r>
      <w:r>
        <w:br/>
      </w:r>
      <w:r>
        <w:rPr>
          <w:rFonts w:ascii="Times New Roman"/>
          <w:b w:val="false"/>
          <w:i w:val="false"/>
          <w:color w:val="000000"/>
          <w:sz w:val="28"/>
        </w:rPr>
        <w:t xml:space="preserve">
                                                           стан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завершение строительства газопровода Акшабулак - город Кызылорда. </w:t>
      </w:r>
    </w:p>
    <w:bookmarkStart w:name="z6" w:id="5"/>
    <w:p>
      <w:pPr>
        <w:spacing w:after="0"/>
        <w:ind w:left="0"/>
        <w:jc w:val="both"/>
      </w:pPr>
      <w:r>
        <w:rPr>
          <w:rFonts w:ascii="Times New Roman"/>
          <w:b w:val="false"/>
          <w:i w:val="false"/>
          <w:color w:val="000000"/>
          <w:sz w:val="28"/>
        </w:rPr>
        <w:t xml:space="preserve">
                                                   Приложение 4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июня 2004 года N 197к </w:t>
      </w:r>
    </w:p>
    <w:bookmarkEnd w:id="5"/>
    <w:p>
      <w:pPr>
        <w:spacing w:after="0"/>
        <w:ind w:left="0"/>
        <w:jc w:val="both"/>
      </w:pPr>
      <w:r>
        <w:rPr>
          <w:rFonts w:ascii="Times New Roman"/>
          <w:b w:val="false"/>
          <w:i w:val="false"/>
          <w:color w:val="000000"/>
          <w:sz w:val="28"/>
        </w:rPr>
        <w:t xml:space="preserve">                                                  Приложение 274-1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002 "Кредитование областных бюджетов, бюджетов городов </w:t>
      </w:r>
      <w:r>
        <w:br/>
      </w:r>
      <w:r>
        <w:rPr>
          <w:rFonts w:ascii="Times New Roman"/>
          <w:b/>
          <w:i w:val="false"/>
          <w:color w:val="000000"/>
        </w:rPr>
        <w:t xml:space="preserve">
Астаны и Алматы на строительство жилья" на 2004 год </w:t>
      </w:r>
    </w:p>
    <w:p>
      <w:pPr>
        <w:spacing w:after="0"/>
        <w:ind w:left="0"/>
        <w:jc w:val="both"/>
      </w:pPr>
      <w:r>
        <w:rPr>
          <w:rFonts w:ascii="Times New Roman"/>
          <w:b w:val="false"/>
          <w:i w:val="false"/>
          <w:color w:val="000000"/>
          <w:sz w:val="28"/>
        </w:rPr>
        <w:t xml:space="preserve">      1. Стоимость: 12460000 тысяч тенге (двенадцать миллиардов четыреста шестьдесят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Послание </w:t>
      </w:r>
      <w:r>
        <w:rPr>
          <w:rFonts w:ascii="Times New Roman"/>
          <w:b w:val="false"/>
          <w:i w:val="false"/>
          <w:color w:val="000000"/>
          <w:sz w:val="28"/>
        </w:rPr>
        <w:t>Президента народу Казахстана от 19 марта 2004 года "К конкурентоспособному Казахстану, конкурентоспособной экономике, конкурентоспособной нации",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11 июня 2004 года N 1388 "О Государственной программе развития жилищного строительства в Республике Казахстан на 2005-2007 годы",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5 декабря 2003 года "О республиканском бюджете на 2004 год".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реализация жилищной политики </w:t>
      </w:r>
      <w:r>
        <w:br/>
      </w:r>
      <w:r>
        <w:rPr>
          <w:rFonts w:ascii="Times New Roman"/>
          <w:b w:val="false"/>
          <w:i w:val="false"/>
          <w:color w:val="000000"/>
          <w:sz w:val="28"/>
        </w:rPr>
        <w:t xml:space="preserve">
      5. Задачи бюджетной программы: начало строительства жилья в рамках реализации жилищной политики.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!раммы!прог-!раммы(под-!                         !зации !испол- </w:t>
      </w:r>
      <w:r>
        <w:br/>
      </w:r>
      <w:r>
        <w:rPr>
          <w:rFonts w:ascii="Times New Roman"/>
          <w:b w:val="false"/>
          <w:i w:val="false"/>
          <w:color w:val="000000"/>
          <w:sz w:val="28"/>
        </w:rPr>
        <w:t xml:space="preserve">
  !     !раммы!программы)!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002       Кредито-    Определение условий         В    Минис- </w:t>
      </w:r>
      <w:r>
        <w:br/>
      </w:r>
      <w:r>
        <w:rPr>
          <w:rFonts w:ascii="Times New Roman"/>
          <w:b w:val="false"/>
          <w:i w:val="false"/>
          <w:color w:val="000000"/>
          <w:sz w:val="28"/>
        </w:rPr>
        <w:t xml:space="preserve">
              вание       кредитования местных     течение терство </w:t>
      </w:r>
      <w:r>
        <w:br/>
      </w:r>
      <w:r>
        <w:rPr>
          <w:rFonts w:ascii="Times New Roman"/>
          <w:b w:val="false"/>
          <w:i w:val="false"/>
          <w:color w:val="000000"/>
          <w:sz w:val="28"/>
        </w:rPr>
        <w:t xml:space="preserve">
              областных   исполнительных органов    года   индустрии </w:t>
      </w:r>
      <w:r>
        <w:br/>
      </w:r>
      <w:r>
        <w:rPr>
          <w:rFonts w:ascii="Times New Roman"/>
          <w:b w:val="false"/>
          <w:i w:val="false"/>
          <w:color w:val="000000"/>
          <w:sz w:val="28"/>
        </w:rPr>
        <w:t xml:space="preserve">
              бюджетов,   по нулевой ставке                и торговли </w:t>
      </w:r>
      <w:r>
        <w:br/>
      </w:r>
      <w:r>
        <w:rPr>
          <w:rFonts w:ascii="Times New Roman"/>
          <w:b w:val="false"/>
          <w:i w:val="false"/>
          <w:color w:val="000000"/>
          <w:sz w:val="28"/>
        </w:rPr>
        <w:t xml:space="preserve">
              бюджетов    вознаграждения                   Респуб- </w:t>
      </w:r>
      <w:r>
        <w:br/>
      </w:r>
      <w:r>
        <w:rPr>
          <w:rFonts w:ascii="Times New Roman"/>
          <w:b w:val="false"/>
          <w:i w:val="false"/>
          <w:color w:val="000000"/>
          <w:sz w:val="28"/>
        </w:rPr>
        <w:t xml:space="preserve">
              городов     (интереса) на                    лики </w:t>
      </w:r>
      <w:r>
        <w:br/>
      </w:r>
      <w:r>
        <w:rPr>
          <w:rFonts w:ascii="Times New Roman"/>
          <w:b w:val="false"/>
          <w:i w:val="false"/>
          <w:color w:val="000000"/>
          <w:sz w:val="28"/>
        </w:rPr>
        <w:t xml:space="preserve">
              Астаны и    строительство жилья,             Казах- </w:t>
      </w:r>
      <w:r>
        <w:br/>
      </w:r>
      <w:r>
        <w:rPr>
          <w:rFonts w:ascii="Times New Roman"/>
          <w:b w:val="false"/>
          <w:i w:val="false"/>
          <w:color w:val="000000"/>
          <w:sz w:val="28"/>
        </w:rPr>
        <w:t xml:space="preserve">
              Алматы на   утверждаемых                     стан </w:t>
      </w:r>
      <w:r>
        <w:br/>
      </w:r>
      <w:r>
        <w:rPr>
          <w:rFonts w:ascii="Times New Roman"/>
          <w:b w:val="false"/>
          <w:i w:val="false"/>
          <w:color w:val="000000"/>
          <w:sz w:val="28"/>
        </w:rPr>
        <w:t xml:space="preserve">
              строи-      Правительством </w:t>
      </w:r>
      <w:r>
        <w:br/>
      </w:r>
      <w:r>
        <w:rPr>
          <w:rFonts w:ascii="Times New Roman"/>
          <w:b w:val="false"/>
          <w:i w:val="false"/>
          <w:color w:val="000000"/>
          <w:sz w:val="28"/>
        </w:rPr>
        <w:t xml:space="preserve">
              тельство    Республики Казахстан; </w:t>
      </w:r>
      <w:r>
        <w:br/>
      </w:r>
      <w:r>
        <w:rPr>
          <w:rFonts w:ascii="Times New Roman"/>
          <w:b w:val="false"/>
          <w:i w:val="false"/>
          <w:color w:val="000000"/>
          <w:sz w:val="28"/>
        </w:rPr>
        <w:t xml:space="preserve">
              жилья       выделение кредитных </w:t>
      </w:r>
      <w:r>
        <w:br/>
      </w:r>
      <w:r>
        <w:rPr>
          <w:rFonts w:ascii="Times New Roman"/>
          <w:b w:val="false"/>
          <w:i w:val="false"/>
          <w:color w:val="000000"/>
          <w:sz w:val="28"/>
        </w:rPr>
        <w:t xml:space="preserve">
                          ресурсов местным </w:t>
      </w:r>
      <w:r>
        <w:br/>
      </w:r>
      <w:r>
        <w:rPr>
          <w:rFonts w:ascii="Times New Roman"/>
          <w:b w:val="false"/>
          <w:i w:val="false"/>
          <w:color w:val="000000"/>
          <w:sz w:val="28"/>
        </w:rPr>
        <w:t xml:space="preserve">
                          исполнительным органам </w:t>
      </w:r>
      <w:r>
        <w:br/>
      </w:r>
      <w:r>
        <w:rPr>
          <w:rFonts w:ascii="Times New Roman"/>
          <w:b w:val="false"/>
          <w:i w:val="false"/>
          <w:color w:val="000000"/>
          <w:sz w:val="28"/>
        </w:rPr>
        <w:t xml:space="preserve">
                          в соответствии с </w:t>
      </w:r>
      <w:r>
        <w:br/>
      </w:r>
      <w:r>
        <w:rPr>
          <w:rFonts w:ascii="Times New Roman"/>
          <w:b w:val="false"/>
          <w:i w:val="false"/>
          <w:color w:val="000000"/>
          <w:sz w:val="28"/>
        </w:rPr>
        <w:t xml:space="preserve">
                          кредитными соглашениями.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начало строительства жилья в рамках реализации жилищной политики. </w:t>
      </w:r>
    </w:p>
    <w:bookmarkStart w:name="z7" w:id="6"/>
    <w:p>
      <w:pPr>
        <w:spacing w:after="0"/>
        <w:ind w:left="0"/>
        <w:jc w:val="both"/>
      </w:pPr>
      <w:r>
        <w:rPr>
          <w:rFonts w:ascii="Times New Roman"/>
          <w:b w:val="false"/>
          <w:i w:val="false"/>
          <w:color w:val="000000"/>
          <w:sz w:val="28"/>
        </w:rPr>
        <w:t xml:space="preserve">
                                                 Приложение 5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июня 2004 года N 197к </w:t>
      </w:r>
    </w:p>
    <w:bookmarkEnd w:id="6"/>
    <w:p>
      <w:pPr>
        <w:spacing w:after="0"/>
        <w:ind w:left="0"/>
        <w:jc w:val="both"/>
      </w:pPr>
      <w:r>
        <w:rPr>
          <w:rFonts w:ascii="Times New Roman"/>
          <w:b w:val="false"/>
          <w:i w:val="false"/>
          <w:color w:val="000000"/>
          <w:sz w:val="28"/>
        </w:rPr>
        <w:t xml:space="preserve">                                                 Приложение 289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018 "Формирование инновационной инфраструктуры </w:t>
      </w:r>
      <w:r>
        <w:br/>
      </w:r>
      <w:r>
        <w:rPr>
          <w:rFonts w:ascii="Times New Roman"/>
          <w:b/>
          <w:i w:val="false"/>
          <w:color w:val="000000"/>
        </w:rPr>
        <w:t xml:space="preserve">
Республики Казахстан" на 2004 год </w:t>
      </w:r>
    </w:p>
    <w:p>
      <w:pPr>
        <w:spacing w:after="0"/>
        <w:ind w:left="0"/>
        <w:jc w:val="both"/>
      </w:pPr>
      <w:r>
        <w:rPr>
          <w:rFonts w:ascii="Times New Roman"/>
          <w:b w:val="false"/>
          <w:i w:val="false"/>
          <w:color w:val="000000"/>
          <w:sz w:val="28"/>
        </w:rPr>
        <w:t xml:space="preserve">      1. Стоимость: 1600000 тысяч тенге (один миллиард шестьсот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17 мая 2003 года N 1096 "О Стратегии индустриально-инновационного развития Республики Казахстан на 2003-2015 годы",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18 августа 2003 года N 1166 "О создании специальной экономической зоны "Парк информационных технологий".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Повышение инновационной активности и содействие в развитии высокотехнологичных и наукоемких производств на основе оказания инжиниринговых услуг и трансферта технологий формирование трех технопарков в регионах Казахстана - как основных элементов инновационной инфраструктуры и среды для создания новых отраслей экономики Казахстана, реализации индустриально-инновационных проектов, трансферта технологий, объединения научного и производственного потенциала, места сосредоточения усилий институтов развития и оказания вспомогательных услуг для инновационных проектов; создание и развитие первой очереди специальной экономической зоны "Парк информационных технологий". </w:t>
      </w:r>
      <w:r>
        <w:br/>
      </w:r>
      <w:r>
        <w:rPr>
          <w:rFonts w:ascii="Times New Roman"/>
          <w:b w:val="false"/>
          <w:i w:val="false"/>
          <w:color w:val="000000"/>
          <w:sz w:val="28"/>
        </w:rPr>
        <w:t xml:space="preserve">
      5. Задачи бюджетной программы: формирование уставных фондов технопарков; </w:t>
      </w:r>
      <w:r>
        <w:br/>
      </w:r>
      <w:r>
        <w:rPr>
          <w:rFonts w:ascii="Times New Roman"/>
          <w:b w:val="false"/>
          <w:i w:val="false"/>
          <w:color w:val="000000"/>
          <w:sz w:val="28"/>
        </w:rPr>
        <w:t xml:space="preserve">
      создание и развитие специальной экономической зоны "Парк информационных технологий"; </w:t>
      </w:r>
      <w:r>
        <w:br/>
      </w:r>
      <w:r>
        <w:rPr>
          <w:rFonts w:ascii="Times New Roman"/>
          <w:b w:val="false"/>
          <w:i w:val="false"/>
          <w:color w:val="000000"/>
          <w:sz w:val="28"/>
        </w:rPr>
        <w:t xml:space="preserve">
      создание части физической инфраструктуры первой очереди Парка; </w:t>
      </w:r>
      <w:r>
        <w:br/>
      </w:r>
      <w:r>
        <w:rPr>
          <w:rFonts w:ascii="Times New Roman"/>
          <w:b w:val="false"/>
          <w:i w:val="false"/>
          <w:color w:val="000000"/>
          <w:sz w:val="28"/>
        </w:rPr>
        <w:t xml:space="preserve">
      организация отечественного производства современных экспортоориентированных и импортозамещающих программных и технических средств информатики и связи.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!раммы!прог-!раммы(под-!                         !зации !испол- </w:t>
      </w:r>
      <w:r>
        <w:br/>
      </w:r>
      <w:r>
        <w:rPr>
          <w:rFonts w:ascii="Times New Roman"/>
          <w:b w:val="false"/>
          <w:i w:val="false"/>
          <w:color w:val="000000"/>
          <w:sz w:val="28"/>
        </w:rPr>
        <w:t xml:space="preserve">
  !     !раммы!программы)!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018       Формиро-    1. Увеличение уставного     В    Минис- </w:t>
      </w:r>
      <w:r>
        <w:br/>
      </w:r>
      <w:r>
        <w:rPr>
          <w:rFonts w:ascii="Times New Roman"/>
          <w:b w:val="false"/>
          <w:i w:val="false"/>
          <w:color w:val="000000"/>
          <w:sz w:val="28"/>
        </w:rPr>
        <w:t xml:space="preserve">
              вание       капитала "АО "Центр      течение терство </w:t>
      </w:r>
      <w:r>
        <w:br/>
      </w:r>
      <w:r>
        <w:rPr>
          <w:rFonts w:ascii="Times New Roman"/>
          <w:b w:val="false"/>
          <w:i w:val="false"/>
          <w:color w:val="000000"/>
          <w:sz w:val="28"/>
        </w:rPr>
        <w:t xml:space="preserve">
              иннова-     инжиниринга и трансферта  года   индустрии </w:t>
      </w:r>
      <w:r>
        <w:br/>
      </w:r>
      <w:r>
        <w:rPr>
          <w:rFonts w:ascii="Times New Roman"/>
          <w:b w:val="false"/>
          <w:i w:val="false"/>
          <w:color w:val="000000"/>
          <w:sz w:val="28"/>
        </w:rPr>
        <w:t xml:space="preserve">
              ционной     технологий": для оказания        и торговли </w:t>
      </w:r>
      <w:r>
        <w:br/>
      </w:r>
      <w:r>
        <w:rPr>
          <w:rFonts w:ascii="Times New Roman"/>
          <w:b w:val="false"/>
          <w:i w:val="false"/>
          <w:color w:val="000000"/>
          <w:sz w:val="28"/>
        </w:rPr>
        <w:t xml:space="preserve">
              инфраст-    инжиниринговых услуг и           Респу- </w:t>
      </w:r>
      <w:r>
        <w:br/>
      </w:r>
      <w:r>
        <w:rPr>
          <w:rFonts w:ascii="Times New Roman"/>
          <w:b w:val="false"/>
          <w:i w:val="false"/>
          <w:color w:val="000000"/>
          <w:sz w:val="28"/>
        </w:rPr>
        <w:t xml:space="preserve">
              руктуры     трансферта технологий, по        блики </w:t>
      </w:r>
      <w:r>
        <w:br/>
      </w:r>
      <w:r>
        <w:rPr>
          <w:rFonts w:ascii="Times New Roman"/>
          <w:b w:val="false"/>
          <w:i w:val="false"/>
          <w:color w:val="000000"/>
          <w:sz w:val="28"/>
        </w:rPr>
        <w:t xml:space="preserve">
              Республики  проведению научно-               Казах- </w:t>
      </w:r>
      <w:r>
        <w:br/>
      </w:r>
      <w:r>
        <w:rPr>
          <w:rFonts w:ascii="Times New Roman"/>
          <w:b w:val="false"/>
          <w:i w:val="false"/>
          <w:color w:val="000000"/>
          <w:sz w:val="28"/>
        </w:rPr>
        <w:t xml:space="preserve">
              Казахстан   прикладных исследований в        стан </w:t>
      </w:r>
      <w:r>
        <w:br/>
      </w:r>
      <w:r>
        <w:rPr>
          <w:rFonts w:ascii="Times New Roman"/>
          <w:b w:val="false"/>
          <w:i w:val="false"/>
          <w:color w:val="000000"/>
          <w:sz w:val="28"/>
        </w:rPr>
        <w:t xml:space="preserve">
                          области развития рынков </w:t>
      </w:r>
      <w:r>
        <w:br/>
      </w:r>
      <w:r>
        <w:rPr>
          <w:rFonts w:ascii="Times New Roman"/>
          <w:b w:val="false"/>
          <w:i w:val="false"/>
          <w:color w:val="000000"/>
          <w:sz w:val="28"/>
        </w:rPr>
        <w:t xml:space="preserve">
                          технологий организации </w:t>
      </w:r>
      <w:r>
        <w:br/>
      </w:r>
      <w:r>
        <w:rPr>
          <w:rFonts w:ascii="Times New Roman"/>
          <w:b w:val="false"/>
          <w:i w:val="false"/>
          <w:color w:val="000000"/>
          <w:sz w:val="28"/>
        </w:rPr>
        <w:t xml:space="preserve">
                          обучающих курсов и </w:t>
      </w:r>
      <w:r>
        <w:br/>
      </w:r>
      <w:r>
        <w:rPr>
          <w:rFonts w:ascii="Times New Roman"/>
          <w:b w:val="false"/>
          <w:i w:val="false"/>
          <w:color w:val="000000"/>
          <w:sz w:val="28"/>
        </w:rPr>
        <w:t xml:space="preserve">
                          семинаров, пополнения </w:t>
      </w:r>
      <w:r>
        <w:br/>
      </w:r>
      <w:r>
        <w:rPr>
          <w:rFonts w:ascii="Times New Roman"/>
          <w:b w:val="false"/>
          <w:i w:val="false"/>
          <w:color w:val="000000"/>
          <w:sz w:val="28"/>
        </w:rPr>
        <w:t xml:space="preserve">
                          оборотных средств </w:t>
      </w:r>
      <w:r>
        <w:br/>
      </w:r>
      <w:r>
        <w:rPr>
          <w:rFonts w:ascii="Times New Roman"/>
          <w:b w:val="false"/>
          <w:i w:val="false"/>
          <w:color w:val="000000"/>
          <w:sz w:val="28"/>
        </w:rPr>
        <w:t xml:space="preserve">
                          развития сети </w:t>
      </w:r>
      <w:r>
        <w:br/>
      </w:r>
      <w:r>
        <w:rPr>
          <w:rFonts w:ascii="Times New Roman"/>
          <w:b w:val="false"/>
          <w:i w:val="false"/>
          <w:color w:val="000000"/>
          <w:sz w:val="28"/>
        </w:rPr>
        <w:t xml:space="preserve">
                          технопарков. </w:t>
      </w:r>
      <w:r>
        <w:br/>
      </w:r>
      <w:r>
        <w:rPr>
          <w:rFonts w:ascii="Times New Roman"/>
          <w:b w:val="false"/>
          <w:i w:val="false"/>
          <w:color w:val="000000"/>
          <w:sz w:val="28"/>
        </w:rPr>
        <w:t xml:space="preserve">
                          2. Создание парка </w:t>
      </w:r>
      <w:r>
        <w:br/>
      </w:r>
      <w:r>
        <w:rPr>
          <w:rFonts w:ascii="Times New Roman"/>
          <w:b w:val="false"/>
          <w:i w:val="false"/>
          <w:color w:val="000000"/>
          <w:sz w:val="28"/>
        </w:rPr>
        <w:t xml:space="preserve">
                          информационных </w:t>
      </w:r>
      <w:r>
        <w:br/>
      </w:r>
      <w:r>
        <w:rPr>
          <w:rFonts w:ascii="Times New Roman"/>
          <w:b w:val="false"/>
          <w:i w:val="false"/>
          <w:color w:val="000000"/>
          <w:sz w:val="28"/>
        </w:rPr>
        <w:t xml:space="preserve">
                          технологий путем </w:t>
      </w:r>
      <w:r>
        <w:br/>
      </w:r>
      <w:r>
        <w:rPr>
          <w:rFonts w:ascii="Times New Roman"/>
          <w:b w:val="false"/>
          <w:i w:val="false"/>
          <w:color w:val="000000"/>
          <w:sz w:val="28"/>
        </w:rPr>
        <w:t xml:space="preserve">
                          перечисления целевых и </w:t>
      </w:r>
      <w:r>
        <w:br/>
      </w:r>
      <w:r>
        <w:rPr>
          <w:rFonts w:ascii="Times New Roman"/>
          <w:b w:val="false"/>
          <w:i w:val="false"/>
          <w:color w:val="000000"/>
          <w:sz w:val="28"/>
        </w:rPr>
        <w:t xml:space="preserve">
                          капитальных трансфертов </w:t>
      </w:r>
      <w:r>
        <w:br/>
      </w:r>
      <w:r>
        <w:rPr>
          <w:rFonts w:ascii="Times New Roman"/>
          <w:b w:val="false"/>
          <w:i w:val="false"/>
          <w:color w:val="000000"/>
          <w:sz w:val="28"/>
        </w:rPr>
        <w:t xml:space="preserve">
                          компании по развитию </w:t>
      </w:r>
      <w:r>
        <w:br/>
      </w:r>
      <w:r>
        <w:rPr>
          <w:rFonts w:ascii="Times New Roman"/>
          <w:b w:val="false"/>
          <w:i w:val="false"/>
          <w:color w:val="000000"/>
          <w:sz w:val="28"/>
        </w:rPr>
        <w:t xml:space="preserve">
                          Парка информационных </w:t>
      </w:r>
      <w:r>
        <w:br/>
      </w:r>
      <w:r>
        <w:rPr>
          <w:rFonts w:ascii="Times New Roman"/>
          <w:b w:val="false"/>
          <w:i w:val="false"/>
          <w:color w:val="000000"/>
          <w:sz w:val="28"/>
        </w:rPr>
        <w:t xml:space="preserve">
                          технологий для создания </w:t>
      </w:r>
      <w:r>
        <w:br/>
      </w:r>
      <w:r>
        <w:rPr>
          <w:rFonts w:ascii="Times New Roman"/>
          <w:b w:val="false"/>
          <w:i w:val="false"/>
          <w:color w:val="000000"/>
          <w:sz w:val="28"/>
        </w:rPr>
        <w:t xml:space="preserve">
                          и развития специальной </w:t>
      </w:r>
      <w:r>
        <w:br/>
      </w:r>
      <w:r>
        <w:rPr>
          <w:rFonts w:ascii="Times New Roman"/>
          <w:b w:val="false"/>
          <w:i w:val="false"/>
          <w:color w:val="000000"/>
          <w:sz w:val="28"/>
        </w:rPr>
        <w:t xml:space="preserve">
                          экономической зоны "Парк </w:t>
      </w:r>
      <w:r>
        <w:br/>
      </w:r>
      <w:r>
        <w:rPr>
          <w:rFonts w:ascii="Times New Roman"/>
          <w:b w:val="false"/>
          <w:i w:val="false"/>
          <w:color w:val="000000"/>
          <w:sz w:val="28"/>
        </w:rPr>
        <w:t xml:space="preserve">
                          информационных технологий" </w:t>
      </w:r>
      <w:r>
        <w:br/>
      </w:r>
      <w:r>
        <w:rPr>
          <w:rFonts w:ascii="Times New Roman"/>
          <w:b w:val="false"/>
          <w:i w:val="false"/>
          <w:color w:val="000000"/>
          <w:sz w:val="28"/>
        </w:rPr>
        <w:t xml:space="preserve">
                          в поселке Алатау в том </w:t>
      </w:r>
      <w:r>
        <w:br/>
      </w:r>
      <w:r>
        <w:rPr>
          <w:rFonts w:ascii="Times New Roman"/>
          <w:b w:val="false"/>
          <w:i w:val="false"/>
          <w:color w:val="000000"/>
          <w:sz w:val="28"/>
        </w:rPr>
        <w:t xml:space="preserve">
                          числе: </w:t>
      </w:r>
      <w:r>
        <w:br/>
      </w:r>
      <w:r>
        <w:rPr>
          <w:rFonts w:ascii="Times New Roman"/>
          <w:b w:val="false"/>
          <w:i w:val="false"/>
          <w:color w:val="000000"/>
          <w:sz w:val="28"/>
        </w:rPr>
        <w:t xml:space="preserve">
                          1) разработка Концепции </w:t>
      </w:r>
      <w:r>
        <w:br/>
      </w:r>
      <w:r>
        <w:rPr>
          <w:rFonts w:ascii="Times New Roman"/>
          <w:b w:val="false"/>
          <w:i w:val="false"/>
          <w:color w:val="000000"/>
          <w:sz w:val="28"/>
        </w:rPr>
        <w:t xml:space="preserve">
                          приоритетных направлений </w:t>
      </w:r>
      <w:r>
        <w:br/>
      </w:r>
      <w:r>
        <w:rPr>
          <w:rFonts w:ascii="Times New Roman"/>
          <w:b w:val="false"/>
          <w:i w:val="false"/>
          <w:color w:val="000000"/>
          <w:sz w:val="28"/>
        </w:rPr>
        <w:t xml:space="preserve">
                          технологического развития </w:t>
      </w:r>
      <w:r>
        <w:br/>
      </w:r>
      <w:r>
        <w:rPr>
          <w:rFonts w:ascii="Times New Roman"/>
          <w:b w:val="false"/>
          <w:i w:val="false"/>
          <w:color w:val="000000"/>
          <w:sz w:val="28"/>
        </w:rPr>
        <w:t xml:space="preserve">
                          парка информационных </w:t>
      </w:r>
      <w:r>
        <w:br/>
      </w:r>
      <w:r>
        <w:rPr>
          <w:rFonts w:ascii="Times New Roman"/>
          <w:b w:val="false"/>
          <w:i w:val="false"/>
          <w:color w:val="000000"/>
          <w:sz w:val="28"/>
        </w:rPr>
        <w:t xml:space="preserve">
                          технологий; </w:t>
      </w:r>
      <w:r>
        <w:br/>
      </w:r>
      <w:r>
        <w:rPr>
          <w:rFonts w:ascii="Times New Roman"/>
          <w:b w:val="false"/>
          <w:i w:val="false"/>
          <w:color w:val="000000"/>
          <w:sz w:val="28"/>
        </w:rPr>
        <w:t xml:space="preserve">
                          2) строительство части </w:t>
      </w:r>
      <w:r>
        <w:br/>
      </w:r>
      <w:r>
        <w:rPr>
          <w:rFonts w:ascii="Times New Roman"/>
          <w:b w:val="false"/>
          <w:i w:val="false"/>
          <w:color w:val="000000"/>
          <w:sz w:val="28"/>
        </w:rPr>
        <w:t xml:space="preserve">
                          объектов 1-ой очереди </w:t>
      </w:r>
      <w:r>
        <w:br/>
      </w:r>
      <w:r>
        <w:rPr>
          <w:rFonts w:ascii="Times New Roman"/>
          <w:b w:val="false"/>
          <w:i w:val="false"/>
          <w:color w:val="000000"/>
          <w:sz w:val="28"/>
        </w:rPr>
        <w:t xml:space="preserve">
                          Парка информационных </w:t>
      </w:r>
      <w:r>
        <w:br/>
      </w:r>
      <w:r>
        <w:rPr>
          <w:rFonts w:ascii="Times New Roman"/>
          <w:b w:val="false"/>
          <w:i w:val="false"/>
          <w:color w:val="000000"/>
          <w:sz w:val="28"/>
        </w:rPr>
        <w:t xml:space="preserve">
                          технологий в соответствии </w:t>
      </w:r>
      <w:r>
        <w:br/>
      </w:r>
      <w:r>
        <w:rPr>
          <w:rFonts w:ascii="Times New Roman"/>
          <w:b w:val="false"/>
          <w:i w:val="false"/>
          <w:color w:val="000000"/>
          <w:sz w:val="28"/>
        </w:rPr>
        <w:t xml:space="preserve">
                          с проектно-сметной </w:t>
      </w:r>
      <w:r>
        <w:br/>
      </w:r>
      <w:r>
        <w:rPr>
          <w:rFonts w:ascii="Times New Roman"/>
          <w:b w:val="false"/>
          <w:i w:val="false"/>
          <w:color w:val="000000"/>
          <w:sz w:val="28"/>
        </w:rPr>
        <w:t xml:space="preserve">
                          документацией, прошедшей </w:t>
      </w:r>
      <w:r>
        <w:br/>
      </w:r>
      <w:r>
        <w:rPr>
          <w:rFonts w:ascii="Times New Roman"/>
          <w:b w:val="false"/>
          <w:i w:val="false"/>
          <w:color w:val="000000"/>
          <w:sz w:val="28"/>
        </w:rPr>
        <w:t xml:space="preserve">
                          в установленном порядке </w:t>
      </w:r>
      <w:r>
        <w:br/>
      </w:r>
      <w:r>
        <w:rPr>
          <w:rFonts w:ascii="Times New Roman"/>
          <w:b w:val="false"/>
          <w:i w:val="false"/>
          <w:color w:val="000000"/>
          <w:sz w:val="28"/>
        </w:rPr>
        <w:t xml:space="preserve">
                          государственную экспертизу </w:t>
      </w:r>
      <w:r>
        <w:br/>
      </w:r>
      <w:r>
        <w:rPr>
          <w:rFonts w:ascii="Times New Roman"/>
          <w:b w:val="false"/>
          <w:i w:val="false"/>
          <w:color w:val="000000"/>
          <w:sz w:val="28"/>
        </w:rPr>
        <w:t xml:space="preserve">
                          и утверждение: </w:t>
      </w:r>
      <w:r>
        <w:br/>
      </w:r>
      <w:r>
        <w:rPr>
          <w:rFonts w:ascii="Times New Roman"/>
          <w:b w:val="false"/>
          <w:i w:val="false"/>
          <w:color w:val="000000"/>
          <w:sz w:val="28"/>
        </w:rPr>
        <w:t xml:space="preserve">
                          подготовка территории к </w:t>
      </w:r>
      <w:r>
        <w:br/>
      </w:r>
      <w:r>
        <w:rPr>
          <w:rFonts w:ascii="Times New Roman"/>
          <w:b w:val="false"/>
          <w:i w:val="false"/>
          <w:color w:val="000000"/>
          <w:sz w:val="28"/>
        </w:rPr>
        <w:t xml:space="preserve">
                          строительству, </w:t>
      </w:r>
      <w:r>
        <w:br/>
      </w:r>
      <w:r>
        <w:rPr>
          <w:rFonts w:ascii="Times New Roman"/>
          <w:b w:val="false"/>
          <w:i w:val="false"/>
          <w:color w:val="000000"/>
          <w:sz w:val="28"/>
        </w:rPr>
        <w:t xml:space="preserve">
                          строительство ограждения </w:t>
      </w:r>
      <w:r>
        <w:br/>
      </w:r>
      <w:r>
        <w:rPr>
          <w:rFonts w:ascii="Times New Roman"/>
          <w:b w:val="false"/>
          <w:i w:val="false"/>
          <w:color w:val="000000"/>
          <w:sz w:val="28"/>
        </w:rPr>
        <w:t xml:space="preserve">
                          территории и контрольно </w:t>
      </w:r>
      <w:r>
        <w:br/>
      </w:r>
      <w:r>
        <w:rPr>
          <w:rFonts w:ascii="Times New Roman"/>
          <w:b w:val="false"/>
          <w:i w:val="false"/>
          <w:color w:val="000000"/>
          <w:sz w:val="28"/>
        </w:rPr>
        <w:t xml:space="preserve">
                          пропускного пункта, </w:t>
      </w:r>
      <w:r>
        <w:br/>
      </w:r>
      <w:r>
        <w:rPr>
          <w:rFonts w:ascii="Times New Roman"/>
          <w:b w:val="false"/>
          <w:i w:val="false"/>
          <w:color w:val="000000"/>
          <w:sz w:val="28"/>
        </w:rPr>
        <w:t xml:space="preserve">
                          строительство офисного </w:t>
      </w:r>
      <w:r>
        <w:br/>
      </w:r>
      <w:r>
        <w:rPr>
          <w:rFonts w:ascii="Times New Roman"/>
          <w:b w:val="false"/>
          <w:i w:val="false"/>
          <w:color w:val="000000"/>
          <w:sz w:val="28"/>
        </w:rPr>
        <w:t xml:space="preserve">
                          помещения на 360 человек, </w:t>
      </w:r>
      <w:r>
        <w:br/>
      </w:r>
      <w:r>
        <w:rPr>
          <w:rFonts w:ascii="Times New Roman"/>
          <w:b w:val="false"/>
          <w:i w:val="false"/>
          <w:color w:val="000000"/>
          <w:sz w:val="28"/>
        </w:rPr>
        <w:t xml:space="preserve">
                          строительство объектов </w:t>
      </w:r>
      <w:r>
        <w:br/>
      </w:r>
      <w:r>
        <w:rPr>
          <w:rFonts w:ascii="Times New Roman"/>
          <w:b w:val="false"/>
          <w:i w:val="false"/>
          <w:color w:val="000000"/>
          <w:sz w:val="28"/>
        </w:rPr>
        <w:t xml:space="preserve">
                          инженерной инфраструктуры, </w:t>
      </w:r>
      <w:r>
        <w:br/>
      </w:r>
      <w:r>
        <w:rPr>
          <w:rFonts w:ascii="Times New Roman"/>
          <w:b w:val="false"/>
          <w:i w:val="false"/>
          <w:color w:val="000000"/>
          <w:sz w:val="28"/>
        </w:rPr>
        <w:t xml:space="preserve">
                          энергетического хозяйства, </w:t>
      </w:r>
      <w:r>
        <w:br/>
      </w:r>
      <w:r>
        <w:rPr>
          <w:rFonts w:ascii="Times New Roman"/>
          <w:b w:val="false"/>
          <w:i w:val="false"/>
          <w:color w:val="000000"/>
          <w:sz w:val="28"/>
        </w:rPr>
        <w:t xml:space="preserve">
                          наружное освещение, </w:t>
      </w:r>
      <w:r>
        <w:br/>
      </w:r>
      <w:r>
        <w:rPr>
          <w:rFonts w:ascii="Times New Roman"/>
          <w:b w:val="false"/>
          <w:i w:val="false"/>
          <w:color w:val="000000"/>
          <w:sz w:val="28"/>
        </w:rPr>
        <w:t xml:space="preserve">
                          площадка для отходов; </w:t>
      </w:r>
      <w:r>
        <w:br/>
      </w:r>
      <w:r>
        <w:rPr>
          <w:rFonts w:ascii="Times New Roman"/>
          <w:b w:val="false"/>
          <w:i w:val="false"/>
          <w:color w:val="000000"/>
          <w:sz w:val="28"/>
        </w:rPr>
        <w:t xml:space="preserve">
                          3) разработка </w:t>
      </w:r>
      <w:r>
        <w:br/>
      </w:r>
      <w:r>
        <w:rPr>
          <w:rFonts w:ascii="Times New Roman"/>
          <w:b w:val="false"/>
          <w:i w:val="false"/>
          <w:color w:val="000000"/>
          <w:sz w:val="28"/>
        </w:rPr>
        <w:t xml:space="preserve">
                          проектно-сметной </w:t>
      </w:r>
      <w:r>
        <w:br/>
      </w:r>
      <w:r>
        <w:rPr>
          <w:rFonts w:ascii="Times New Roman"/>
          <w:b w:val="false"/>
          <w:i w:val="false"/>
          <w:color w:val="000000"/>
          <w:sz w:val="28"/>
        </w:rPr>
        <w:t xml:space="preserve">
                          документации строительства </w:t>
      </w:r>
      <w:r>
        <w:br/>
      </w:r>
      <w:r>
        <w:rPr>
          <w:rFonts w:ascii="Times New Roman"/>
          <w:b w:val="false"/>
          <w:i w:val="false"/>
          <w:color w:val="000000"/>
          <w:sz w:val="28"/>
        </w:rPr>
        <w:t xml:space="preserve">
                          2-ой очереди; </w:t>
      </w:r>
      <w:r>
        <w:br/>
      </w:r>
      <w:r>
        <w:rPr>
          <w:rFonts w:ascii="Times New Roman"/>
          <w:b w:val="false"/>
          <w:i w:val="false"/>
          <w:color w:val="000000"/>
          <w:sz w:val="28"/>
        </w:rPr>
        <w:t xml:space="preserve">
                          4) проведение мероприятий </w:t>
      </w:r>
      <w:r>
        <w:br/>
      </w:r>
      <w:r>
        <w:rPr>
          <w:rFonts w:ascii="Times New Roman"/>
          <w:b w:val="false"/>
          <w:i w:val="false"/>
          <w:color w:val="000000"/>
          <w:sz w:val="28"/>
        </w:rPr>
        <w:t xml:space="preserve">
                          по привлечению отечест- </w:t>
      </w:r>
      <w:r>
        <w:br/>
      </w:r>
      <w:r>
        <w:rPr>
          <w:rFonts w:ascii="Times New Roman"/>
          <w:b w:val="false"/>
          <w:i w:val="false"/>
          <w:color w:val="000000"/>
          <w:sz w:val="28"/>
        </w:rPr>
        <w:t xml:space="preserve">
                          венных и зарубежных </w:t>
      </w:r>
      <w:r>
        <w:br/>
      </w:r>
      <w:r>
        <w:rPr>
          <w:rFonts w:ascii="Times New Roman"/>
          <w:b w:val="false"/>
          <w:i w:val="false"/>
          <w:color w:val="000000"/>
          <w:sz w:val="28"/>
        </w:rPr>
        <w:t xml:space="preserve">
                          лидирующих компаний в </w:t>
      </w:r>
      <w:r>
        <w:br/>
      </w:r>
      <w:r>
        <w:rPr>
          <w:rFonts w:ascii="Times New Roman"/>
          <w:b w:val="false"/>
          <w:i w:val="false"/>
          <w:color w:val="000000"/>
          <w:sz w:val="28"/>
        </w:rPr>
        <w:t xml:space="preserve">
                          области информационных </w:t>
      </w:r>
      <w:r>
        <w:br/>
      </w:r>
      <w:r>
        <w:rPr>
          <w:rFonts w:ascii="Times New Roman"/>
          <w:b w:val="false"/>
          <w:i w:val="false"/>
          <w:color w:val="000000"/>
          <w:sz w:val="28"/>
        </w:rPr>
        <w:t xml:space="preserve">
                          технологий (участие в 5 </w:t>
      </w:r>
      <w:r>
        <w:br/>
      </w:r>
      <w:r>
        <w:rPr>
          <w:rFonts w:ascii="Times New Roman"/>
          <w:b w:val="false"/>
          <w:i w:val="false"/>
          <w:color w:val="000000"/>
          <w:sz w:val="28"/>
        </w:rPr>
        <w:t xml:space="preserve">
                          ведущих международных и </w:t>
      </w:r>
      <w:r>
        <w:br/>
      </w:r>
      <w:r>
        <w:rPr>
          <w:rFonts w:ascii="Times New Roman"/>
          <w:b w:val="false"/>
          <w:i w:val="false"/>
          <w:color w:val="000000"/>
          <w:sz w:val="28"/>
        </w:rPr>
        <w:t xml:space="preserve">
                          региональных выставках </w:t>
      </w:r>
      <w:r>
        <w:br/>
      </w:r>
      <w:r>
        <w:rPr>
          <w:rFonts w:ascii="Times New Roman"/>
          <w:b w:val="false"/>
          <w:i w:val="false"/>
          <w:color w:val="000000"/>
          <w:sz w:val="28"/>
        </w:rPr>
        <w:t xml:space="preserve">
                          информационных технологий, </w:t>
      </w:r>
      <w:r>
        <w:br/>
      </w:r>
      <w:r>
        <w:rPr>
          <w:rFonts w:ascii="Times New Roman"/>
          <w:b w:val="false"/>
          <w:i w:val="false"/>
          <w:color w:val="000000"/>
          <w:sz w:val="28"/>
        </w:rPr>
        <w:t xml:space="preserve">
                          проведение переговоров за </w:t>
      </w:r>
      <w:r>
        <w:br/>
      </w:r>
      <w:r>
        <w:rPr>
          <w:rFonts w:ascii="Times New Roman"/>
          <w:b w:val="false"/>
          <w:i w:val="false"/>
          <w:color w:val="000000"/>
          <w:sz w:val="28"/>
        </w:rPr>
        <w:t xml:space="preserve">
                          рубежом с представителями </w:t>
      </w:r>
      <w:r>
        <w:br/>
      </w:r>
      <w:r>
        <w:rPr>
          <w:rFonts w:ascii="Times New Roman"/>
          <w:b w:val="false"/>
          <w:i w:val="false"/>
          <w:color w:val="000000"/>
          <w:sz w:val="28"/>
        </w:rPr>
        <w:t xml:space="preserve">
                          компаний-мировых брэндов, </w:t>
      </w:r>
      <w:r>
        <w:br/>
      </w:r>
      <w:r>
        <w:rPr>
          <w:rFonts w:ascii="Times New Roman"/>
          <w:b w:val="false"/>
          <w:i w:val="false"/>
          <w:color w:val="000000"/>
          <w:sz w:val="28"/>
        </w:rPr>
        <w:t xml:space="preserve">
                          проведение 3 семинаров в </w:t>
      </w:r>
      <w:r>
        <w:br/>
      </w:r>
      <w:r>
        <w:rPr>
          <w:rFonts w:ascii="Times New Roman"/>
          <w:b w:val="false"/>
          <w:i w:val="false"/>
          <w:color w:val="000000"/>
          <w:sz w:val="28"/>
        </w:rPr>
        <w:t xml:space="preserve">
                          Казахстане для </w:t>
      </w:r>
      <w:r>
        <w:br/>
      </w:r>
      <w:r>
        <w:rPr>
          <w:rFonts w:ascii="Times New Roman"/>
          <w:b w:val="false"/>
          <w:i w:val="false"/>
          <w:color w:val="000000"/>
          <w:sz w:val="28"/>
        </w:rPr>
        <w:t xml:space="preserve">
                          отечественных предприни- </w:t>
      </w:r>
      <w:r>
        <w:br/>
      </w:r>
      <w:r>
        <w:rPr>
          <w:rFonts w:ascii="Times New Roman"/>
          <w:b w:val="false"/>
          <w:i w:val="false"/>
          <w:color w:val="000000"/>
          <w:sz w:val="28"/>
        </w:rPr>
        <w:t xml:space="preserve">
                          мателей и научных </w:t>
      </w:r>
      <w:r>
        <w:br/>
      </w:r>
      <w:r>
        <w:rPr>
          <w:rFonts w:ascii="Times New Roman"/>
          <w:b w:val="false"/>
          <w:i w:val="false"/>
          <w:color w:val="000000"/>
          <w:sz w:val="28"/>
        </w:rPr>
        <w:t xml:space="preserve">
                          организаций, издание </w:t>
      </w:r>
      <w:r>
        <w:br/>
      </w:r>
      <w:r>
        <w:rPr>
          <w:rFonts w:ascii="Times New Roman"/>
          <w:b w:val="false"/>
          <w:i w:val="false"/>
          <w:color w:val="000000"/>
          <w:sz w:val="28"/>
        </w:rPr>
        <w:t xml:space="preserve">
                          презентационных </w:t>
      </w:r>
      <w:r>
        <w:br/>
      </w:r>
      <w:r>
        <w:rPr>
          <w:rFonts w:ascii="Times New Roman"/>
          <w:b w:val="false"/>
          <w:i w:val="false"/>
          <w:color w:val="000000"/>
          <w:sz w:val="28"/>
        </w:rPr>
        <w:t xml:space="preserve">
                          материалов)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 2004 году, в первом году целенаправленных действий по развитию инновационной инфраструктуры Казахстана, основными результатами станут организационные итоги и единичные инновационные проекты: </w:t>
      </w:r>
      <w:r>
        <w:br/>
      </w:r>
      <w:r>
        <w:rPr>
          <w:rFonts w:ascii="Times New Roman"/>
          <w:b w:val="false"/>
          <w:i w:val="false"/>
          <w:color w:val="000000"/>
          <w:sz w:val="28"/>
        </w:rPr>
        <w:t xml:space="preserve">
      разработка Концепции приоритетных направлений технологического развития Парка информационных технологий; </w:t>
      </w:r>
      <w:r>
        <w:br/>
      </w:r>
      <w:r>
        <w:rPr>
          <w:rFonts w:ascii="Times New Roman"/>
          <w:b w:val="false"/>
          <w:i w:val="false"/>
          <w:color w:val="000000"/>
          <w:sz w:val="28"/>
        </w:rPr>
        <w:t xml:space="preserve">
      создание физической инфраструктуры трех технопарков в регионах Казахстана и Парка информационных технологий и управляющих компаний; </w:t>
      </w:r>
      <w:r>
        <w:br/>
      </w:r>
      <w:r>
        <w:rPr>
          <w:rFonts w:ascii="Times New Roman"/>
          <w:b w:val="false"/>
          <w:i w:val="false"/>
          <w:color w:val="000000"/>
          <w:sz w:val="28"/>
        </w:rPr>
        <w:t xml:space="preserve">
      строительство 1-ой очереди Парка информационных технологий согласно проектно-сметной документации; </w:t>
      </w:r>
      <w:r>
        <w:br/>
      </w:r>
      <w:r>
        <w:rPr>
          <w:rFonts w:ascii="Times New Roman"/>
          <w:b w:val="false"/>
          <w:i w:val="false"/>
          <w:color w:val="000000"/>
          <w:sz w:val="28"/>
        </w:rPr>
        <w:t xml:space="preserve">
      разработка проектно-сметной документации строительства 2-ой очереди, прошедшая государственную экспертизу и утверждение; </w:t>
      </w:r>
      <w:r>
        <w:br/>
      </w:r>
      <w:r>
        <w:rPr>
          <w:rFonts w:ascii="Times New Roman"/>
          <w:b w:val="false"/>
          <w:i w:val="false"/>
          <w:color w:val="000000"/>
          <w:sz w:val="28"/>
        </w:rPr>
        <w:t xml:space="preserve">
      участие в 5 ведущих международных и региональных выставках информационных технологий, проведение 3 семинаров в Казахстане для отечественных предпринимателей и научных организаций. </w:t>
      </w:r>
    </w:p>
    <w:bookmarkStart w:name="z8" w:id="7"/>
    <w:p>
      <w:pPr>
        <w:spacing w:after="0"/>
        <w:ind w:left="0"/>
        <w:jc w:val="both"/>
      </w:pPr>
      <w:r>
        <w:rPr>
          <w:rFonts w:ascii="Times New Roman"/>
          <w:b w:val="false"/>
          <w:i w:val="false"/>
          <w:color w:val="000000"/>
          <w:sz w:val="28"/>
        </w:rPr>
        <w:t xml:space="preserve">
                                                      Приложение 6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июня 2004 года N 197к </w:t>
      </w:r>
    </w:p>
    <w:bookmarkEnd w:id="7"/>
    <w:p>
      <w:pPr>
        <w:spacing w:after="0"/>
        <w:ind w:left="0"/>
        <w:jc w:val="both"/>
      </w:pPr>
      <w:r>
        <w:rPr>
          <w:rFonts w:ascii="Times New Roman"/>
          <w:b w:val="false"/>
          <w:i w:val="false"/>
          <w:color w:val="000000"/>
          <w:sz w:val="28"/>
        </w:rPr>
        <w:t xml:space="preserve">                                                      Приложение 290-1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021 "Долевое участие Республики Казахстан в </w:t>
      </w:r>
      <w:r>
        <w:br/>
      </w:r>
      <w:r>
        <w:rPr>
          <w:rFonts w:ascii="Times New Roman"/>
          <w:b/>
          <w:i w:val="false"/>
          <w:color w:val="000000"/>
        </w:rPr>
        <w:t xml:space="preserve">
формировании Единого экономического пространства" </w:t>
      </w:r>
      <w:r>
        <w:br/>
      </w:r>
      <w:r>
        <w:rPr>
          <w:rFonts w:ascii="Times New Roman"/>
          <w:b/>
          <w:i w:val="false"/>
          <w:color w:val="000000"/>
        </w:rPr>
        <w:t xml:space="preserve">
на 2004 год </w:t>
      </w:r>
    </w:p>
    <w:p>
      <w:pPr>
        <w:spacing w:after="0"/>
        <w:ind w:left="0"/>
        <w:jc w:val="both"/>
      </w:pPr>
      <w:r>
        <w:rPr>
          <w:rFonts w:ascii="Times New Roman"/>
          <w:b w:val="false"/>
          <w:i w:val="false"/>
          <w:color w:val="000000"/>
          <w:sz w:val="28"/>
        </w:rPr>
        <w:t xml:space="preserve">      1. Стоимость: 69300 тысяч тенге (шестьдесят девять миллионов триста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28 апреля 2004 года "О ратификации Соглашения о формировании Единого экономического пространства",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5 декабря 2003 года "О республиканском бюджете на 2004 год".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Формирование Единого экономического пространства. </w:t>
      </w:r>
      <w:r>
        <w:br/>
      </w:r>
      <w:r>
        <w:rPr>
          <w:rFonts w:ascii="Times New Roman"/>
          <w:b w:val="false"/>
          <w:i w:val="false"/>
          <w:color w:val="000000"/>
          <w:sz w:val="28"/>
        </w:rPr>
        <w:t xml:space="preserve">
      5. Задачи бюджетной программы: Обеспечение разработки Соглашений необходимых для формирования Единого экономического пространства.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!раммы!прог-!раммы(под-!                         !зации !испол- </w:t>
      </w:r>
      <w:r>
        <w:br/>
      </w:r>
      <w:r>
        <w:rPr>
          <w:rFonts w:ascii="Times New Roman"/>
          <w:b w:val="false"/>
          <w:i w:val="false"/>
          <w:color w:val="000000"/>
          <w:sz w:val="28"/>
        </w:rPr>
        <w:t xml:space="preserve">
  !     !раммы!программы)!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021        Долевое    Разработка проектов доку-   В    Минис- </w:t>
      </w:r>
      <w:r>
        <w:br/>
      </w:r>
      <w:r>
        <w:rPr>
          <w:rFonts w:ascii="Times New Roman"/>
          <w:b w:val="false"/>
          <w:i w:val="false"/>
          <w:color w:val="000000"/>
          <w:sz w:val="28"/>
        </w:rPr>
        <w:t xml:space="preserve">
               участие    ментов в соответствии с  течение терство </w:t>
      </w:r>
      <w:r>
        <w:br/>
      </w:r>
      <w:r>
        <w:rPr>
          <w:rFonts w:ascii="Times New Roman"/>
          <w:b w:val="false"/>
          <w:i w:val="false"/>
          <w:color w:val="000000"/>
          <w:sz w:val="28"/>
        </w:rPr>
        <w:t xml:space="preserve">
               Республики перечнем международно-    года   индустрии </w:t>
      </w:r>
      <w:r>
        <w:br/>
      </w:r>
      <w:r>
        <w:rPr>
          <w:rFonts w:ascii="Times New Roman"/>
          <w:b w:val="false"/>
          <w:i w:val="false"/>
          <w:color w:val="000000"/>
          <w:sz w:val="28"/>
        </w:rPr>
        <w:t xml:space="preserve">
               Казахстан  правовых документов,             и торговли </w:t>
      </w:r>
      <w:r>
        <w:br/>
      </w:r>
      <w:r>
        <w:rPr>
          <w:rFonts w:ascii="Times New Roman"/>
          <w:b w:val="false"/>
          <w:i w:val="false"/>
          <w:color w:val="000000"/>
          <w:sz w:val="28"/>
        </w:rPr>
        <w:t xml:space="preserve">
               в форми-   подлежащих разработке            Респуб- </w:t>
      </w:r>
      <w:r>
        <w:br/>
      </w:r>
      <w:r>
        <w:rPr>
          <w:rFonts w:ascii="Times New Roman"/>
          <w:b w:val="false"/>
          <w:i w:val="false"/>
          <w:color w:val="000000"/>
          <w:sz w:val="28"/>
        </w:rPr>
        <w:t xml:space="preserve">
               ровании    экспертно-организационной        лики </w:t>
      </w:r>
      <w:r>
        <w:br/>
      </w:r>
      <w:r>
        <w:rPr>
          <w:rFonts w:ascii="Times New Roman"/>
          <w:b w:val="false"/>
          <w:i w:val="false"/>
          <w:color w:val="000000"/>
          <w:sz w:val="28"/>
        </w:rPr>
        <w:t xml:space="preserve">
               Единого    группой Единого эконо-           Казах- </w:t>
      </w:r>
      <w:r>
        <w:br/>
      </w:r>
      <w:r>
        <w:rPr>
          <w:rFonts w:ascii="Times New Roman"/>
          <w:b w:val="false"/>
          <w:i w:val="false"/>
          <w:color w:val="000000"/>
          <w:sz w:val="28"/>
        </w:rPr>
        <w:t xml:space="preserve">
               эконо-     мического пространства,          стан </w:t>
      </w:r>
      <w:r>
        <w:br/>
      </w:r>
      <w:r>
        <w:rPr>
          <w:rFonts w:ascii="Times New Roman"/>
          <w:b w:val="false"/>
          <w:i w:val="false"/>
          <w:color w:val="000000"/>
          <w:sz w:val="28"/>
        </w:rPr>
        <w:t xml:space="preserve">
               мического  согласно утвержденному, </w:t>
      </w:r>
      <w:r>
        <w:br/>
      </w:r>
      <w:r>
        <w:rPr>
          <w:rFonts w:ascii="Times New Roman"/>
          <w:b w:val="false"/>
          <w:i w:val="false"/>
          <w:color w:val="000000"/>
          <w:sz w:val="28"/>
        </w:rPr>
        <w:t xml:space="preserve">
               простран-  Группой высокого уровня </w:t>
      </w:r>
      <w:r>
        <w:br/>
      </w:r>
      <w:r>
        <w:rPr>
          <w:rFonts w:ascii="Times New Roman"/>
          <w:b w:val="false"/>
          <w:i w:val="false"/>
          <w:color w:val="000000"/>
          <w:sz w:val="28"/>
        </w:rPr>
        <w:t xml:space="preserve">
               ства       по формированию Единого </w:t>
      </w:r>
      <w:r>
        <w:br/>
      </w:r>
      <w:r>
        <w:rPr>
          <w:rFonts w:ascii="Times New Roman"/>
          <w:b w:val="false"/>
          <w:i w:val="false"/>
          <w:color w:val="000000"/>
          <w:sz w:val="28"/>
        </w:rPr>
        <w:t xml:space="preserve">
                          экономического простран- </w:t>
      </w:r>
      <w:r>
        <w:br/>
      </w:r>
      <w:r>
        <w:rPr>
          <w:rFonts w:ascii="Times New Roman"/>
          <w:b w:val="false"/>
          <w:i w:val="false"/>
          <w:color w:val="000000"/>
          <w:sz w:val="28"/>
        </w:rPr>
        <w:t xml:space="preserve">
                          ства, Протоколу от 22 </w:t>
      </w:r>
      <w:r>
        <w:br/>
      </w:r>
      <w:r>
        <w:rPr>
          <w:rFonts w:ascii="Times New Roman"/>
          <w:b w:val="false"/>
          <w:i w:val="false"/>
          <w:color w:val="000000"/>
          <w:sz w:val="28"/>
        </w:rPr>
        <w:t xml:space="preserve">
                          мая 2004 года N 12. </w:t>
      </w:r>
      <w:r>
        <w:br/>
      </w:r>
      <w:r>
        <w:rPr>
          <w:rFonts w:ascii="Times New Roman"/>
          <w:b w:val="false"/>
          <w:i w:val="false"/>
          <w:color w:val="000000"/>
          <w:sz w:val="28"/>
        </w:rPr>
        <w:t xml:space="preserve">
                          Содержание экспертно- </w:t>
      </w:r>
      <w:r>
        <w:br/>
      </w:r>
      <w:r>
        <w:rPr>
          <w:rFonts w:ascii="Times New Roman"/>
          <w:b w:val="false"/>
          <w:i w:val="false"/>
          <w:color w:val="000000"/>
          <w:sz w:val="28"/>
        </w:rPr>
        <w:t xml:space="preserve">
                          организационной группы             </w:t>
      </w:r>
      <w:r>
        <w:br/>
      </w:r>
      <w:r>
        <w:rPr>
          <w:rFonts w:ascii="Times New Roman"/>
          <w:b w:val="false"/>
          <w:i w:val="false"/>
          <w:color w:val="000000"/>
          <w:sz w:val="28"/>
        </w:rPr>
        <w:t xml:space="preserve">
                          Единого экономического </w:t>
      </w:r>
      <w:r>
        <w:br/>
      </w:r>
      <w:r>
        <w:rPr>
          <w:rFonts w:ascii="Times New Roman"/>
          <w:b w:val="false"/>
          <w:i w:val="false"/>
          <w:color w:val="000000"/>
          <w:sz w:val="28"/>
        </w:rPr>
        <w:t xml:space="preserve">
                          пространства.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Формирование Единого экономического пространства. </w:t>
      </w:r>
    </w:p>
    <w:bookmarkStart w:name="z9" w:id="8"/>
    <w:p>
      <w:pPr>
        <w:spacing w:after="0"/>
        <w:ind w:left="0"/>
        <w:jc w:val="both"/>
      </w:pPr>
      <w:r>
        <w:rPr>
          <w:rFonts w:ascii="Times New Roman"/>
          <w:b w:val="false"/>
          <w:i w:val="false"/>
          <w:color w:val="000000"/>
          <w:sz w:val="28"/>
        </w:rPr>
        <w:t xml:space="preserve">
                                                 Приложение 7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июня 2004 года N 197к </w:t>
      </w:r>
    </w:p>
    <w:bookmarkEnd w:id="8"/>
    <w:p>
      <w:pPr>
        <w:spacing w:after="0"/>
        <w:ind w:left="0"/>
        <w:jc w:val="both"/>
      </w:pPr>
      <w:r>
        <w:rPr>
          <w:rFonts w:ascii="Times New Roman"/>
          <w:b w:val="false"/>
          <w:i w:val="false"/>
          <w:color w:val="000000"/>
          <w:sz w:val="28"/>
        </w:rPr>
        <w:t xml:space="preserve">                                                 Приложение 290-2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023 "Увеличение уставного капитала АО </w:t>
      </w:r>
      <w:r>
        <w:br/>
      </w:r>
      <w:r>
        <w:rPr>
          <w:rFonts w:ascii="Times New Roman"/>
          <w:b/>
          <w:i w:val="false"/>
          <w:color w:val="000000"/>
        </w:rPr>
        <w:t xml:space="preserve">
"Национальный инновационный фонд" на 2004 год </w:t>
      </w:r>
    </w:p>
    <w:p>
      <w:pPr>
        <w:spacing w:after="0"/>
        <w:ind w:left="0"/>
        <w:jc w:val="both"/>
      </w:pPr>
      <w:r>
        <w:rPr>
          <w:rFonts w:ascii="Times New Roman"/>
          <w:b w:val="false"/>
          <w:i w:val="false"/>
          <w:color w:val="000000"/>
          <w:sz w:val="28"/>
        </w:rPr>
        <w:t xml:space="preserve">      1. Стоимость: 10500000 тысяч тенге (десять миллиардов пятьсот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3 июля 2002 года "Об инновационной деятельности",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17 мая 2003 года N 1096 "О стратегии индустриально-инновационного развития Республики Казахстан на 2003-2015 годы",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30 мая 2003 года N 502 "О создании акционерного общества "Национальный инновационный фонд",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30 декабря 2003 года N 1355 "Некоторые вопросы создания и запуска национального геостационарного спутника связи и вещания",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5 декабря 2003 года "О республиканском бюджете на 2004 год".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Повышение инновационной активности в Республике Казахстан и содействие в развитии высокотехнологичных и наукоемких производств. Создание и поставка на геостационарную орбиту телекоммуникационного спутника, сопутствующего наземного комплекса управления космическими аппаратами и системы мониторинга связи. </w:t>
      </w:r>
      <w:r>
        <w:br/>
      </w:r>
      <w:r>
        <w:rPr>
          <w:rFonts w:ascii="Times New Roman"/>
          <w:b w:val="false"/>
          <w:i w:val="false"/>
          <w:color w:val="000000"/>
          <w:sz w:val="28"/>
        </w:rPr>
        <w:t xml:space="preserve">
      5. Задачи бюджетной программы: Увеличение уставного капитала АО "Национальный инновационный фонд".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!раммы!прог-!раммы(под-!                         !зации !испол- </w:t>
      </w:r>
      <w:r>
        <w:br/>
      </w:r>
      <w:r>
        <w:rPr>
          <w:rFonts w:ascii="Times New Roman"/>
          <w:b w:val="false"/>
          <w:i w:val="false"/>
          <w:color w:val="000000"/>
          <w:sz w:val="28"/>
        </w:rPr>
        <w:t xml:space="preserve">
  !     !раммы!программы)!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023        Увеличение Увеличение уставного ка-    В    Минис- </w:t>
      </w:r>
      <w:r>
        <w:br/>
      </w:r>
      <w:r>
        <w:rPr>
          <w:rFonts w:ascii="Times New Roman"/>
          <w:b w:val="false"/>
          <w:i w:val="false"/>
          <w:color w:val="000000"/>
          <w:sz w:val="28"/>
        </w:rPr>
        <w:t xml:space="preserve">
               уставного  питала АО "Национальный  течение терство </w:t>
      </w:r>
      <w:r>
        <w:br/>
      </w:r>
      <w:r>
        <w:rPr>
          <w:rFonts w:ascii="Times New Roman"/>
          <w:b w:val="false"/>
          <w:i w:val="false"/>
          <w:color w:val="000000"/>
          <w:sz w:val="28"/>
        </w:rPr>
        <w:t xml:space="preserve">
               капитала   инновационный фонд", в    года   индустрии </w:t>
      </w:r>
      <w:r>
        <w:br/>
      </w:r>
      <w:r>
        <w:rPr>
          <w:rFonts w:ascii="Times New Roman"/>
          <w:b w:val="false"/>
          <w:i w:val="false"/>
          <w:color w:val="000000"/>
          <w:sz w:val="28"/>
        </w:rPr>
        <w:t xml:space="preserve">
               АО "Нацио- том числе на возмещение          и торговли </w:t>
      </w:r>
      <w:r>
        <w:br/>
      </w:r>
      <w:r>
        <w:rPr>
          <w:rFonts w:ascii="Times New Roman"/>
          <w:b w:val="false"/>
          <w:i w:val="false"/>
          <w:color w:val="000000"/>
          <w:sz w:val="28"/>
        </w:rPr>
        <w:t xml:space="preserve">
               нальный    затрат по контракту              Респуб- </w:t>
      </w:r>
      <w:r>
        <w:br/>
      </w:r>
      <w:r>
        <w:rPr>
          <w:rFonts w:ascii="Times New Roman"/>
          <w:b w:val="false"/>
          <w:i w:val="false"/>
          <w:color w:val="000000"/>
          <w:sz w:val="28"/>
        </w:rPr>
        <w:t xml:space="preserve">
               иннова-    между Акционерным                лики </w:t>
      </w:r>
      <w:r>
        <w:br/>
      </w:r>
      <w:r>
        <w:rPr>
          <w:rFonts w:ascii="Times New Roman"/>
          <w:b w:val="false"/>
          <w:i w:val="false"/>
          <w:color w:val="000000"/>
          <w:sz w:val="28"/>
        </w:rPr>
        <w:t xml:space="preserve">
               ционный    обществом "Национальный          Казах- </w:t>
      </w:r>
      <w:r>
        <w:br/>
      </w:r>
      <w:r>
        <w:rPr>
          <w:rFonts w:ascii="Times New Roman"/>
          <w:b w:val="false"/>
          <w:i w:val="false"/>
          <w:color w:val="000000"/>
          <w:sz w:val="28"/>
        </w:rPr>
        <w:t xml:space="preserve">
               фонд"      инновационный фонд" и            стан </w:t>
      </w:r>
      <w:r>
        <w:br/>
      </w:r>
      <w:r>
        <w:rPr>
          <w:rFonts w:ascii="Times New Roman"/>
          <w:b w:val="false"/>
          <w:i w:val="false"/>
          <w:color w:val="000000"/>
          <w:sz w:val="28"/>
        </w:rPr>
        <w:t xml:space="preserve">
                          Федеральным государс- </w:t>
      </w:r>
      <w:r>
        <w:br/>
      </w:r>
      <w:r>
        <w:rPr>
          <w:rFonts w:ascii="Times New Roman"/>
          <w:b w:val="false"/>
          <w:i w:val="false"/>
          <w:color w:val="000000"/>
          <w:sz w:val="28"/>
        </w:rPr>
        <w:t xml:space="preserve">
                          твенным унитарным </w:t>
      </w:r>
      <w:r>
        <w:br/>
      </w:r>
      <w:r>
        <w:rPr>
          <w:rFonts w:ascii="Times New Roman"/>
          <w:b w:val="false"/>
          <w:i w:val="false"/>
          <w:color w:val="000000"/>
          <w:sz w:val="28"/>
        </w:rPr>
        <w:t xml:space="preserve">
                          предприятием "Государс- </w:t>
      </w:r>
      <w:r>
        <w:br/>
      </w:r>
      <w:r>
        <w:rPr>
          <w:rFonts w:ascii="Times New Roman"/>
          <w:b w:val="false"/>
          <w:i w:val="false"/>
          <w:color w:val="000000"/>
          <w:sz w:val="28"/>
        </w:rPr>
        <w:t xml:space="preserve">
                          твенный космический           </w:t>
      </w:r>
      <w:r>
        <w:br/>
      </w:r>
      <w:r>
        <w:rPr>
          <w:rFonts w:ascii="Times New Roman"/>
          <w:b w:val="false"/>
          <w:i w:val="false"/>
          <w:color w:val="000000"/>
          <w:sz w:val="28"/>
        </w:rPr>
        <w:t xml:space="preserve">
                          научно-производственный </w:t>
      </w:r>
      <w:r>
        <w:br/>
      </w:r>
      <w:r>
        <w:rPr>
          <w:rFonts w:ascii="Times New Roman"/>
          <w:b w:val="false"/>
          <w:i w:val="false"/>
          <w:color w:val="000000"/>
          <w:sz w:val="28"/>
        </w:rPr>
        <w:t xml:space="preserve">
                          центр им. Хруничева" на </w:t>
      </w:r>
      <w:r>
        <w:br/>
      </w:r>
      <w:r>
        <w:rPr>
          <w:rFonts w:ascii="Times New Roman"/>
          <w:b w:val="false"/>
          <w:i w:val="false"/>
          <w:color w:val="000000"/>
          <w:sz w:val="28"/>
        </w:rPr>
        <w:t xml:space="preserve">
                          создание и поставку на </w:t>
      </w:r>
      <w:r>
        <w:br/>
      </w:r>
      <w:r>
        <w:rPr>
          <w:rFonts w:ascii="Times New Roman"/>
          <w:b w:val="false"/>
          <w:i w:val="false"/>
          <w:color w:val="000000"/>
          <w:sz w:val="28"/>
        </w:rPr>
        <w:t xml:space="preserve">
                          геостационарную орбиту </w:t>
      </w:r>
      <w:r>
        <w:br/>
      </w:r>
      <w:r>
        <w:rPr>
          <w:rFonts w:ascii="Times New Roman"/>
          <w:b w:val="false"/>
          <w:i w:val="false"/>
          <w:color w:val="000000"/>
          <w:sz w:val="28"/>
        </w:rPr>
        <w:t xml:space="preserve">
                          телекоммуникационного </w:t>
      </w:r>
      <w:r>
        <w:br/>
      </w:r>
      <w:r>
        <w:rPr>
          <w:rFonts w:ascii="Times New Roman"/>
          <w:b w:val="false"/>
          <w:i w:val="false"/>
          <w:color w:val="000000"/>
          <w:sz w:val="28"/>
        </w:rPr>
        <w:t xml:space="preserve">
                          спутника, сопутствующего </w:t>
      </w:r>
      <w:r>
        <w:br/>
      </w:r>
      <w:r>
        <w:rPr>
          <w:rFonts w:ascii="Times New Roman"/>
          <w:b w:val="false"/>
          <w:i w:val="false"/>
          <w:color w:val="000000"/>
          <w:sz w:val="28"/>
        </w:rPr>
        <w:t xml:space="preserve">
                          наземному комплексу </w:t>
      </w:r>
      <w:r>
        <w:br/>
      </w:r>
      <w:r>
        <w:rPr>
          <w:rFonts w:ascii="Times New Roman"/>
          <w:b w:val="false"/>
          <w:i w:val="false"/>
          <w:color w:val="000000"/>
          <w:sz w:val="28"/>
        </w:rPr>
        <w:t xml:space="preserve">
                          управления космическими </w:t>
      </w:r>
      <w:r>
        <w:br/>
      </w:r>
      <w:r>
        <w:rPr>
          <w:rFonts w:ascii="Times New Roman"/>
          <w:b w:val="false"/>
          <w:i w:val="false"/>
          <w:color w:val="000000"/>
          <w:sz w:val="28"/>
        </w:rPr>
        <w:t xml:space="preserve">
                          аппаратами и системы </w:t>
      </w:r>
      <w:r>
        <w:br/>
      </w:r>
      <w:r>
        <w:rPr>
          <w:rFonts w:ascii="Times New Roman"/>
          <w:b w:val="false"/>
          <w:i w:val="false"/>
          <w:color w:val="000000"/>
          <w:sz w:val="28"/>
        </w:rPr>
        <w:t xml:space="preserve">
                          мониторинга связи.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Увеличение объемов инвестиций АО "Национальный инновационный фонд" на внедрение и коммерциализацию инновационных разработок, создание венчурных фондов, участие в создании технопарков, технополисов и других элементов национальной инновационной инфраструктуры, на проведение научно-прикладных исследований, обеспечение финансовой устойчивости АО "Национальный инновационный фонд", его институциально-организационное развитие в соответствии с международными стандартами, плановые работы по созданию и поставке на геостационарную орбиту телекоммуникационного спутника. </w:t>
      </w:r>
    </w:p>
    <w:bookmarkStart w:name="z10" w:id="9"/>
    <w:p>
      <w:pPr>
        <w:spacing w:after="0"/>
        <w:ind w:left="0"/>
        <w:jc w:val="both"/>
      </w:pPr>
      <w:r>
        <w:rPr>
          <w:rFonts w:ascii="Times New Roman"/>
          <w:b w:val="false"/>
          <w:i w:val="false"/>
          <w:color w:val="000000"/>
          <w:sz w:val="28"/>
        </w:rPr>
        <w:t xml:space="preserve">
                                                             Приложение 8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июня 2004 года N 197к </w:t>
      </w:r>
    </w:p>
    <w:bookmarkEnd w:id="9"/>
    <w:p>
      <w:pPr>
        <w:spacing w:after="0"/>
        <w:ind w:left="0"/>
        <w:jc w:val="both"/>
      </w:pPr>
      <w:r>
        <w:rPr>
          <w:rFonts w:ascii="Times New Roman"/>
          <w:b w:val="false"/>
          <w:i w:val="false"/>
          <w:color w:val="000000"/>
          <w:sz w:val="28"/>
        </w:rPr>
        <w:t xml:space="preserve">                                                  Приложение 291-1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025 "Целевые инвестиционные трансферты областным </w:t>
      </w:r>
      <w:r>
        <w:br/>
      </w:r>
      <w:r>
        <w:rPr>
          <w:rFonts w:ascii="Times New Roman"/>
          <w:b/>
          <w:i w:val="false"/>
          <w:color w:val="000000"/>
        </w:rPr>
        <w:t xml:space="preserve">
бюджетам, бюджетам городов Астаны и Алматы на </w:t>
      </w:r>
      <w:r>
        <w:br/>
      </w:r>
      <w:r>
        <w:rPr>
          <w:rFonts w:ascii="Times New Roman"/>
          <w:b/>
          <w:i w:val="false"/>
          <w:color w:val="000000"/>
        </w:rPr>
        <w:t xml:space="preserve">
строительство жилья государственного коммунального </w:t>
      </w:r>
      <w:r>
        <w:br/>
      </w:r>
      <w:r>
        <w:rPr>
          <w:rFonts w:ascii="Times New Roman"/>
          <w:b/>
          <w:i w:val="false"/>
          <w:color w:val="000000"/>
        </w:rPr>
        <w:t xml:space="preserve">
жилищного фонда" на 2004 год </w:t>
      </w:r>
    </w:p>
    <w:p>
      <w:pPr>
        <w:spacing w:after="0"/>
        <w:ind w:left="0"/>
        <w:jc w:val="both"/>
      </w:pPr>
      <w:r>
        <w:rPr>
          <w:rFonts w:ascii="Times New Roman"/>
          <w:b w:val="false"/>
          <w:i w:val="false"/>
          <w:color w:val="000000"/>
          <w:sz w:val="28"/>
        </w:rPr>
        <w:t xml:space="preserve">      1. Стоимость: 6400000 тысяч тенге (шесть миллиардов четыреста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5 декабря 2003 года "О республиканском бюджете на 2004 год",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11 июня 2004 года N 1388 "О Государственной программе развития жилищного строительства в Республике Казахстан на 2005-2007 годы".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Строительство государственного жилья, предназначенного для предоставления отдельным категориям граждан, установленных законодательством. </w:t>
      </w:r>
      <w:r>
        <w:br/>
      </w:r>
      <w:r>
        <w:rPr>
          <w:rFonts w:ascii="Times New Roman"/>
          <w:b w:val="false"/>
          <w:i w:val="false"/>
          <w:color w:val="000000"/>
          <w:sz w:val="28"/>
        </w:rPr>
        <w:t xml:space="preserve">
      5. Задачи бюджетной программы: перечисление целевых инвестиционных трансфертов областным бюджетам, бюджетам городов Астаны и Алматы на строительство жилья.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!раммы!прог-!раммы(под-!                         !зации !испол- </w:t>
      </w:r>
      <w:r>
        <w:br/>
      </w:r>
      <w:r>
        <w:rPr>
          <w:rFonts w:ascii="Times New Roman"/>
          <w:b w:val="false"/>
          <w:i w:val="false"/>
          <w:color w:val="000000"/>
          <w:sz w:val="28"/>
        </w:rPr>
        <w:t xml:space="preserve">
  !     !раммы!программы)!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025        Целевые    Перечисление целевых        в    Минис- </w:t>
      </w:r>
      <w:r>
        <w:br/>
      </w:r>
      <w:r>
        <w:rPr>
          <w:rFonts w:ascii="Times New Roman"/>
          <w:b w:val="false"/>
          <w:i w:val="false"/>
          <w:color w:val="000000"/>
          <w:sz w:val="28"/>
        </w:rPr>
        <w:t xml:space="preserve">
               инвести-   инвестиционных           течение терство </w:t>
      </w:r>
      <w:r>
        <w:br/>
      </w:r>
      <w:r>
        <w:rPr>
          <w:rFonts w:ascii="Times New Roman"/>
          <w:b w:val="false"/>
          <w:i w:val="false"/>
          <w:color w:val="000000"/>
          <w:sz w:val="28"/>
        </w:rPr>
        <w:t xml:space="preserve">
               ционные    трансфертов бюджетам      года   индустрии </w:t>
      </w:r>
      <w:r>
        <w:br/>
      </w:r>
      <w:r>
        <w:rPr>
          <w:rFonts w:ascii="Times New Roman"/>
          <w:b w:val="false"/>
          <w:i w:val="false"/>
          <w:color w:val="000000"/>
          <w:sz w:val="28"/>
        </w:rPr>
        <w:t xml:space="preserve">
               трансферты областей, городов                и торговли </w:t>
      </w:r>
      <w:r>
        <w:br/>
      </w:r>
      <w:r>
        <w:rPr>
          <w:rFonts w:ascii="Times New Roman"/>
          <w:b w:val="false"/>
          <w:i w:val="false"/>
          <w:color w:val="000000"/>
          <w:sz w:val="28"/>
        </w:rPr>
        <w:t xml:space="preserve">
               областным  Астаны и Алматы на               Респуб- </w:t>
      </w:r>
      <w:r>
        <w:br/>
      </w:r>
      <w:r>
        <w:rPr>
          <w:rFonts w:ascii="Times New Roman"/>
          <w:b w:val="false"/>
          <w:i w:val="false"/>
          <w:color w:val="000000"/>
          <w:sz w:val="28"/>
        </w:rPr>
        <w:t xml:space="preserve">
               бюджетам,  строительство жилья              лики </w:t>
      </w:r>
      <w:r>
        <w:br/>
      </w:r>
      <w:r>
        <w:rPr>
          <w:rFonts w:ascii="Times New Roman"/>
          <w:b w:val="false"/>
          <w:i w:val="false"/>
          <w:color w:val="000000"/>
          <w:sz w:val="28"/>
        </w:rPr>
        <w:t xml:space="preserve">
               бюджетам                                    Казах- </w:t>
      </w:r>
      <w:r>
        <w:br/>
      </w:r>
      <w:r>
        <w:rPr>
          <w:rFonts w:ascii="Times New Roman"/>
          <w:b w:val="false"/>
          <w:i w:val="false"/>
          <w:color w:val="000000"/>
          <w:sz w:val="28"/>
        </w:rPr>
        <w:t xml:space="preserve">
               городов                                     стан </w:t>
      </w:r>
      <w:r>
        <w:br/>
      </w:r>
      <w:r>
        <w:rPr>
          <w:rFonts w:ascii="Times New Roman"/>
          <w:b w:val="false"/>
          <w:i w:val="false"/>
          <w:color w:val="000000"/>
          <w:sz w:val="28"/>
        </w:rPr>
        <w:t xml:space="preserve">
               Астаны и </w:t>
      </w:r>
      <w:r>
        <w:br/>
      </w:r>
      <w:r>
        <w:rPr>
          <w:rFonts w:ascii="Times New Roman"/>
          <w:b w:val="false"/>
          <w:i w:val="false"/>
          <w:color w:val="000000"/>
          <w:sz w:val="28"/>
        </w:rPr>
        <w:t xml:space="preserve">
               Алматы на </w:t>
      </w:r>
      <w:r>
        <w:br/>
      </w:r>
      <w:r>
        <w:rPr>
          <w:rFonts w:ascii="Times New Roman"/>
          <w:b w:val="false"/>
          <w:i w:val="false"/>
          <w:color w:val="000000"/>
          <w:sz w:val="28"/>
        </w:rPr>
        <w:t xml:space="preserve">
               строите- </w:t>
      </w:r>
      <w:r>
        <w:br/>
      </w:r>
      <w:r>
        <w:rPr>
          <w:rFonts w:ascii="Times New Roman"/>
          <w:b w:val="false"/>
          <w:i w:val="false"/>
          <w:color w:val="000000"/>
          <w:sz w:val="28"/>
        </w:rPr>
        <w:t xml:space="preserve">
               льство </w:t>
      </w:r>
      <w:r>
        <w:br/>
      </w:r>
      <w:r>
        <w:rPr>
          <w:rFonts w:ascii="Times New Roman"/>
          <w:b w:val="false"/>
          <w:i w:val="false"/>
          <w:color w:val="000000"/>
          <w:sz w:val="28"/>
        </w:rPr>
        <w:t xml:space="preserve">
               жилья </w:t>
      </w:r>
      <w:r>
        <w:br/>
      </w:r>
      <w:r>
        <w:rPr>
          <w:rFonts w:ascii="Times New Roman"/>
          <w:b w:val="false"/>
          <w:i w:val="false"/>
          <w:color w:val="000000"/>
          <w:sz w:val="28"/>
        </w:rPr>
        <w:t xml:space="preserve">
               государст- </w:t>
      </w:r>
      <w:r>
        <w:br/>
      </w:r>
      <w:r>
        <w:rPr>
          <w:rFonts w:ascii="Times New Roman"/>
          <w:b w:val="false"/>
          <w:i w:val="false"/>
          <w:color w:val="000000"/>
          <w:sz w:val="28"/>
        </w:rPr>
        <w:t xml:space="preserve">
               венного </w:t>
      </w:r>
      <w:r>
        <w:br/>
      </w:r>
      <w:r>
        <w:rPr>
          <w:rFonts w:ascii="Times New Roman"/>
          <w:b w:val="false"/>
          <w:i w:val="false"/>
          <w:color w:val="000000"/>
          <w:sz w:val="28"/>
        </w:rPr>
        <w:t xml:space="preserve">
               комму- </w:t>
      </w:r>
      <w:r>
        <w:br/>
      </w:r>
      <w:r>
        <w:rPr>
          <w:rFonts w:ascii="Times New Roman"/>
          <w:b w:val="false"/>
          <w:i w:val="false"/>
          <w:color w:val="000000"/>
          <w:sz w:val="28"/>
        </w:rPr>
        <w:t xml:space="preserve">
               нального </w:t>
      </w:r>
      <w:r>
        <w:br/>
      </w:r>
      <w:r>
        <w:rPr>
          <w:rFonts w:ascii="Times New Roman"/>
          <w:b w:val="false"/>
          <w:i w:val="false"/>
          <w:color w:val="000000"/>
          <w:sz w:val="28"/>
        </w:rPr>
        <w:t xml:space="preserve">
               жилищного </w:t>
      </w:r>
      <w:r>
        <w:br/>
      </w:r>
      <w:r>
        <w:rPr>
          <w:rFonts w:ascii="Times New Roman"/>
          <w:b w:val="false"/>
          <w:i w:val="false"/>
          <w:color w:val="000000"/>
          <w:sz w:val="28"/>
        </w:rPr>
        <w:t xml:space="preserve">
               фонда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Выполнение объема работ по строительству государственного жилья областей, городов Астаны и Алматы. </w:t>
      </w:r>
    </w:p>
    <w:bookmarkStart w:name="z11" w:id="10"/>
    <w:p>
      <w:pPr>
        <w:spacing w:after="0"/>
        <w:ind w:left="0"/>
        <w:jc w:val="both"/>
      </w:pPr>
      <w:r>
        <w:rPr>
          <w:rFonts w:ascii="Times New Roman"/>
          <w:b w:val="false"/>
          <w:i w:val="false"/>
          <w:color w:val="000000"/>
          <w:sz w:val="28"/>
        </w:rPr>
        <w:t xml:space="preserve">
                                                    Приложение 9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июня 2004 года N 197к </w:t>
      </w:r>
    </w:p>
    <w:bookmarkEnd w:id="10"/>
    <w:p>
      <w:pPr>
        <w:spacing w:after="0"/>
        <w:ind w:left="0"/>
        <w:jc w:val="both"/>
      </w:pPr>
      <w:r>
        <w:rPr>
          <w:rFonts w:ascii="Times New Roman"/>
          <w:b w:val="false"/>
          <w:i w:val="false"/>
          <w:color w:val="000000"/>
          <w:sz w:val="28"/>
        </w:rPr>
        <w:t xml:space="preserve">                                                    Приложение 291-2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rPr>
        <w:t xml:space="preserve">233 - Министерство индустрии и торговли </w:t>
      </w:r>
      <w:r>
        <w:br/>
      </w:r>
      <w:r>
        <w:rPr>
          <w:rFonts w:ascii="Times New Roman"/>
          <w:b w:val="false"/>
          <w:i w:val="false"/>
          <w:color w:val="000000"/>
          <w:sz w:val="28"/>
        </w:rPr>
        <w:t>
</w:t>
      </w:r>
      <w:r>
        <w:rPr>
          <w:rFonts w:ascii="Times New Roman"/>
          <w:b w:val="false"/>
          <w:i w:val="false"/>
          <w:color w:val="000000"/>
          <w:sz w:val="28"/>
          <w:u w:val="single"/>
        </w:rPr>
        <w:t xml:space="preserve">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026 "Целевые инвестиционные трансферты бюджету города </w:t>
      </w:r>
      <w:r>
        <w:br/>
      </w:r>
      <w:r>
        <w:rPr>
          <w:rFonts w:ascii="Times New Roman"/>
          <w:b/>
          <w:i w:val="false"/>
          <w:color w:val="000000"/>
        </w:rPr>
        <w:t xml:space="preserve">
Астаны на разработку проектно-сметной документации на </w:t>
      </w:r>
      <w:r>
        <w:br/>
      </w:r>
      <w:r>
        <w:rPr>
          <w:rFonts w:ascii="Times New Roman"/>
          <w:b/>
          <w:i w:val="false"/>
          <w:color w:val="000000"/>
        </w:rPr>
        <w:t xml:space="preserve">
строительство жилья" на 2004 год </w:t>
      </w:r>
    </w:p>
    <w:p>
      <w:pPr>
        <w:spacing w:after="0"/>
        <w:ind w:left="0"/>
        <w:jc w:val="both"/>
      </w:pPr>
      <w:r>
        <w:rPr>
          <w:rFonts w:ascii="Times New Roman"/>
          <w:b w:val="false"/>
          <w:i w:val="false"/>
          <w:color w:val="000000"/>
          <w:sz w:val="28"/>
        </w:rPr>
        <w:t xml:space="preserve">      1. Стоимость: 522000 тысяч тенге (пятьсот двадцать два миллиона тенге). </w:t>
      </w:r>
      <w:r>
        <w:br/>
      </w:r>
      <w:r>
        <w:rPr>
          <w:rFonts w:ascii="Times New Roman"/>
          <w:b w:val="false"/>
          <w:i w:val="false"/>
          <w:color w:val="000000"/>
          <w:sz w:val="28"/>
        </w:rPr>
        <w:t>
      2. Нормативно-правовая основа бюджетной программы: статья 12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от 1 апреля 1999 года "О бюджетной системе",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16 июля 2001 года "Об архитектурной, градостроительной и строительной деятельности в Республике Казахстан",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5 декабря 2003 года "О республиканском бюджете на 2004 год", </w:t>
      </w:r>
      <w:r>
        <w:rPr>
          <w:rFonts w:ascii="Times New Roman"/>
          <w:b w:val="false"/>
          <w:i w:val="false"/>
          <w:color w:val="000000"/>
          <w:sz w:val="28"/>
        </w:rPr>
        <w:t xml:space="preserve">Указ </w:t>
      </w:r>
      <w:r>
        <w:rPr>
          <w:rFonts w:ascii="Times New Roman"/>
          <w:b w:val="false"/>
          <w:i w:val="false"/>
          <w:color w:val="000000"/>
          <w:sz w:val="28"/>
        </w:rPr>
        <w:t>Президента Республики Казахстан от 19 марта 2001 года N 574 "О государственной программе социально-экономического развития города Астаны на период до 2004 года "Расцвет Астаны-расцвет Казахстана",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15 августа 2001 года N 1064 "О генеральном плане города Астаны", </w:t>
      </w:r>
      <w:r>
        <w:rPr>
          <w:rFonts w:ascii="Times New Roman"/>
          <w:b w:val="false"/>
          <w:i w:val="false"/>
          <w:color w:val="000000"/>
          <w:sz w:val="28"/>
        </w:rPr>
        <w:t xml:space="preserve">постановление </w:t>
      </w:r>
      <w:r>
        <w:rPr>
          <w:rFonts w:ascii="Times New Roman"/>
          <w:b w:val="false"/>
          <w:i w:val="false"/>
          <w:color w:val="000000"/>
          <w:sz w:val="28"/>
        </w:rPr>
        <w:t>Правительства Республики Казахстан от 12 сентября 2003 года N 926 "Об индикативном плане социально-экономического развития Республики Казахстан на 2004-2006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12 декабря 2003 года N 1260 "О реализации Закона Республики Казахстан "О республиканском бюджете на 2004 год".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Подготовка к строительству жилья. </w:t>
      </w:r>
      <w:r>
        <w:br/>
      </w:r>
      <w:r>
        <w:rPr>
          <w:rFonts w:ascii="Times New Roman"/>
          <w:b w:val="false"/>
          <w:i w:val="false"/>
          <w:color w:val="000000"/>
          <w:sz w:val="28"/>
        </w:rPr>
        <w:t xml:space="preserve">
      5. Задачи бюджетной программы: выделение целевых трансфертов из республиканского бюджета бюджету города Астаны на разработку проектно-сметной документации на строительство жилья.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!раммы!прог-!раммы(под-!                         !зации !испол- </w:t>
      </w:r>
      <w:r>
        <w:br/>
      </w:r>
      <w:r>
        <w:rPr>
          <w:rFonts w:ascii="Times New Roman"/>
          <w:b w:val="false"/>
          <w:i w:val="false"/>
          <w:color w:val="000000"/>
          <w:sz w:val="28"/>
        </w:rPr>
        <w:t xml:space="preserve">
  !     !раммы!программы)!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026        Целевые    Перечисление целевых        В    Минис- </w:t>
      </w:r>
      <w:r>
        <w:br/>
      </w:r>
      <w:r>
        <w:rPr>
          <w:rFonts w:ascii="Times New Roman"/>
          <w:b w:val="false"/>
          <w:i w:val="false"/>
          <w:color w:val="000000"/>
          <w:sz w:val="28"/>
        </w:rPr>
        <w:t xml:space="preserve">
               инвести-   трансфертов бюджету      течение терство </w:t>
      </w:r>
      <w:r>
        <w:br/>
      </w:r>
      <w:r>
        <w:rPr>
          <w:rFonts w:ascii="Times New Roman"/>
          <w:b w:val="false"/>
          <w:i w:val="false"/>
          <w:color w:val="000000"/>
          <w:sz w:val="28"/>
        </w:rPr>
        <w:t xml:space="preserve">
               ционные    города Астаны на           года  индустрии </w:t>
      </w:r>
      <w:r>
        <w:br/>
      </w:r>
      <w:r>
        <w:rPr>
          <w:rFonts w:ascii="Times New Roman"/>
          <w:b w:val="false"/>
          <w:i w:val="false"/>
          <w:color w:val="000000"/>
          <w:sz w:val="28"/>
        </w:rPr>
        <w:t xml:space="preserve">
               трансферты разработку проектно-             и торговли </w:t>
      </w:r>
      <w:r>
        <w:br/>
      </w:r>
      <w:r>
        <w:rPr>
          <w:rFonts w:ascii="Times New Roman"/>
          <w:b w:val="false"/>
          <w:i w:val="false"/>
          <w:color w:val="000000"/>
          <w:sz w:val="28"/>
        </w:rPr>
        <w:t xml:space="preserve">
               бюджету    сметной документации и           Респуб- </w:t>
      </w:r>
      <w:r>
        <w:br/>
      </w:r>
      <w:r>
        <w:rPr>
          <w:rFonts w:ascii="Times New Roman"/>
          <w:b w:val="false"/>
          <w:i w:val="false"/>
          <w:color w:val="000000"/>
          <w:sz w:val="28"/>
        </w:rPr>
        <w:t xml:space="preserve">
               города     проведение государс-             лики </w:t>
      </w:r>
      <w:r>
        <w:br/>
      </w:r>
      <w:r>
        <w:rPr>
          <w:rFonts w:ascii="Times New Roman"/>
          <w:b w:val="false"/>
          <w:i w:val="false"/>
          <w:color w:val="000000"/>
          <w:sz w:val="28"/>
        </w:rPr>
        <w:t xml:space="preserve">
               Астаны на  твенной экспертизы               Казах- </w:t>
      </w:r>
      <w:r>
        <w:br/>
      </w:r>
      <w:r>
        <w:rPr>
          <w:rFonts w:ascii="Times New Roman"/>
          <w:b w:val="false"/>
          <w:i w:val="false"/>
          <w:color w:val="000000"/>
          <w:sz w:val="28"/>
        </w:rPr>
        <w:t xml:space="preserve">
               разработку проекта на                       стан </w:t>
      </w:r>
      <w:r>
        <w:br/>
      </w:r>
      <w:r>
        <w:rPr>
          <w:rFonts w:ascii="Times New Roman"/>
          <w:b w:val="false"/>
          <w:i w:val="false"/>
          <w:color w:val="000000"/>
          <w:sz w:val="28"/>
        </w:rPr>
        <w:t xml:space="preserve">
               проектно-  строительство жилья </w:t>
      </w:r>
      <w:r>
        <w:br/>
      </w:r>
      <w:r>
        <w:rPr>
          <w:rFonts w:ascii="Times New Roman"/>
          <w:b w:val="false"/>
          <w:i w:val="false"/>
          <w:color w:val="000000"/>
          <w:sz w:val="28"/>
        </w:rPr>
        <w:t xml:space="preserve">
               сметной </w:t>
      </w:r>
      <w:r>
        <w:br/>
      </w:r>
      <w:r>
        <w:rPr>
          <w:rFonts w:ascii="Times New Roman"/>
          <w:b w:val="false"/>
          <w:i w:val="false"/>
          <w:color w:val="000000"/>
          <w:sz w:val="28"/>
        </w:rPr>
        <w:t xml:space="preserve">
               докумен- </w:t>
      </w:r>
      <w:r>
        <w:br/>
      </w:r>
      <w:r>
        <w:rPr>
          <w:rFonts w:ascii="Times New Roman"/>
          <w:b w:val="false"/>
          <w:i w:val="false"/>
          <w:color w:val="000000"/>
          <w:sz w:val="28"/>
        </w:rPr>
        <w:t xml:space="preserve">
               тации на </w:t>
      </w:r>
      <w:r>
        <w:br/>
      </w:r>
      <w:r>
        <w:rPr>
          <w:rFonts w:ascii="Times New Roman"/>
          <w:b w:val="false"/>
          <w:i w:val="false"/>
          <w:color w:val="000000"/>
          <w:sz w:val="28"/>
        </w:rPr>
        <w:t xml:space="preserve">
               строите- </w:t>
      </w:r>
      <w:r>
        <w:br/>
      </w:r>
      <w:r>
        <w:rPr>
          <w:rFonts w:ascii="Times New Roman"/>
          <w:b w:val="false"/>
          <w:i w:val="false"/>
          <w:color w:val="000000"/>
          <w:sz w:val="28"/>
        </w:rPr>
        <w:t xml:space="preserve">
               льство </w:t>
      </w:r>
      <w:r>
        <w:br/>
      </w:r>
      <w:r>
        <w:rPr>
          <w:rFonts w:ascii="Times New Roman"/>
          <w:b w:val="false"/>
          <w:i w:val="false"/>
          <w:color w:val="000000"/>
          <w:sz w:val="28"/>
        </w:rPr>
        <w:t xml:space="preserve">
               жилья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утвержденная проектно-сметная документация (номер и дата приказа Комитета по делам строительства Министерства индустрии и торговли Республики Казахстан об утверждении проектно-сметной документации) и заключение государственной экспертизы на строительство жилья </w:t>
      </w:r>
    </w:p>
    <w:bookmarkStart w:name="z12" w:id="11"/>
    <w:p>
      <w:pPr>
        <w:spacing w:after="0"/>
        <w:ind w:left="0"/>
        <w:jc w:val="both"/>
      </w:pPr>
      <w:r>
        <w:rPr>
          <w:rFonts w:ascii="Times New Roman"/>
          <w:b w:val="false"/>
          <w:i w:val="false"/>
          <w:color w:val="000000"/>
          <w:sz w:val="28"/>
        </w:rPr>
        <w:t xml:space="preserve">
                                                 Приложение 10 к </w:t>
      </w:r>
      <w:r>
        <w:br/>
      </w:r>
      <w:r>
        <w:rPr>
          <w:rFonts w:ascii="Times New Roman"/>
          <w:b w:val="false"/>
          <w:i w:val="false"/>
          <w:color w:val="000000"/>
          <w:sz w:val="28"/>
        </w:rPr>
        <w:t xml:space="preserve">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июня 2004 года N 197к </w:t>
      </w:r>
    </w:p>
    <w:bookmarkEnd w:id="11"/>
    <w:p>
      <w:pPr>
        <w:spacing w:after="0"/>
        <w:ind w:left="0"/>
        <w:jc w:val="both"/>
      </w:pPr>
      <w:r>
        <w:rPr>
          <w:rFonts w:ascii="Times New Roman"/>
          <w:b w:val="false"/>
          <w:i w:val="false"/>
          <w:color w:val="000000"/>
          <w:sz w:val="28"/>
        </w:rPr>
        <w:t xml:space="preserve">                                                 Приложение 322-1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декабря 2003 года N 1327 </w:t>
      </w:r>
    </w:p>
    <w:p>
      <w:pPr>
        <w:spacing w:after="0"/>
        <w:ind w:left="0"/>
        <w:jc w:val="both"/>
      </w:pPr>
      <w:r>
        <w:rPr>
          <w:rFonts w:ascii="Times New Roman"/>
          <w:b w:val="false"/>
          <w:i w:val="false"/>
          <w:color w:val="000000"/>
          <w:sz w:val="28"/>
          <w:u w:val="single"/>
        </w:rPr>
        <w:t xml:space="preserve">235 - Министерство культуры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015 "Строительство и реконструкция объектов культуры" </w:t>
      </w:r>
      <w:r>
        <w:br/>
      </w:r>
      <w:r>
        <w:rPr>
          <w:rFonts w:ascii="Times New Roman"/>
          <w:b/>
          <w:i w:val="false"/>
          <w:color w:val="000000"/>
        </w:rPr>
        <w:t xml:space="preserve">
на 2004 год </w:t>
      </w:r>
    </w:p>
    <w:p>
      <w:pPr>
        <w:spacing w:after="0"/>
        <w:ind w:left="0"/>
        <w:jc w:val="both"/>
      </w:pPr>
      <w:r>
        <w:rPr>
          <w:rFonts w:ascii="Times New Roman"/>
          <w:b w:val="false"/>
          <w:i w:val="false"/>
          <w:color w:val="000000"/>
          <w:sz w:val="28"/>
        </w:rPr>
        <w:t xml:space="preserve">      1. Стоимость: 4000 тысяч тенге (четыре миллиона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статья 33 </w:t>
      </w:r>
      <w:r>
        <w:rPr>
          <w:rFonts w:ascii="Times New Roman"/>
          <w:b w:val="false"/>
          <w:i w:val="false"/>
          <w:color w:val="000000"/>
          <w:sz w:val="28"/>
        </w:rPr>
        <w:t xml:space="preserve">Закона Республики Казахстан от 24 декабря 1996 года "О культуре". </w:t>
      </w:r>
      <w:r>
        <w:br/>
      </w:r>
      <w:r>
        <w:rPr>
          <w:rFonts w:ascii="Times New Roman"/>
          <w:b w:val="false"/>
          <w:i w:val="false"/>
          <w:color w:val="000000"/>
          <w:sz w:val="28"/>
        </w:rPr>
        <w:t xml:space="preserve">
      3. Источники финансирования бюджетной программы: средства республиканского бюджета. </w:t>
      </w:r>
      <w:r>
        <w:br/>
      </w:r>
      <w:r>
        <w:rPr>
          <w:rFonts w:ascii="Times New Roman"/>
          <w:b w:val="false"/>
          <w:i w:val="false"/>
          <w:color w:val="000000"/>
          <w:sz w:val="28"/>
        </w:rPr>
        <w:t xml:space="preserve">
      4. Цель бюджетной программы: создание материально-технической базы и улучшение технического состояния зданий организаций культуры. </w:t>
      </w:r>
      <w:r>
        <w:br/>
      </w:r>
      <w:r>
        <w:rPr>
          <w:rFonts w:ascii="Times New Roman"/>
          <w:b w:val="false"/>
          <w:i w:val="false"/>
          <w:color w:val="000000"/>
          <w:sz w:val="28"/>
        </w:rPr>
        <w:t xml:space="preserve">
      5. Задачи бюджетной программы: разработка и проведение государственной экспертизы проектно-сметной документации, проведение строительства и реконструкции зданий организаций культуры. </w:t>
      </w:r>
      <w:r>
        <w:br/>
      </w:r>
      <w:r>
        <w:rPr>
          <w:rFonts w:ascii="Times New Roman"/>
          <w:b w:val="false"/>
          <w:i w:val="false"/>
          <w:color w:val="000000"/>
          <w:sz w:val="28"/>
        </w:rPr>
        <w:t xml:space="preserve">
      6. План мероприятий по реализации бюджетной программы.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Код ! Код !Наименова-!Мероприятия по реализации! Сроки!Ответст- </w:t>
      </w:r>
      <w:r>
        <w:br/>
      </w:r>
      <w:r>
        <w:rPr>
          <w:rFonts w:ascii="Times New Roman"/>
          <w:b w:val="false"/>
          <w:i w:val="false"/>
          <w:color w:val="000000"/>
          <w:sz w:val="28"/>
        </w:rPr>
        <w:t xml:space="preserve">
п/!прог-!под- !ние прог- !программы (подпрограмм)  !реали-!венные </w:t>
      </w:r>
      <w:r>
        <w:br/>
      </w:r>
      <w:r>
        <w:rPr>
          <w:rFonts w:ascii="Times New Roman"/>
          <w:b w:val="false"/>
          <w:i w:val="false"/>
          <w:color w:val="000000"/>
          <w:sz w:val="28"/>
        </w:rPr>
        <w:t xml:space="preserve">
п !раммы!прог-!раммы(под-!                         !зации !испол- </w:t>
      </w:r>
      <w:r>
        <w:br/>
      </w:r>
      <w:r>
        <w:rPr>
          <w:rFonts w:ascii="Times New Roman"/>
          <w:b w:val="false"/>
          <w:i w:val="false"/>
          <w:color w:val="000000"/>
          <w:sz w:val="28"/>
        </w:rPr>
        <w:t xml:space="preserve">
  !     !раммы!программы)!                         !      !нители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015        Строите-   Реализация инвести-        в     Минис- </w:t>
      </w:r>
      <w:r>
        <w:br/>
      </w:r>
      <w:r>
        <w:rPr>
          <w:rFonts w:ascii="Times New Roman"/>
          <w:b w:val="false"/>
          <w:i w:val="false"/>
          <w:color w:val="000000"/>
          <w:sz w:val="28"/>
        </w:rPr>
        <w:t xml:space="preserve">
               льство и   ционных проектов        течение  терство                 </w:t>
      </w:r>
      <w:r>
        <w:br/>
      </w:r>
      <w:r>
        <w:rPr>
          <w:rFonts w:ascii="Times New Roman"/>
          <w:b w:val="false"/>
          <w:i w:val="false"/>
          <w:color w:val="000000"/>
          <w:sz w:val="28"/>
        </w:rPr>
        <w:t xml:space="preserve">
               реконст-   согласно приложению 2 к   года   культуры </w:t>
      </w:r>
      <w:r>
        <w:br/>
      </w:r>
      <w:r>
        <w:rPr>
          <w:rFonts w:ascii="Times New Roman"/>
          <w:b w:val="false"/>
          <w:i w:val="false"/>
          <w:color w:val="000000"/>
          <w:sz w:val="28"/>
        </w:rPr>
        <w:t>
               рукция     </w:t>
      </w:r>
      <w:r>
        <w:rPr>
          <w:rFonts w:ascii="Times New Roman"/>
          <w:b w:val="false"/>
          <w:i w:val="false"/>
          <w:color w:val="000000"/>
          <w:sz w:val="28"/>
        </w:rPr>
        <w:t xml:space="preserve">постановлению </w:t>
      </w:r>
      <w:r>
        <w:rPr>
          <w:rFonts w:ascii="Times New Roman"/>
          <w:b w:val="false"/>
          <w:i w:val="false"/>
          <w:color w:val="000000"/>
          <w:sz w:val="28"/>
        </w:rPr>
        <w:t xml:space="preserve">Прави-            Респуб-  </w:t>
      </w:r>
      <w:r>
        <w:br/>
      </w:r>
      <w:r>
        <w:rPr>
          <w:rFonts w:ascii="Times New Roman"/>
          <w:b w:val="false"/>
          <w:i w:val="false"/>
          <w:color w:val="000000"/>
          <w:sz w:val="28"/>
        </w:rPr>
        <w:t xml:space="preserve">
               объектов   тельства Республики              лики </w:t>
      </w:r>
      <w:r>
        <w:br/>
      </w:r>
      <w:r>
        <w:rPr>
          <w:rFonts w:ascii="Times New Roman"/>
          <w:b w:val="false"/>
          <w:i w:val="false"/>
          <w:color w:val="000000"/>
          <w:sz w:val="28"/>
        </w:rPr>
        <w:t xml:space="preserve">
               культуры   Казахстан от 12 декабря          Казах- </w:t>
      </w:r>
      <w:r>
        <w:br/>
      </w:r>
      <w:r>
        <w:rPr>
          <w:rFonts w:ascii="Times New Roman"/>
          <w:b w:val="false"/>
          <w:i w:val="false"/>
          <w:color w:val="000000"/>
          <w:sz w:val="28"/>
        </w:rPr>
        <w:t xml:space="preserve">
                          2003 года N 1260 "О              стан </w:t>
      </w:r>
      <w:r>
        <w:br/>
      </w:r>
      <w:r>
        <w:rPr>
          <w:rFonts w:ascii="Times New Roman"/>
          <w:b w:val="false"/>
          <w:i w:val="false"/>
          <w:color w:val="000000"/>
          <w:sz w:val="28"/>
        </w:rPr>
        <w:t xml:space="preserve">
                          реализации Закона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 республиканском </w:t>
      </w:r>
      <w:r>
        <w:br/>
      </w:r>
      <w:r>
        <w:rPr>
          <w:rFonts w:ascii="Times New Roman"/>
          <w:b w:val="false"/>
          <w:i w:val="false"/>
          <w:color w:val="000000"/>
          <w:sz w:val="28"/>
        </w:rPr>
        <w:t xml:space="preserve">
                          бюджете на 2004 год" </w:t>
      </w:r>
      <w:r>
        <w:br/>
      </w:r>
      <w:r>
        <w:rPr>
          <w:rFonts w:ascii="Times New Roman"/>
          <w:b w:val="false"/>
          <w:i w:val="false"/>
          <w:color w:val="000000"/>
          <w:sz w:val="28"/>
        </w:rPr>
        <w:t xml:space="preserve">
                          на мероприятия по </w:t>
      </w:r>
      <w:r>
        <w:br/>
      </w:r>
      <w:r>
        <w:rPr>
          <w:rFonts w:ascii="Times New Roman"/>
          <w:b w:val="false"/>
          <w:i w:val="false"/>
          <w:color w:val="000000"/>
          <w:sz w:val="28"/>
        </w:rPr>
        <w:t xml:space="preserve">
                          разработке и проведению </w:t>
      </w:r>
      <w:r>
        <w:br/>
      </w:r>
      <w:r>
        <w:rPr>
          <w:rFonts w:ascii="Times New Roman"/>
          <w:b w:val="false"/>
          <w:i w:val="false"/>
          <w:color w:val="000000"/>
          <w:sz w:val="28"/>
        </w:rPr>
        <w:t xml:space="preserve">
                          государственной </w:t>
      </w:r>
      <w:r>
        <w:br/>
      </w:r>
      <w:r>
        <w:rPr>
          <w:rFonts w:ascii="Times New Roman"/>
          <w:b w:val="false"/>
          <w:i w:val="false"/>
          <w:color w:val="000000"/>
          <w:sz w:val="28"/>
        </w:rPr>
        <w:t xml:space="preserve">
                          экспертизы и ПСД для </w:t>
      </w:r>
      <w:r>
        <w:br/>
      </w:r>
      <w:r>
        <w:rPr>
          <w:rFonts w:ascii="Times New Roman"/>
          <w:b w:val="false"/>
          <w:i w:val="false"/>
          <w:color w:val="000000"/>
          <w:sz w:val="28"/>
        </w:rPr>
        <w:t xml:space="preserve">
                          завершения строительства </w:t>
      </w:r>
      <w:r>
        <w:br/>
      </w:r>
      <w:r>
        <w:rPr>
          <w:rFonts w:ascii="Times New Roman"/>
          <w:b w:val="false"/>
          <w:i w:val="false"/>
          <w:color w:val="000000"/>
          <w:sz w:val="28"/>
        </w:rPr>
        <w:t xml:space="preserve">
                          пристройки к основному </w:t>
      </w:r>
      <w:r>
        <w:br/>
      </w:r>
      <w:r>
        <w:rPr>
          <w:rFonts w:ascii="Times New Roman"/>
          <w:b w:val="false"/>
          <w:i w:val="false"/>
          <w:color w:val="000000"/>
          <w:sz w:val="28"/>
        </w:rPr>
        <w:t xml:space="preserve">
                          зданию Немецкого театра и </w:t>
      </w:r>
      <w:r>
        <w:br/>
      </w:r>
      <w:r>
        <w:rPr>
          <w:rFonts w:ascii="Times New Roman"/>
          <w:b w:val="false"/>
          <w:i w:val="false"/>
          <w:color w:val="000000"/>
          <w:sz w:val="28"/>
        </w:rPr>
        <w:t xml:space="preserve">
                          строительства зрительного </w:t>
      </w:r>
      <w:r>
        <w:br/>
      </w:r>
      <w:r>
        <w:rPr>
          <w:rFonts w:ascii="Times New Roman"/>
          <w:b w:val="false"/>
          <w:i w:val="false"/>
          <w:color w:val="000000"/>
          <w:sz w:val="28"/>
        </w:rPr>
        <w:t xml:space="preserve">
                          зала Государственного </w:t>
      </w:r>
      <w:r>
        <w:br/>
      </w:r>
      <w:r>
        <w:rPr>
          <w:rFonts w:ascii="Times New Roman"/>
          <w:b w:val="false"/>
          <w:i w:val="false"/>
          <w:color w:val="000000"/>
          <w:sz w:val="28"/>
        </w:rPr>
        <w:t xml:space="preserve">
                          академического театра </w:t>
      </w:r>
      <w:r>
        <w:br/>
      </w:r>
      <w:r>
        <w:rPr>
          <w:rFonts w:ascii="Times New Roman"/>
          <w:b w:val="false"/>
          <w:i w:val="false"/>
          <w:color w:val="000000"/>
          <w:sz w:val="28"/>
        </w:rPr>
        <w:t xml:space="preserve">
                          танца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Ожидаемые результаты выполнения бюджетной программы: проектно-сметная документация, прошедшая государственную экспертизу и утвержденная в установленном порядке, на завершение строительства пристройки к основному зданию Немецкого театра и строительства зрительного зала Государственного академического театра танца.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