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2e19" w14:textId="1b42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2004 года N 197о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345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серверов - 4 штуки, сканер планшетный - 8 штук, источник бесперебойного питания АРС Black Smart - UPS 1500 VA - 4 штуки, источник бесперебойного питания АРС Black Smart - UPS 1000 VA - 2 штуки".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