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f0be" w14:textId="654f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января 2005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иностранных дел Республики Казахстан из чрезвычайного резерва Правительства Республики Казахстан, предусмотренного в республиканском бюджете на 2005 год, средства в сумме, эквивалентной 10000 (десять тысяч) долларам США, для оказания официальной гуманитарной помощи пострадавшим от землетрясения и цунами в Юго-Восточной Азии по линии Детского фонда Организации Объединенных Наций (ЮНИСЕФ).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в установленном законодательством порядке обеспечить перечисление указанных средств на счет, реквизиты которого официально представлены Организацией Объединенных Наций.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