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61170" w14:textId="68611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23 января 2004 года N 73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12 января 2005 года N 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23 января 2004 года N 73 "О Плане законопроектных работ Правительства Республики Казахстан на 2004 года" следующее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Плане законопроектных работ Правительства Республики Казахстан на 2004 год,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строку, порядковый номер 44, исключить.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