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7511" w14:textId="dbc7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автомобильных перевозчиков к ликвидации чрезвычайных ситуаций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2005 года N 12. Утратило силу постановлением Правительства Республики Казахстан от 25 сентября 2015 года № 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25.09.2015 </w:t>
      </w:r>
      <w:r>
        <w:rPr>
          <w:rFonts w:ascii="Times New Roman"/>
          <w:b w:val="false"/>
          <w:i w:val="false"/>
          <w:color w:val="ff0000"/>
          <w:sz w:val="28"/>
        </w:rPr>
        <w:t>№ 783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РК от 30.04.2015 г. № 532.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подпункта 7)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автомобильном транспорте" и в целях упорядочения привлечения автомобильных перевозчиков к ликвидации чрезвычайных ситуаций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привлечения автомобильных перевозчиков к ликвидации чрезвычайных ситуаций.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2005 года N 12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привлечения автомобильных перевозчиков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к ликвидации чрезвычайных ситуаций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привлечения автомобильных перевозчиков к ликвидации чрезвычайных ситуаций (далее - Правила) разработаны в целях реализации подпункта 7)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 и регулируют порядок привлечения автомобильных перевозчиков к ликвидации чрезвычайных ситуаций.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Привлечение автомобильных перевозчиков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к ликвидации чрезвычайных ситуаций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Привлечение автомобильных перевозчиков к ликвидации чрезвычайных ситуаций осуществляется в целях оперативной организации транспортного обеспечения мероприятий по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возникновении чрезвычайных ситуаций природного и техногенного характера, а также при введении чрезвычайного положения привлечение автомобильных перевозчиков к выполнению работ, связанных с ликвидацией чрезвычайных ситуаций, осуществляется государственными органами в соответствии с утвержденными планами Гражданской обороны Республики Казахстан в пределах предоставленных им полномочий (далее - заказчик).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привлечения автомобильных перевозчиков к ликвидации чрезвычайных ситуаций заказчик составляет и подает перевозчикам заявки на осуществление автомобильных перевозок в рамках договоров, заключенных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по планам Гражданской обороны Республики Казахстан, между местными исполнительными органами и перевозчиками, автотранспортные средства которых соответствуют требованиям безопасности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заявке (согласно приложению к настоящим Правилам) заказчиком указывается: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автомобильной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типы используемых автотранспортных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характер и особенности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грузоотправителя;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наименование грузополучателя;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наименование пунктов погрузки (посадки);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наименование пунктов разгрузки (высадки);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дата и время подачи автотранспортных средств к пункту погрузки (посадки);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общее время использования заказчиком автотранспортных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Автомобильные перевозчики, направляющие автотранспортные средства для ликвидации чрезвычайных ситуаций, обеспечивают водителей дополнительными средствами индивидуальной защиты, специальным оборудованием, инструментами и приборами, необходимыми для обеспечения безопасности, защиты жизни и здоровья людей, охраны природы и культурных ценностей в зависимости от характера и масштабов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необходимости заказчик обеспечивает беспрепятственное продвижение автотранспортных средств к местам погрузки (посадки) и разгрузки (высадки) и охрану автотранспортных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осуществлении автомобильных перевозок перевозчик обеспечивает наличие на автотранспортном средстве путевого листа с отметками о прохождении водителем предрейсового медицинского освидетельствования и технического осмотра автотранспортного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Возврат автотранспортных средств, принимавших участие в мероприятиях по ликвидации чрезвычайных ситуаций, к местам их постоянной дислокации осуществляется автомобильными перевозчиками.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работы автотранспортных средств в зонах чрезвычайных ситуаций определяется в соответствии с законодательством Республики Казахстан.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Возмещение затрат, связанных с выполнением работ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ликвидации чрезвычайных ситуаций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Возмещение затрат, связанных с выполнением работ по ликвидации чрезвычайных ситуаций, осуществляется за счет средств резерва Правительства Республики Казахстан и местных исполнительных органов, в соответствии с 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Возмещение затрат, связанных с выполнением работ по ликвидации чрезвычайных ситуаций, производится после завершения работ по ликвидации чрезвычайных ситуаций из расчета фактически выполненных объемов транспортных работ и фактического времени использования автотранспортных средств,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привлечения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перевозчиков к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чрезвычайных ситуаций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на привлечение автомобильных перевозчиков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к ликвидации чрезвычайных ситуаций     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93"/>
        <w:gridCol w:w="227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п/п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позиций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автомобильной перевозки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Типы используемых автотранспортных средств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и особенности перевозок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грузоотправителя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грузополучателя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пунктов погрузки (посадки)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пунктов разгрузки (высадки)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время подачи автотранспортных средств к пункту первой погрузки (посадки)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время использования заказчиком автотранспортных средств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чрезвычайных ситуаций       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