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dd45" w14:textId="d9bd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Договора между Республикой Казахстан и Российской Федерацией о казахстанско-российской государственной границе"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2005 года N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подписании Договора между Республикой Казахстан и Российской Федерацией о казахстанско-российской государственной границе".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подписании Договора между Республикой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Российской Федерацией о казахстанско-российской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границе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Договора между Республикой Казахстан и Российской Федерацией о казахстанско-российской государственной границе.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Подписать Договор между Республикой Казахстан и Российской Федерацией о казахстанско-российской государственной границе.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ДОГОВОР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Республикой Казахстан и Российской Федерацией о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казахстанско-российской государственной границе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 в частности, принципами территориальной целостности и нерушимости границ, положениями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дружбе, сотрудничестве и взаимной помощи между Республикой Казахстан и Российской Федерацией от 25 мая 1992 года,  Декларации между Республикой Казахстан и Российской Федерацией о вечной дружбе и союзничестве, ориентированной в XXI столетие от 6 июля 1998 года, принимая во внимание совместное  заявление президентов Республики Казахстан и Российской Федерации от 6 июля 1998 года и  Протокол относительно намерений по делимитации государственной границы между Республикой Казахстан и Российской Федерацией от 12 октября 1998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определения прохождения государственной границы между Республикой Казахстан и Российской Федерацией,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договорились о нижеследующем: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Договоре под термином "государственная граница" понимается линия и проходящая по этой линии вертикальная поверхность, определяющие пределы территорий Республики Казахстан и Российской Федерации на суше, водах, в недрах и воздушном пространстве.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Начальная точка казахстанско-российской государственной границы определяется отдельным договором между Сторонами.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Государственная граница между Республикой Казахстан и Российской Федерацией проходит так, как это указано в описании прохождения линии государственной границы между Республикой Казахстан и Российской Федерацией (приложение 1) и изображено сплошной линией красного цвета на Карте государственной границы между Республикой Казахстан и Российской Федерацией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Упомянутые приложения составляют неотъемлемые части настоящего Договора.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естественные изменения русел пограничных рек, ручьев, а также береговой линии водоемов не влекут за собой изменений в положении определенной настоящим Договором государственной границы, если Стороны не договорятся об ином.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установления и обозначения в соответствии с настоящим Договором государственной границы на местности, подготовки проектов документов демаркации Стороны образуют на паритетных началах совместную казахстанско-российскую демаркационную комиссию.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Режим государственной границы определяется отдельными договорами между Сторонами.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Вопросы, связанные с разработкой месторождений полезных ископаемых, эксплуатацией инженерных сооружений, коммуникаций и других объектов инфраструктуры, пересекаемых государственной границей или проходящих по ней, а также вопросы сохранения и использования биологических ресурсов, водопользования и охраны природной среды регулируются отдельными соглашениями.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Договор подлежит ратификации и вступает в силу со дня обмена ратификационными грамотами.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_________ 2005 года,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За Республику Казахстан        За Российскую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