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fe6ad" w14:textId="cdfe6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дополнений в Указ Президента Республики Казахстан от 12 октября 2000 года N 471"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января 2005 года N 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дополнений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12 октября 2000 года N 471".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УКАЗ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 О внесении дополнений в Указ Президента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от 12 октября 2000 года N 471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12 октября 2000 года N 471 "О мерах по обеспечению функционирования новой системы судебного администрирования"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Комитете по судебному администрированию при Верховном Суде Республики Казахстан, утвержденном вышеназванным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дополнить словами "и организацию работ по учету, хранению, оценке и дальнейшему использованию имущества, обращенному (поступившему) в республиканскую собственность по отдельным основаниям.";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дополнить подпунктом 16)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"16) организует работы по учету, хранению, оценке и дальнейшему использованию имущества, обращенному (поступившему) в республиканскую собственность по отдельным основаниям.".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принять меры, вытекающие из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