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2622" w14:textId="1052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строительству новой железнодорожной линии "Станция Шар - Усть-Каменогорск"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2005 года N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декабря 2001 года N 735 "О дальнейших мерах по реализации Стратегии развития Казахстана до 2030 года" и в целях формирования и развития рациональной транспортной сети государства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акционерного общества "Инвестиционный фонд Казахстана" о строительстве новой железнодорожной линии "Станция Шар - Усть-Каменогорск".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принять необходимые меры по реализации проекта строительства новой железнодорожной линии "Станция Шар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Усть-Каменогорск".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прилагаемый План мероприятий по реализации проекта строительства новой железнодорожной линии "Станция Шар - Усть-Каменогорск".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Центральным исполнительным органам и ведомствам, а также иным заинтересованным государственным органам (по согласованию) и организациям (по согласованию) принять меры по реализации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постановлением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18»января 2005 года N 21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по реализации проекта строительства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новой железнодорожной линии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"Станция Шар - Усть-Каменогорск" »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333"/>
        <w:gridCol w:w="2673"/>
        <w:gridCol w:w="2893"/>
        <w:gridCol w:w="2093"/>
      </w:tblGrid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мероприятия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за исполнение*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завершения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5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  мероприятия по созданию и структурированию уставного капитала компании-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концессионера и привлечению акционеров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"ИФК" (по согласованию), МЮ, АФН (по согласованию)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2005 года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  разработку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обоснования,    повторную экспертизу и переутверждение проекта  строительства железнодорожной  линии "Станция Шар - 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Каменогорск"»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Правительство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"ИФК" (по согласованию), компания-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концессионер,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   проекта постановления   Правительства Республики     Казахстан "О    заключении      концессионного соглашения на строительство и эксплуатацию железнодорожной  линии "Станция Шар - 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Каменогорск"»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постановления ПравительстваРеспублики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"ИФК" (по согласованию), компания-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концессионер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2005 года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       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правовой базы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инфраструктурныхпроектов и концессионных договоров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"ИФК" (по согласованию), МТК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2005 года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     положение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инвестиционном  тарифе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пользование инфраструктурой,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функционирующей 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концессионного договора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ведомствен-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нормативного правового акта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АО "ИФК" (по согласованию)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работу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выпуску и размещению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облигаций, в первую очередь,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среди накопительных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фондов, а так 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институциональ-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инвесторов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"ИФК" (по согласованию), компания-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концессионер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изменения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 в Правила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осуществления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инвестиционному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управлению пенсионными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ведомствен-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нормативного правового акта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АФН, АО "ИФК" (по согласованию)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  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пруденциальных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нормативов для организаций, осуществляющих инвестиционное управление пенсионными активами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ведомствен-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нормативного правового акта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"ИФК" (по согласованию)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изменения и дополнения в листинговые правила ЗАО "КФБ"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ведомствен-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нормативного правового акта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ЗАО "КФБ"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"ИФК" (по согласованию)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подрядных организаций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строительству железнодорожной  линии "Станция   Шар - 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Каменогорск"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Компания-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концессионер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     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железнодорожной линии "Станция Шар - 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Каменогорск"»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Правительство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Компания-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концессионер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Условные обозначения и сокращения: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"ИФК"  - акционерное общество "Инвестиционный фонд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МЮ       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МТК       - Министерство 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АФН       - Агентство Республики Казахстан по регулированию и надзору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рынка и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ЗАО "КФБ" - закрытое акционерное общество "Казахстанская фондовая биржа"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