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7e08" w14:textId="3037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применения судами законодательства об исполнительном производстве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20 июня 2005 года N 2. Утратило силу нормативным постановлением Верховного суда Республики Казахстан от 31 марта 2017 года № 1 (вводится в действие со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связи с необходимостью единообразного применения судами вопросов законодательства при рассмотрении гражданских дел по заявлениям физических и юридических лиц об оспаривании действий судебного исполнителя, пленарное заседание Верховного Суда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 рассмотрении дел, вытекающих из исполнительного производства, необходимо иметь в виду, что законодательство по этому вопросу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нормах международных договоров, ратифицированных Республикой Казахстан, и состоит из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исполнительном производстве и статусе судебных исполнителей" (далее - Закон), и других нормативных правовых актов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основанием для применения мер принудительного исполнения является исполнительный документ, принятый судебным исполнителем к производству в порядке, установленном Законом.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исполнительных документов приведен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При рассмотрении жалобы на действия (бездействие) судебного исполнителя суд обязан проверить обоснованность возбуждения исполнительного производства.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нормативным постановлением Верховного Суда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Действия судебного исполнителя по исполнению исполнительного документа или отказ в совершении таких действий могут быть обжалованы должником или взыскателем. В этих случаях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240-5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(далее – ГПК) жалоба подается в районный суд обслуживаемого судебным исполнителем участка в течение десяти дней со дня совершения действия (отказа в совершении действия) судебным исполнителем или со дня, когда указанным лицам, не извещенным о времени и месте совершения действия, стало о нем известно.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Заявления о нарушенных правах иных лиц действиями (бездействиями) судебного исполнителя рассматриваются в порядке и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главой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исполнением решения затронуты имущественные интересы третьих лиц, то такие лица вправе обратиться в суд с иском к должнику и взыскателю о восстановлении нарушенного права. Суд рассматривает такие дела в исковом производстве и обязан привлечь судебного исполнителя к участию в деле в качестве третьего лица, не заявляющего самостоятельные требования, если истец не привлек его в качестве такового либо в качестве соответчика.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нормативными постановлениями Верховного Суда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24.12.2014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Юридические и физические лица при подаче жалоб на действия судебных исполнителей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541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 налогах и других обязательных платежах в бюджет (Налоговый кодекс), (далее - Налоговый кодекс) освобождаются от уплаты государственной пошлины.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предъявления иска третьими лицами о праве на имущество, в отношении которого произведены исполнительные действия, иски подлежат оплате государственной пошлиной в порядке, предусмотренном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нормативным постановлением Верховного Суда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При рассмотрении жалобы на действия (бездействие) судебного исполнителя, связанные с исполнением конкретного исполнительного документа, суд обязан известить судебного исполнителя о месте и времени судебного заседания.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судебного исполнителя (увольнение, отпуск, длительная (свыше 10 дней) нетрудоспособность или командировка судебного исполнителя) в судебное заседание может быть направлен другой судебный исполнитель этого же территориального отдела.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Территориальные подразделения уполномоченного органа в областях, городах Астане и Алматы (территориальные органы) могут выступать ответчиками по искам о возмещении вреда, убытков, причиненных в результате незаконных действий (бездействия) государственных судебных исполнителей, либо когда заявлены требования о взыскании судебных расходов. Привлечение территориальных органов в качестве ответчиков при обжаловании участниками исполнительного производства и другими лицами действий (бездействия) государственных судебных исполнителей не допускается.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нормативными постановлениями Верховного Суда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24.12.2014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Рассматривая жалобы на действия (бездействие) судебных исполнителей, иски о защите имущественных интересов третьих лиц в процессе исполнения исполнительных документов, необходимо иметь в виду, что: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взыскание по исполнительным документам обращается в первую очередь на деньги должника, в том числе и находящиеся в банковских учреждениях, у третьих лиц, если иной порядок не определен в исполнительном документе;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при отсутствии у должника денег, достаточных для погашения задолженности, взыскание обращается на другое имущество должника.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Действия по обращению взыскания на имущество осуществляются по правилам, предусмотренным в статье 40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нормативным постановлением Верховного Суда РК от 24.12.2014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При обжаловании действий судебного исполнителя о незаконности обращения взыскания на другое (кроме денег) имущество, принадлежащее должнику, суд проверяет, какие именно действия в рамках исполнительного производства выполнены судебным исполнителем, соответствуют ли эти действия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статьями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именно, выяснена ли принадлежность имущества должнику, действительная его стоимость и лежащие на нем обременения. При установлении принадлежности имущества должнику судебный исполнитель должен включить его в опись и наложить в зависимости от размера взыскания на все или часть имущества, арест.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взыскания по долгам должника на имущество, являющееся общей совместной собственностью (например, собственность супругов, общая собственность на приватизированное жилище, собственность крестьянского (фермерского) хозяйства) судебный исполнитель или сторона в исполнительном производстве обязаны обратиться в суд соответственно с ходатайством или с заявлением об определении доли должника в общей совместной собственности. По результатам рассмотрения суд выносит определение, в котором устанавливает долю должника в конкретном имуществе, на которое и обращается взыскание.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нормативными постановлениями Верховного Суда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24.12.2014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Реализация арестованного имущества, кроме имущества, изъятого по закону из оборота, независимо от оснований ареста и видов имущества производится судебным исполнителем через торговые организации на комиссионных началах, а также на торгах в форме электронного аукциона.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реализации определяется судебным исполнителем с учетом вида имущества, мнений взыскателя и должника (статьи 74-76 Закона).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Действия судебного исполнителя по передаче арестованного имущества взыскателю в рамках исполнительного производства, без продажи на комиссионных началах через торговые организации либо на торгах, суду следует признавать незаконными, за исключением случаев, предусмотренных законодательством.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имущество должника не было подвергнуто описи и аресту, то такое имущество по соглашению взыскателя и должника (мировому соглашению) может быть передано взыскателю в счет исполнения по исполнительному документу при обоюдном согласии с оценкой данного имущества и при условии, что стоимость имущества не превышает суммы, подлежащей взысканию.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нормативными постановлениями Верховного Суда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24.12.2014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При недостаточности другого имущества должника для полного удовлетворения всех предъявленных к нему требований судебный исполнитель вправе: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обратить взыскание на его имущество, находящееся в залоге у третьих лиц, за исключением недвижимости, являющейся обеспечением по обязательству ипотечного жилищного займа, с соблюдением права залогодержателя на преимущественное удовлетворение своего требования из стоимости заложенного имущества;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обратить взыскание на его имущество, ограниченное в распоряжении, на основании решения уполномоченного органа в 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613 </w:t>
      </w:r>
      <w:r>
        <w:rPr>
          <w:rFonts w:ascii="Times New Roman"/>
          <w:b w:val="false"/>
          <w:i w:val="false"/>
          <w:color w:val="000000"/>
          <w:sz w:val="28"/>
        </w:rPr>
        <w:t xml:space="preserve">  Налогового кодекса с письменным извещением об этом уполномоченного органа.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Реализация заложенного и ограниченного в распоряжении имущества, на которое обращено взыскание, производится путем продажи с публичных торгов.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нормативным постановлением Верховного Суда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При рассмотрении жалоб на действия судебных исполнителей, связанных с передачей имущества в натуре, суд должен иметь в виду, что имущество должника, на которое судебным исполнителем обращено взыскание, может быть передано в натуре взыскателю: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при присуждении взыскателю определенных предметов, указанных в исполнительном документе;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при признании торгов несостоявшимися – по стартовой стоимости;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в случае объявления повторного аукциона несостоявшимся – по цене, сниженной на двадцать процентов от первоначальной стоимости (оценки);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при утверждении судом мирового соглашения между взыскателем и должником, предусматривающего передачу имущества в натуре.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нормативным постановлением Верховного Суда РК от 24.12.2014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В случае обжалования действий судебного исполнителя по мотивам несоответствия стоимости имущества его оценке, произведенной в ходе исполнения исполнительного документа, суд должен проверить выполнение судебным исполнителем требований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68 </w:t>
      </w:r>
      <w:r>
        <w:rPr>
          <w:rFonts w:ascii="Times New Roman"/>
          <w:b w:val="false"/>
          <w:i w:val="false"/>
          <w:color w:val="000000"/>
          <w:sz w:val="28"/>
        </w:rPr>
        <w:t>Закона.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Суд проверяет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оценочной деятельности в Республике Казахстан", при проведении оценки имущества, а установленные обстоятельства оценивает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257</w:t>
      </w:r>
      <w:r>
        <w:rPr>
          <w:rFonts w:ascii="Times New Roman"/>
          <w:b w:val="false"/>
          <w:i w:val="false"/>
          <w:color w:val="000000"/>
          <w:sz w:val="28"/>
        </w:rPr>
        <w:t xml:space="preserve"> ГК, предусматривающей, что при прекращении права собственности имущество оценивается исходя из его рыночной цены.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 рыночной стоимостью имущества следует понимать наиболее вероятную цену, по которой имущество может быть отчуждено в условиях конкуренции, когда представлена об этом имуществе вся доступная информация для возможных покупателей.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Такие споры рассматриваются судом по правилам,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240-5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изменениями, внесенными нормативными постановлениями Верховного Суда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24.12.2014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11-1. При наличии вступившего в законную силу решения суда об обращении взыскания на заложенное имущество, в котором суд определил его начальную продажную стоимость, проведение повторной оценки в рамках исполнения данного решения суда не требуется. Судам в приеме таких жалоб (заявлений) в соответствии с подпунктом 1)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следует отказывать.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Нормативное постановление дополнено пунктом 11-1 в соответствии с нормативным постановлением Верховного Суда РК от 24.12.2014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предусмотрена возможность взыскания исполнительской санкции с должника. Такое взыскание возможно, если государственный судебный исполнитель после полного исполнения исполнительного документа предложил должнику добровольно оплатить исполнительскую санкцию в доход государства в размере десяти процентов от взысканной суммы или стоимости имущества или десяти месячных расчетных показателей с физических лиц и двадцати месячных расчетных показателей с юридических лиц по исполнительным документам неимущественного характера, и должник отказался от совершения этих действий.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Исполнительская санкция является самостоятельным видом имущественной ответственности должника, не исполнившего добровольно исполнительный документ.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 полным принудительным исполнением следует понимать исполнение исполнительного документа в полном объеме в период нахождения его в производстве судебного исполнителя. Исходя из этого, действия судебного исполнителя о принятии мер к обеспечению исполнения исполнительного документа,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принятые меры по реализации описанного и арестованного имущества, обращению взыскания на заработную плату и другие доходы должника, на имущество, находящееся у других лиц, должны рассматриваться как меры принудительного исполнения.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с изменениями, внесенными нормативными постановлениями Верховного Суда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24.12.2014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Взыскание исполнительской санкции с должника осуществляется на основании постановления судебного исполнителя, которое является исполнительным документом (</w:t>
      </w:r>
      <w:r>
        <w:rPr>
          <w:rFonts w:ascii="Times New Roman"/>
          <w:b w:val="false"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Закона) и может быть обжаловано в суд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240-5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Действия государственного судебного исполнителя по взысканию исполнительской санкции, а частного судебного исполнителя по взысканию расходов, понесенных при совершении исполнительных действий и оплаты его деятельности, совершаются в исполнительном производстве, в котором происходило основное взыскание.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в редакции нормативного постановления Верховного Суда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опубликования); с изменением, внесенным нормативным постановлением Верховного суда РК от 24.12.2014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13-1. Отказ в принятии апелляционной (кассационной) жалобы нарушает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 Вынесенные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240-5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решения об отказе, либо удовлетворении жалобы подлежат обжалованию и опротестованию в установленном законом порядке.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Нормативное постановление дополнено пунктом 13-1 в соответствии с нормативным постановлением Верховного Суда РК от 24.12.2014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нормативным постановлением Верховного Суда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пленарного заседания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