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1863" w14:textId="e341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
Республики Казахстан от 26 декабря 2002 года N 1380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2005 года N 44. Утратило силу постановлением Правительства Республики Казахстан от 7 апреля 2016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07.04.2016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декабря 2002 года N 1380 "Об утверждении образцов и норм положенности форменной одежды сотрудников уголовно-исполнительной системы Министерства юстиции Республики Казахстан, которым присвоены специальные звания" (САПП Республики Казахстан, 2002 г., N 46, ст. 470)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образцах и нормах положенности форменной одежды сотрудников уголовно- исполнительной системы Министерства юстиции Республики Казахстан, которым присвоены специальные звания,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главы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"Форма одежды" заменить словами "Форменная одежда";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"органов"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"форма одежды" заменить словами "форменная одежда";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"парадный мундир однобортный" заменить словами "парадно-выходной мундир двубортный";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"темно-синего" заменить словом "стального";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"кителя" заменить словом "мундира";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"офицерского" заменить словом "начальствующего";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"туфли кожаные черного цвета";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слово "ботинки" заменить словом "полуботинки";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слово "офицерского" заменить словом "начальствующего";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"парадный" и "однобортный темно-синего" заменить словами "парадно-выходной" и "двубортный стального";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слово "хромовые" заменить словом "кожаные";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"полуботинки" заменить словом "полусапожки";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"форма одежды" заменить словами "форменная одежда";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"мундира" и "офицерского" заменить словами "кителя" и "начальствующего";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"туфли кожаные черного цвета";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слово "ботинки" заменить словом "полуботинки";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слово "офицерского" заменить словом "начальствующего";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слово "полуботинки" заменить словом "полусапожки";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после слова "перчатки" дополнить словом "кожаные";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слово "темно-синего" заменить словом "черного";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"парадной форме одежды" заменить словами "парадно-выходной форменной одежде";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"парадно-выходной и повседневной форме одежды на мундире и" заменить словами "повседневной форменной одежде 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двенадцатом и пятнадцатом слова "форме одежды" заменить словами "форменной одежде";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слово "серого" заменить словом "темно-синего";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"демисезонное" дополнить словами ", полуботинки черного цвета";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"форме одежды" и "форму одежды" заменить словами "форменной одежде" и "форменную одежду";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"темно-синего" заменить словом "черного";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девятнадцатом слова "парадном - золотистого цвета" заменить словами "парадно-выходном - стального цвета при летней, золотистого - при зимней форменной одежде,";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Форменная одежда старшего, среднего, младшего начальствующего и рядового состава уголовно-исполнительной системы";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Парадно-выходная форменная одежда:";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"китель", "кителя" заменить словами "мундир", "мундира";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аббревиатуру "УИС"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"туфли кожаные черного цвета";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слово "ботинки" заменить словом "полуботинки";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аббревиатуру "УИС"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"китель" заменить словом "мундир";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"полусапожки кожаные";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десятым и одиннадцатым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"кашне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шерстяные черного цвета.";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"форма одежды" заменить словами "форменная одежда";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аббревиатуру "УИС"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шестым, седьмым и 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"куртка повседневная шерстяная на поясе, с молниевой застежкой с нарукавным знаком;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из смесовой облегченной ткани, с короткими и длинными рукавами и нарукавным знаком, для слушателей (курсантов) и контролерского состава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навыпуск повседневные из смесовой облегченной ткани для слушателей (курсантов) и контролерского состава учреждений;";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"туфли кожаные черного цвета";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слово "ботинки" заменить словом "полуботинки";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аббревиатуру "УИС"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шестым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"брюки утепленные для дежурной смены, несущей наружную службу;";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седьмой и девятый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одиннадцатом и тринадцатом слова "форме одежды" заменить словами "форменной одежде";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"серого" заменить словом "темно-синего";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"или куртку повседневную шерстяную на поясе, с застежкой молния";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четырнадцатым, пятнадцатым, шестнадцатым, семнадцатым, восемнадцатым, девятнадцатым, двадцатым и двадцать первым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"кашне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шерстяные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рукавицы меховые для дежурной смены, несущей наружную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валенки для дежурной смены, несущей наружную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плащ-пальто из водоотталкивающей ткани со съемным утеплителем, с нарукавным знаком;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куртку, утепленную из водоотталкивающей ткани, со съемным меховым воротником из овчины и утеплителем, с нарукавным знаком;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полушубок меховой из нагольной шубной овчины для дежурной смены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тулуп меховой из нагольной шубной овчины для контролерского состава учреждений на наружные неподвижные посты;";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 слова "кителе при парадной форме одежде офицерами" заменить словами "мундире парадно-выходном";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семнадцатом слова "и плаще при повседневной форме одежды офицерами" заменить словами ", плащ-пальто и пальто";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"парадной форме одежды" заменить словами "парадно-выходной форменной одежде";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"парадно-выходной и повседневной форме одежды на мундире и" заменить словами "повседневной форменной одежде 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Форменная одежда женщин старшего, среднего, младшего начальствующего и рядового состава уголовно-исполнительной системы";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Парадно-выходная форменная одежда:";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"берет или пилотка темно-синего цвета с кокардой золотистого цвета;";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"китель", "кителя" заменить словами "мундир", "мундира";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аббревиатуру "УИС"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", к низу зауженная"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слово "хромовые" заменить словом "кожаные";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аббревиатуру "УИС"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"китель" заменить словом "мундир";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", к низу зауженная"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слово "хромовые" заменить словом "кожаные";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"полусапожки кожаные черного цвета;";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девятым и десятым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"кашне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шерстяные черного цвета.";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"форма одежды" заменить словами "форменная одежда";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"берет или пилотка темно-синего цвета с кокардой золотистого цвета;";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аббревиатуру "УИС"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", к низу зауженная"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слово "хромовые" заменить словом "кожаные";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седьмым, восьмым и девятым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"куртка повседневная шерстяная на поясе, с застежкой молния, с нарукавным знаком;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из смесовой облегченной ткани, с короткими и длинными рукавами и нарукавным знаком, для слушателей (курсантов) и контролерского состава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навыпуск повседневные из смесовой облегченной ткани, для слушателей (курсантов) и контролерского состава учреждений;";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аббревиатуру "УИС"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", к низу зауженная"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шестым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"брюки, утепленные для дежурной смены, несущей наружную службу;";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девятым, десятым, одиннадцатым и двенадцатым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"кашне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шерстяные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рукавицы меховые для дежурной смены, несущей наружную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валенки для дежурной смены, несущей наружную службу.";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"пилотку" заменить словами "берет или пилотку темно-синего цвета с кокардой золотистого цвета";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"форме одежды" заменить словами "форменной одежде";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"серого" заменить словом "темно-синего";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"или куртка повседневная шерстяная темно-синего цвета с молниевой застежкой";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 слова "форме одежды" заменить словами "форменной одежде";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четырнадцатым, пятнадцатым, шестнадцатым, семнадцатым и восемнадцатым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"куртку темно-синего цвета утепленную из водоотталкивающей ткани со съемным меховым воротником из овчины и утеплителем, с нарукавным знаком;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плащ-пальто из водоотталкивающей ткани со съемным утеплителем;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полушубок меховой из нагольной шубной овчины для дежурной смены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тулуп меховой из нагольной шубной овчины, для контролерского состава учреждений, на наружные неподвижные посты;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кожаные черного цвета;";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 слова "кителе при парадной форме одежды офицерами" заменить словами "мундире парадно-выходном";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 слова "при повседневной форме одежды офицерами" заменить словами ", плащ-пальто и пальто";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"парадной форме одежды" заменить словами "парадно-выходной форменной одежде";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"форме одежды на мундире и" заменить словами "форменной одежде 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4 и пункты 8, 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Описание знаков различия форменной одежды начальствующего и рядового состава уголовно-исполнительной системы";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слово "парадные" заменить словами "парадно-выходные";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после слова "звездочки," дополнить словом "угольники,";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"парадные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после слов "парадно-выходном мундире" дополнить словами "при летней форменной одежде";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Погоны старшего и среднего начальствующего состава уголовно-исполнительной системы:";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"парадные" заменить словом "парадно-выходные";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"полотна" слова "золотистого цвета"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"офицерского" заменить словом "начальствующего";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"воинскому званию" заменить словами "установленному для воинских званий";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определяющие принадлежность к тому или иному начальствующему составу", "У младшего и рядового начальствующего состава просветов на погонах не имеется."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"орнамент" дополнить словами "по контуру";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"темно-синего цвета", ", определяющие принадлежность к тому или иному начальствующему составу", "У младшего и рядового начальствующего состава просветов на погонах не имеется."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Погоны младшего начальствующего и рядового состава уголовно-исполнительной системы: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погоны парадно-выходные: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парадно-выходные с кантом крапового цвета, с расположенным на них в нижней части угольников либо звездочек в соответствии с установленными для воинского звания: "Младший сержант", "Сержант", "Старший сержант", "Старшина", "Прапорщик", "Старший прапорщик". У младшего начальствующего и рядового состава просветов на погонах не имеется;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погоны повседневные: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с кантом крапового цвета, с расположенным на них в нижней части угольника либо звездочек в соответствии с установленными для воинского звания: "Младший сержант", "Сержант", "Старший сержант", "Старшина", "Прапорщик", "Старший прапорщик". У младшего начальствующего и рядового состава просветов на погонах не имеется;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погоны слушателей (курсантов) учебных заведений уголовно-исполнительной системы соответствуют установленным для начальствующего и рядового состава уголовно-исполнительной системы и присвоенному специальному званию, с расположением на них в нижней части буквы "К".";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"УИС Министерства юстиции Республики Казахстан" заменить словами "старшего, среднего, младшего начальствующего и рядового состава уголовно-исполнительной системы";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третьим и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нарукавном знаке высшего начальствующего состава: в центре изображение Государственного герба с окантовкой из позолоченной канители; по внутреннему периметру - кант из позолоченной канители, в верхней части - надпись "КАЗАКСТАН", в нижней части - надпись "АДIЛЕТ МИНИСТРЛIГI" и стилизованный пшеничный колос золотистого цвета, внешняя окантовка шеврона обшита нитками крапового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слушателей (курсантов) учебных заведений уголовно-исполнительной системы на парадно-выходном мундире и повседневном кителе устанавливаются нарукавные нашивки по курсам обучения (угольники из галуна золотистого цвета, расположенные углом вниз, подбой крапового цвета), нашиваются под нарукавным знаком.";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слово "офицерского" заменить словом "начальствующего";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первом и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"высшего, старшего, среднего, младшего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"рядового" заменить словами "рядового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слово "парадной,"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слово "парадном" заменить словом "парадно-выходном";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"парадного" заменить словом "парадно-выходного";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"младшего" дополнить словом "начальствующего";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"начальствующего", "органов"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"Нормы положенности форменной одежды сотрудников уголовно-исполнительной системы Министерства юстиции Республики Казахстан, которым присвоены специальные звания" изложить в новой редакции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2005 года N 44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положенноcти форменной одежды сотрудников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уголовно-исполнительной системы Министерства юстиции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которым присвоены специальные звания  Норма N 1 </w:t>
      </w:r>
      <w:r>
        <w:br/>
      </w:r>
      <w:r>
        <w:rPr>
          <w:rFonts w:ascii="Times New Roman"/>
          <w:b/>
          <w:i w:val="false"/>
          <w:color w:val="000000"/>
        </w:rPr>
        <w:t xml:space="preserve">
"Снабжение вещевым имуществом высшего начальствующего состава уголовно-исполнительной системы"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 ! Количество! Cрок     ! N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Наименование предмета          ! предмета  ! носки    ! примечания,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на одного ! предмета ! применяе-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сотрудника!          ! мого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предмета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Обмундирование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Фуражка парадно-выходная шерстяная   1 штука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Фуражка повседневная шерстяная       1 штука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Шапка-ушанка из натурального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каракуля                             1 штука     7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Пальто шерстяное парадно-выходное    1 штука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Пальто шерстяное повседневное        1 штука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Мундир шерстяной парадно-выходной    1 штука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Китель шерстяной повседневный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 1 штука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Брюки шерстяные навыпуск парадно-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выходные                             1 штука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Брюки шерстяные навыпуск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повседневные                         2 штука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Пальто шерстяное демисезонное        1 штука     6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Свитер шерстяной темно-синего цвета  1 штука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Куртка зимняя меховая                1 штука     6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Перчатки кожаные черного цвета       1 пара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Перчатки трикотажные белого цвета    1 пара 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Туфли кожаные черного цвета          1 пара      1,5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Полуботинки кожаные черного цвета    1 пара      2,5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Полусапожки кожаные утепленные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 1 пара       5 лет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Белье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Рубашка хлопчатобумажная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голубого цвета с длинным рукавом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нарукавным знаком                  2 штуки      3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 2 штуки      3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              1 штука      2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 1 штука      2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Галстук темно-синего (черного)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                                1 штука      2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Кашне                                2 штуки      2 года       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Снаряжение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Ремень поясной кожаный черный        1 штука      7 лет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Снаряжение кожаное повседневное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 1 комплект    5 лет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Разрешается по желанию выдавать вместо одних предметов другие из числа предметов, предусмотренных нормой снабжения, в пределах стоимости заменяемых предметов.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предметах форменного обмундирования высшего начальствующего состава уголовно-исполнительной системы - кант (лампас) крапового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погон и фурнитуры производится отдельно на каждый предмет форменного обмундирования.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Выдается кашне белого и черного цвета.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N 2 </w:t>
      </w:r>
      <w:r>
        <w:br/>
      </w:r>
      <w:r>
        <w:rPr>
          <w:rFonts w:ascii="Times New Roman"/>
          <w:b/>
          <w:i w:val="false"/>
          <w:color w:val="000000"/>
        </w:rPr>
        <w:t xml:space="preserve">
"Снабжение вещевым имуществом лиц среднего и старшего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начальствующего состава уголовно-исполнительной системы"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 ! Количество! Cрок     ! N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Наименование предмета          ! предмета  ! носки    ! примечания,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на одного ! предмета ! применяе-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человека  !          ! мого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предмета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Обмундирование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Фуражка парадно-выходная шерстяная      1        2,5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Фуражка повседневная шерстяная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Шапка из натурального каракуля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(для полковников)                       1        4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Шапка меховая из овчины                 1        2,5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Пальто шерстяное парадно-выходное,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воротником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натурального каракуля 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полковников), с нарукавным знаком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Пальто шерстяное повседневное,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меховым воротником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овчины с нарукавным знаком    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Мундир шерстяной парадно-выходной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Брюки шерстяные навыпуск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парадно-выходные                 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Куртка утепленная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водоотталкивающей ткани,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меховым воротником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овчины с утеплителем,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нарукавным знаком                     1   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Китель повседневный шерстяной,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Куртка шерстяная повседневная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поясе, с застежкой "молния",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Брюки шерстяные навыпуск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повседневные     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Свитер шерстяной темно-синего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              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Плащ-пальто со съемным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утеплителем, с нарукавным знаком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Плащ-накидка                            1        8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Туфли кожаные черного цвета             1        1,5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Полуботинки кожаные черного цвета       1        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Полусапожки кожаные, утепленные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2,5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Белье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цвета, с длинным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цвета, с коротким рукавом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Галстук темно-синего (черного) цвета    3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Кашне черного цвета (за плату)          1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Кашне белого цвета (за плату)           1           -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Перчатки шерстяные черного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плату)                              1           -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Перчатки трикотажные белого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плату)                              1           -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Белье теплое (комплект)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Снаряжение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Снаряжение кожаное повседневное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7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Ремень для ношения плащ-накидки         1       10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Ремень поясной кожаный черный    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Выдача погон и фурнитуры лицам начальствующего состава производится отдельно в соответствии с имеющимся специальным званием на каждый выданный предмет форменного обмундирования.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присвоении лицам начальствующего состава очередных специальных званий ранее выданные предметы вещевого имущества засчитываются им на плановое обеспечение (на оставшийся срок носки) с выдачей к пальто, плащам-пальто, кителям и рубашкам по одной паре погон со знаками различия в соответствии с присвоенным званием.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Выдается дежурной смене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Норма N 3 </w:t>
      </w:r>
      <w:r>
        <w:br/>
      </w:r>
      <w:r>
        <w:rPr>
          <w:rFonts w:ascii="Times New Roman"/>
          <w:b/>
          <w:i w:val="false"/>
          <w:color w:val="000000"/>
        </w:rPr>
        <w:t xml:space="preserve">
"Снабжение вещевым имуществом женщин среднего и старшего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начальствующего состава уголовно-исполнительной системы"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 ! Количество! Cрок     ! N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Наименование предмета          ! предмета  ! носки    ! примечания,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на одного ! предмета ! применяе-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человека  !          ! мого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предмета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Обмундирование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Берет шерстяной темно-синего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пилотка шерстяная                   1        3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Шапка из натурального каракуля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(для полковников)                       1        4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Шапка меховая из овчины                 1        2,5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Пальто шерстяное парадно-выходное,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воротником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натурального каракуля 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полковников), с нарукавным знаком       1        5 лет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Пальто повседневное, со съемным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меховым воротником из овчины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5 лет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Мундир шерстяной парадно-выходной       1        5 лет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Китель повседневный шерстяной,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Юбка повседневная шерстяная             2        6 лет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Куртка утепленная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водоотталкивающей ткани,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меховым воротником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овчины с утеплителем,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нарукавным знаком                     1        3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Куртка шерстяная повседневная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поясе, с застежкой "молния",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 или платье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повседневное шерстяное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Брюки шерстяные навыпуск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повседневные прямого покроя             1        2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Свитер шерстяной темно-синего цвета     1        3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Плащ-пальто из водоотталкивающей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 со съемным утеплителем,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  4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Плащ-накидка                            1        8 лет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Туфли кожаные черного цвета             1        1,5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Полусапожки кожаные черного цвета       1        2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Сапожки кожаные утепленные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2,5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Белье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цвета, с длинным рукавом,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2        3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Рубашка голубого цвета,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коротким рукавом                      1        2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Галстук темно-синего (черного) цвета    3        2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Кашне черного цвета (за плату)          1 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Кашне белого цвета (за плату)           1 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Гольфы хлопчатобумажные (за плату)      2 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Перчатки шерстяные черного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плату)                              1 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Перчатки трикотажные белого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плату)                              1 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Снаряжение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Снаряжение кожаное повседневное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7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Ремень для ношения плащ-накидки         1       10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Ремень поясной кожаный черный    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Выдача погон и фурнитуры лицам среднего и старшего начальствующего состава производится отдельно в соответствии с имеющимся специальным званием на каждый выданный предмет форменного обмундирования.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присвоении лицам начальствующего состава очередных специальных званий ранее выданные предметы вещевого имущества засчитываются им на плановое обеспечение (на оставшийся срок носки) с выдачей к пальто, плащам-пальто, кителям и рубашкам по 1 паре погон со знаками различия в соответствии с присвоенным званием.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Выдается дежурной смене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N 4 </w:t>
      </w:r>
      <w:r>
        <w:br/>
      </w:r>
      <w:r>
        <w:rPr>
          <w:rFonts w:ascii="Times New Roman"/>
          <w:b/>
          <w:i w:val="false"/>
          <w:color w:val="000000"/>
        </w:rPr>
        <w:t xml:space="preserve">
"Снабжение вещевым имуществом рядового и младшего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начальствующего состава уголовно-исполнительной системы"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 ! Количество! Cрок     ! N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Наименование предмета          ! предмета  ! носки    ! примечания,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на одного ! предмета ! применяе-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человека  !          ! мого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предмета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Обмундирование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Фуражка шерстяная парадно-выходная      1       2,5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Берет шерстяной темно-синего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пилотка шерстяная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Шапка меховая из овчины                 1       2,5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Куртка утепленная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водоотталкивающей ткани,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меховым воротником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овчины и утеплителем,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Куртка повседневная шерстяная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поясе, с застежкой "молния",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Мундир шерстяной,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Брюки шерстяные навыпуск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повседневные     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Свитер шерстяной темно-синего цвета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Рубашка из смесовой облегченной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ткани, с длинным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Рубашка из смесовой облегченной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ткани, с коротким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Брюки навыпуск повседневные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смесовой облегченной ткани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Кашне черного цвета (за  плату)         1          -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Перчатки шерстяные черного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плату)                              1          -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Плащ-накидка                            1        8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Туфли кожаные черного цвета             1        1,5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Полусапожки кожаные утепленные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2,5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Полуботинки кожаные черного цвета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Белье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 и нарукавным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знаком             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 и нарукавным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знаком           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Галстук темно-синего (черного) цвета    3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Снаряжение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Снаряжение кожаное (комплект)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7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Ремень для ношения плащ-накидки         1       10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Ремень поясной кожаный черный    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Выдается дежурной смене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N 5 </w:t>
      </w:r>
      <w:r>
        <w:br/>
      </w:r>
      <w:r>
        <w:rPr>
          <w:rFonts w:ascii="Times New Roman"/>
          <w:b/>
          <w:i w:val="false"/>
          <w:color w:val="000000"/>
        </w:rPr>
        <w:t xml:space="preserve">
"Снабжение вещевым имуществом женщин рядового и младшего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начальствующего состава уголовно-исполнительной системы"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 ! Количество! Cрок     ! N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Наименование предмета          ! предмета  ! носки    ! примечания,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на одного ! предмета ! применяе-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человека  !          ! мого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предмета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Обмундирование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Берет шерстяной темно-синего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пилотка шерстяная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Шапка меховая из овчины                 1       2,5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Куртка утепленная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водоотталкивающей ткани,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меховым воротником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овчины и утеплителем,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Куртка шерстяная повседневная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поясе, с застежкой "молния",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Брюки шерстяные навыпуск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повседневные     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Мундир шерстяной,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  5 лет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Юбка шерстяная повседневная             2         6 лет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Свитер шерстяной темно-синего цвета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Рубашка из смесовой облегченной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ткани, с длинным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Рубашка из смесовой облегченной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ткани, с коротким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Брюки навыпуск повседневные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смесовой облегченной ткани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Кашне черного цвета (за  плату)         1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Перчатки шерстяные черного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плату)                              1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Плащ-накидка                            1        8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Туфли кожаные черного цвета             1        1,5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Сапожки утепленные кожаные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2,5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Полусапожки кожаные черного цвета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Белье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 и нарукавным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знаком             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 и нарукавным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знаком           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Галстук темно-синего (черного) цвета    3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Белье нательное теплое (комплект)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Снаряжение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Снаряжение кожаное (комплект)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7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Ремень для ношения плащ-накидки         1       10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Ремень поясной кожаный черный    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Выдается дежурной смене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N 6 </w:t>
      </w:r>
      <w:r>
        <w:br/>
      </w:r>
      <w:r>
        <w:rPr>
          <w:rFonts w:ascii="Times New Roman"/>
          <w:b/>
          <w:i w:val="false"/>
          <w:color w:val="000000"/>
        </w:rPr>
        <w:t xml:space="preserve">
"Снабжение вещевым имуществом слушателей (курсантов)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учебных заведений уголовно-исполнительной системы"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 ! Количество! Cрок     !Примечание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Наименование предмета          ! предмета  ! носки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на одного ! предмета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человека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Обмундирование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Фуражка парадно-выходная шерстяная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Берет шерстяной темно-синего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пилотка шерстяная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Берет шерстяной рабочий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темно-синего цвета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Шапка меховая из овчины                 1       2,5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Брюки шерстяные навыпуск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повседневные     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Куртка утепленная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водоотталкивающей ткани,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меховым воротником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овчины и утеплителем,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Мундир шерстяной,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Куртка шерстяная повседневная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поясе, с застежкой "молния",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Свитер шерстяной темно-синего цвета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Рубашка из смесовой облегченной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ткани, с длинным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 1,5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Рубашка из смесовой облегченной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ткани, с коротким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 1,5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Брюки навыпуск повседневные из          1       1,5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смесовой облегченной ткани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Кашне черного цвета (за  плату)         1          -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Перчатки шерстяные черного цвета        1         2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Перчатки трикотажные белого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плату)                              1          -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Туфли кожаные черного цвета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Полуботинки кожаные черного цвета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Полусапожки кожаные черного цвета       1   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Обувь спортивная 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Тапочки казарменные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 Белье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 и нарукавным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знаком             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 и нарукавным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знаком           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Галстук темно-синего (черного) цвета    3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Белье нательное (комплект)              2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майка и трусы хлопчатобумажные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Полотенце хлопчатобумажное              3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Полотенце хлопчатобумажное банное       1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Платок носовой                          4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Носки хлопчатобумажные                  3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Белье теплое (комплект)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Носки шерстяные                         2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 Снаряжение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Ремень поясной кожаный черного цвета    1   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присвоении курсантам (слушателям) званий среднего начальствующего состава, а также при окончании учебного заведения и убытия к месту службы ранее выданное вещевое имущество засчитываются им на плановое обеспечение (на оставшийся срок носки) с выдачей к кителям, курткам и рубашкам по одной паре погон со знаками различия в соответствии с присвоенным званием.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Норма N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"Снабжение вещевым имуществом слушателей (курсантов)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учебных заведений уголовно-исполнительной системы (женщин)"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 ! Количество! Cрок     !Примечание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Наименование предмета          ! предмета  ! носки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на одного ! предмета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человека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Обмундирование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Берет шерстяной темно-синего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пилотка шерстяная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Берет шерстяной рабочий темно-синего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            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Шапка меховая из овчины                 1       2,5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Брюки шерстяные навыпуск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повседневные     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Юбка шерстяная повседневная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Куртка утепленная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водоотталкивающей ткани,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меховым воротником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овчины и утеплителем,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Мундир шерстяной,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Куртка шерстяная повседневная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поясе, с застежкой "молния",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Свитер шерстяной темно-синего цвета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Рубашка из смесовой облегченной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ткани, с длинным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 1,5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Рубашка из смесовой облегченной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ткани, с коротким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 1,5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Брюки навыпуск повседневные из          1       1,5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смесовой облегченной ткани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Кашне черного цвета (за  плату)         1          -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Перчатки шерстяные черного цвета        1         2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Перчатки трикотажные белого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плату)                              1          -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Туфли кожаные черного цвета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Сапожки кожаные утепленные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2,5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Полусапожки кожаные черного цвета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Обувь спортивная 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Тапочки казарменные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 Белье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 и нарукавным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знаком             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 и нарукавным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знаком           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Галстук темно-синего (черного) цвета    3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Белье нательное (комплект)              2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Полотенце хлопчатобумажное              3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Полотенце хлопчатобумажное банное       1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Платок носовой                          4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Носки хлопчатобумажные                  3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Трико теплое     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Носки шерстяные                         2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 Снаряжение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Ремень поясной кожаный черного цвета    1   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присвоении курсантам и слушателям званий среднего начальствующего состава, а также при окончании учебного заведения и убытия к месту службы ранее выданное вещевое имущество засчитываются им на плановое обеспечение (на оставшийся срок носки) с выдачей к кителям, курткам и рубашкам по одной паре погон со знаками различия в соответствии с присвоенным званием.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 Норма N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"Снабжение инвентарным имуществом лиц рядового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начальствующего состава уголовно-исполнительной системы,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том числе слушателей (курсантов) учебных заведений"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 ! Количество! Cрок     ! N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Наименование предмета          ! предметов ! носки    ! примечания,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на одного ! предмета ! применяе-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человека  !          ! мого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предмета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Теплые вещи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 Тулуп меховой из нагольной             1         10 лет      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шубной овчины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Полушубок меховой из нагольной         1          7 лет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шубной овчины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Брюки утепленные                       1          4 года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Рукавицы меховые                       1 пара     2 года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Валенки                                1 пара     4 года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Предмет выдается по одной штуке на наружный неподвижный пост.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Предметы выдаются дежурной смене, несущей наружную службу.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