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3e78b" w14:textId="d03e7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10 мая 2000 года № 685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2005 года № 55. Утратило силу постановлением Правительства Республики Казахстан от 19 июля 2011 года № 830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19.07.2011 </w:t>
      </w:r>
      <w:r>
        <w:rPr>
          <w:rFonts w:ascii="Times New Roman"/>
          <w:b w:val="false"/>
          <w:i w:val="false"/>
          <w:color w:val="ff0000"/>
          <w:sz w:val="28"/>
        </w:rPr>
        <w:t>№ 830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мая 2000 года N 685 "О премиях в области науки" (САПП Республики Казахстан, 2000 г., N 22, ст. 243)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после слов "по естественным и гуманитарным наукам" дополнить словами "(за исключением аграрной науки)";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"3-1. Министерству сельского хозяйства Республики Казахстан утвердить Правила о порядке присуждения премии имени А.И. Бараева (три премии) за лучшие научные исследования и работы в области аграрной науки.".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