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a9d9" w14:textId="d48a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11 июля 1996 года N 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2005 года N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1996 года N 893 "О мерах по улучшению обеспечения инвалидов специальными средствами передвижения" (САПП Республики Казахстан, 1996 г., N 30, ст. 277).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