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172d" w14:textId="f131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обеспечения безопасности и охраны труда Республики Казахстан на 2005-2007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2005 года
N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6.3.3. Плана мероприятий по реализации Программы Правительства Республики Казахстан на 2003-2006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сентября 2003 года N 903,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обеспечения безопасности и охраны труда Республики Казахстан на 2005-2007 годы (далее - Программа).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обеспечить своевременное выполнение Программы, и ежегодно, не позднее 20 июля и 20 января, представлять информацию о ходе их реализации в Министерство труда и социальной защиты населения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 ежегодно, к 1 августа и 1 февраля, представлять в Правительство Республики Казахстан информацию о ходе реализации Программы.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курирующего Заместителя Премьер-Министра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2005 года N 67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безопасности и охраны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2005-2007 годы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Программы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      Программа обеспечения безопасности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охраны труда Республики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2005-2007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 для                Пункт 6.3.3. Плана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 Программы         реализации Программы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на 2003-2006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5 сентября 2003 года N 903.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Разработчики                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Цель Программы               Обеспечение прав работников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безопасные условия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Основные задачи              Нормативное правовое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совершенствование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охраной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обучение работников вопросам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охраны труда, информационное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области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институциональное развитие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государственного надзора и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соблюдением законодательства о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охране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научное обеспечение безопасности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международное сотрудничество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трудовых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Необходимые ресурсы и        Финансирование Программы будет осуществляться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 их финансирования  за счет собственных средств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средств международных и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организаций, и средств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бюджета в объеме 174838,8 тыс.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2005 год - 64449,0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2006 год - 79359,7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2007 год - 31030,1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Объем бюджетных средств, необходимый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реализации Программы в 2006-2007 годах,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уточняться при формировании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Ожидаемый результат от       Реализация Программы позволит к концу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программы         2007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повысить эффективность проведения единой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государственной политики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усилить контроль за соблюдением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законодательства о безопасности и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установить единые требования при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утверждении нормативных правовых актов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безопасности и охране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внедрить в организациях республики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управления охраной труда рекомендованной МОТ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соответствии с "Руководством по системам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управления охраной труда" МОТ-СУОТ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ILO-OSH 2001;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снизить уровень производственного травматизма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профессиональных заболеваний на 2-3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уменьшить численность работающих в условиях,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 отвечающих санитарно-гигиеническим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нормативам на 5-6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сократить непроизводительные потери рабочего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времени на 4-5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уменьшить расходы на лечение, реабилитацию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возмещение вреда пострадавшим на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5-6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реализации             2005-2007 годы.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 обеспечения безопасности и охраны труда Республики Казахстан на 2005-2007 годы (далее - Программа) разработана на основе пункта 6.3.3. Плана мероприятий по реализации Программы Правительства Республики Казахстан на 2003-2006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сентября 2003 года N 903.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ориентирована на решение важнейших общегосударственных проблем - улучшение здоровья населения республики, повышение уровня и качества его жизни, совершенствование охраны и безопасности труда и направлена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устанавливающей права каждого гражданина на условия труда, отвечающие требованиям безопасности и гигиены.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"Казахстан-2030" одним из долгосрочных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приоритетов является здоровье граждан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Мировой опыт показывает, что важнейший фактор, влияющий на здоровье населения страны, - это шаги государства по предотвращению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Международной Организации Труда (далее - МОТ) ежегодно во всех странах мира регистрируются около 270 миллионов несчастных случаев на производстве и 160 миллионов профессиональных заболеваний, в том числе погибает на производстве свыше два миллиона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Несчастные случаи на производстве и профессиональные заболевания наносят огромный материальный вред и уносят человеческие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по решению данной проблемы в развивающемся мире и странах с переходной экономикой затруднена недостатком знаний и информации. Инвестиционные решения часто принимаются без учета вопросов безопасности и гигиены труда или защиты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не является исключением общемировых закономерностей возникновения несчастных случаев на производстве и их воздействия на здоровье населения и экономику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Сегодня, в условиях реформирования экономики и подъема производства, серьезную озабоченность вызывает состояние безопасности и охраны труда в организациях республики, где остро проявляются проблемы обеспечения безопасности работников непосредственно в организациях.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Анализ современного состояния безопасности и охраны труда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Социально-экономические преобразования, проводимые в Казахстане, высветили многие проблемы безопасности и охраны труда, ухудшение условий труда, высокие показатели производственного травматизма и профессиональной заболеваемости.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Агентства Республики Казахстан по статистике в 2003 году в организациях промышленности, строительства, транспорта и связи, здравоохранения и науки во вредных и опасных условиях труда работало 1286,8 тыс.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неблагоприятных условиях труда, не отвечающих установленным допустимым нормам в этих видах деятельности, работало 247,9 тыс. человек, или каждый пятый (19,3 %) от общего числа занятых. Из них в условиях повышенного уровня шума и вибрации работал - каждый третий (35,8 %); под воздействием повышенной запыленности и загазованности воздуха рабочей зоны - каждый второй (48,7 %); неблагоприятного температурного режима - каждый пятый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(19,8 %).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2003 году 33,8 тыс. работников выполняли тяжелую физическую работу, испытывая перегрузки, которые приводят к серьезным патологическим изменениям в организме человека, среди них 7,9 процентов - женщины. На оборудовании, не отвечающем требованиям безопасности, работал каждый десятый (10,1 %).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вопросом государственной гендерной политики является сокращение численности женщин, работающих в опасных и вредных условиях труда. Среди женщин, каждая десятая (62,2 тыс. человек) работала в условиях, не отвечающих санитарно-гигиеническим требованиям, из них 40 процентов (24,9 тыс. человек) трудилось в запыленной и загазованной среде.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неблагополучном положении дел в области условий и охраны труда свидетельствуют данные о численности работников в организациях этих сфер экономики, пользующихся льготами и компенсациями за работу в неблагоприятных условиях труда. В 2003 году льготы и компенсации предоставлялись лишь 461,6 тыс.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мероприятия охраны труда и выплаты льгот и компенсаций за работу во вредных и опасных условиях труда в 2003 году было затрачено 12538,8 млн. тенге, что на 11,4 процентов больше, чем в предыдущем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производственного травматизма показывает, что за последние три года на производстве ежегодно допускается свыше трех тысяч несчастных случаев, на достаточно высоком уровне сохраняется количество пострадавших со смертельным исходом. В 2001 году на производстве погибло 307 человек, в 2002 году - 355 человек, в 2003 году - 315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работников, занятых во вредных и опасных условиях труда, в 2001 году составила 1251 тыс. человек, в 2002 году - 1281 тыс. чел., в 2003 году - 1286,8 тыс.человек.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пострадавших по профессиональному заболеванию (впервые выявленные) в 2001 году составило 378 человек, в 2002 году - 431 человек, в 2003 году - 392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травматизма в различных отраслях имеют свои особенности, но общими для всех являются: неудовлетворительная организация производства работ, нарушения трудовой и производственной дисциплины, недостаточное обучение безопасным приемам работ, нарушения требований техники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немалой степени росту производственного травматизма в организациях отраслей экономики способствует несовершенство законодательной и нормативной базы в области безопасности и охраны труда, ее отставание от темпов экономических реформ. В республике до настоящего времени продолжают действовать нормативные правовые акты по охране труда, разработанные в период семидесятых и восьмидесятых годов прошлого века, нормы которых во многом не отвечают требованиям рыночной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главных причин неблагополучного положения дел в области безопасности и охраны труда является отсутствие научных исследований в сфере безопасности и охраны труда. Предпринимаемые как со стороны министерств, так и со стороны работодателей экономические, правовые и организационно-технические мероприятия по охране труда не подкрепляются научным обоснованием.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многих организациях республики отсутствуют службы безопасности и охраны труда, а в тех организациях, где созданы эти службы, они укомплектованы слабыми или недостаточно квалифицированными кадрами.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результате, на рабочих местах недостаточно качественно проводится обучение работников безопасным приемам работ и инструктажи по технике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Допускаются случаи, когда к управлению сложными производственными процессами ставятся люди, не имеющие достаточного опыта работы и не овладевшие технологией производства. Несвоевременно и некачественно осуществляются планово-предупредительные и капитальные ремонты станков, механизмов, машин, оборудования, производственных объектов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условия и охрану труда в настоящее время определяющее влияние оказывают экономическое положение организаций, состояние материально-технической базы производства, уровень используемых технологий, развитость научно-технических и экономико-правовых институтов по защите работающих.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Крайне медленными темпами осуществляется техническое перевооружение производств, в том числе на объектах базовых отраслей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неприемлемо высокого износа основных производственных фондов (степень износа основных фондов на начало 2003 года в горнодобывающей промышленности составляла 25,4 %, химической - 38,4 %, металлургической - 39,5 %), а также ограниченных инвестиционных возможностей по реконструкции, техническому перевооружению организаций в республике возникла негативная тенденция увеличения опасности производственных отходов для окружающей среды 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исключительно актуальным является поиск технических решений, обеспечивающих контроль и снижение промышленных рисков. Одним из наиболее перспективных и экономически обоснованных подходов к решению данной проблемы является совершенствование, а, по сути - создание системы управления охраной труда, которая обеспечивала бы рациональное использование ограниченных материальных и финансовых ресурсов для достижения безопасности труда, а также экономически стимулировала разработку и внедрение безопасных технологий.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Цель и задачи Программы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обеспечение прав работников на безопасные условия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представляет собой комплекс производственных, научно-исследовательских, социальных, экономических, организационных и других мероприятий, обеспечивающих улучшение условий труда и снижение производственного риска, реализация которых возможна только при наличии соответствующих материальных и финансовых ресурсов, квалифицированных исполнителей.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нормативное правовое обеспечение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управления охраной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работников вопросам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обеспечение в области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институциональное развитие системы государственного надзора и контроля за соблюдением законодательства о безопасности и охране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научное обеспечение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сотрудничество в области трудовых отношений.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направления и механизм реализации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направления предусматривают обеспечение благоприятных условий труда на производстве, предупреждение и профилактику производственного травматизма, сохранение жизни и здоровья человека в процессе труда за счет подготовки и реализации правовых, организационно-технических и социально-экономических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подготовкой республики к вступлению во ВТО необходимо привести в соответствие с международными требованиями действующие в республике нормативные правовые акты, сформировать систему законодательства в области стандартизации в вопросах безопасности и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многообразия опыта наибольшую эффективность во многих странах с рыночной экономикой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 организациях республики системы менеджмента в сфере промышленной безопасности и охраны труда - международный стандарт OHSAS - 18001 и системы управления охраной труда рекомендованной МОТ в соответствии с "Руководством по системам управления охраной труда" МОТ-СУОТ 2001 ILO-OSH 2001;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аттестации производственных объектов по состоянию условий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программных мероприятий объединяет работы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Нормативное правовое обеспечение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Совершенствование системы управления охраной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Обучение работников вопросам безопасности и охраны труда. Информационное обеспечение в области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Институциональное развитие системы государственного надзора и контроля за соблюдением законодательства о безопасности и охране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Научное обеспечение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Международное сотрудничество в области трудовых отношений.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3.1. Нормативное правовое обеспечение безопасности и охраны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совершенствования нормативных правовых актов предусматривается внесение изменений в нормативные правовые акты по безопасности и охране труда, утвержденных министерствами и ведомствами бывшего СССР, многие которые утратили свое правовое значение, не соответствуют современным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2005-2007 годов запланированы мероприятия по проведению научно- исследовательских работ по разработке нормативных правовых актов по безопасности и охране труда в соответствии с требованиями международных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проводиться работа по систематизации разрабатываемых стандартов в области безопасности и охраны труда в части их совместимости со стандартами систем качества промышленной безопасности и охраны труда стран Содружества.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Продолжится разработка санитарных норм и правил по организации технологических процессов и производственному оборудованию, адаптированных к требованиям международных стандартов качества и экологического менеджмента.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3.2. Совершенствование системы управления охраной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Предусматривается наметить меры по организации работы по управлению охраной труда, производству технических средств охраны труда, включая разработку и развитие производства высокоэффективных средств коллективной и индивидуальной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управления предусматривает выполнение организационных, научных, технологических и опытно-конструкторских разработок, позволяющих получить практические результаты.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внутриотраслевые мероприятия, способствующие внедрению в производственных организациях республики системы управления охраной труда в соответствии с требованиями международных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службы безопасности и охраны труда в производственных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мониторинг по безопасности и охране труда и производственному травматизму;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web-сайт Министерства труда и социальной защиты населения Республики Казахстан разделом по вопросам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проведение в организациях аттестации производственных объектов по условиям труда и подготовить информацию по ее результатам.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аттестации рабочих мест позволят работодателям разработать мероприятия по улучшению и оздоровлению условий труда в организации, по улучшению технологии, внедрению новой техники, применению средств индивидуальной и коллективной защиты, по охране, безопасности и организации труда, с дальнейшей их реализацией.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3.3. Обучение работников вопросам безопасности и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Информационное обеспечение в области безопасности и охраны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основных направлений по обеспечению безопасности и охраны труда требует повышения квалификации специалистов системы управления охраной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намечается: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курсы повышения квалификации для работодателей и работников, руководителей и специалистов в области безопасности, охраны и гигиены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разработку справочной литературы, плакатов, брошюр, видеофильмов и рекламных роликов по вопросам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конкурсы среди организаций на лучшую организацию работ по охране труда, промышленной санитарии, безопасности производства,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нормативный правовой акт по проведению обучения государственных инспекторов труда Министерства труда и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компьютерные и мультимедийные программы по обучению и проверке знаний по профессиям и видам работ в области безопасности и охраны труда.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3.4. Институциональное развитие системы государственного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контроля за соблюдением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 безопасности и охране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институционального развития системы государственного надзора и контроля за соблюдением законодательства о безопасности и охране труда предполагается: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связи организаций работодателей и работников с международными организациями по вопросам сотрудничества в области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компьютерной техникой государственных инспекторов труда территориальных подразделений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государственных инспекторов труда контрольно-измерительными приборами и фиксирующим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осуществлению общественного контроля за соблюдением прав и законных интересов работников в области безопасности и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региональном уровне предстоит улучшить государственный надзор и контроль за соблюдением трудового законодательства, защиту трудовых прав работников.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3.5. Научное обеспечение безопасности и охраны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данному направлению планируется разработать мероприятия по восстановлению и развитию научного обеспечения безопасности и охраны труда, интеграции науки с производством, совершенствования нормативных документов по безопасности и охране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на базе созданного республиканского государственного казенного предприятия "Республиканский научно-исследовательский институт по охране труда Министерства труда и социальной защиты населения Республики Казахстан" научные исследования условий, охраны и безопасности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оснастить республиканское государственное казенное предприятие "Республиканский научно-исследовательский институт по охране труда Министерства труда и социальной защиты населения Республики Казахстан" компьютерами, оргтехникой и контрольно-измерительными приборами для проведения и прикладных научных исследований по проблемам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совершенствовать работу Информационного центра по безопасности и охране труда при Министерстве труда и социальной защиты населения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3.6. Международное сотрудничество в области трудовых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Международное  сотрудничество  в области трудовых отношений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МОТ, Международной ассоциацией инспекций труда, с другими государствами по совершенствованию государственной политики в области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проектов международных организаций по вопросам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проектов межгосударственных, межправительственных и межведомственных договоров и соглашений в области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докладов по ратифицированным конвенциям МОТ.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Необходимые ресурсы и источники их финансирования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Программы будет осуществляться за счет собственных средств предприятий, средств международных и общественных организаций и средств республиканского бюджета в объеме 174838,8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год - 64449,0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год - 79359,7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год - 31030,1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бюджетных средств, необходимый для реализации Программы в 2006-2007 годах, будет уточняться при формировании республиканского бюджета на соответствующий финансовый год в соответствии с законодательством Республики Казахстан.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Ожидаемые результаты от реализации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реализации Программы ожидается значительное снижение воздействия вредных и опасных производственных факторов на производстве. Создание безопасных условий труда будет осуществляться за счет реконструкции и технического перевооружения производства, повышения заинтересованности и ответственности работодателей и содействия ускоренному переходу казахстанских организаций на международные стандарты.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позволит к концу 2007 года: создать с учетом требований рыночной экономики и международных стандартов принципиально новую законодательную, нормативную и правовую базу в области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расширение объема научных исследований в области безопасности и охраны труда и внедрение их достижений в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улучшить обеспечение работающих спецодеждой, специальной обувью и другими средствами индивидуальной защиты, организовать строительство новых и расширение действующих санитарно-бытовых помещений для работников, ускорить оснащение организаций новыми техническими средствами, приборами безопасности и контроля, соответствующими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совершенствовать контрольно-надзорные функции государственных инспекторов труда, укрепить материально-техническую базу территориальных подразделений государственной инспекции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контроль за соблюдением законодательства о безопасности и охране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внедрить в производственных организациях республики системы управления охраной труда рекомендованной МОТ в соответствии с "Руководством по системам управления охраной труда" МОТ-СУОТ 2001 ILO-OSH 2001;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снизить уровень производственного травматизма и профессиональных заболеваний на 2- 3%;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уменьшить численность работающих в условиях, не отвечающих требованиям санитарно-гигиенических нормативов на 5-6 %;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сократить непроизводительные потери рабочего времени на 4-5 %;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уменьшить расходы на лечение, реабилитацию и возмещение вреда пострадавшим на производстве на 5-6 %.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План мероприятий по реализации Программы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2653"/>
        <w:gridCol w:w="2073"/>
        <w:gridCol w:w="1733"/>
        <w:gridCol w:w="1833"/>
        <w:gridCol w:w="1713"/>
        <w:gridCol w:w="1533"/>
      </w:tblGrid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исполне-ния 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1. Нормативное правовое обеспечение безопасности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охраны труда 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межотраслевых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Унифицировать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разрабатывае-мые 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охраны труда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совмести-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охраны труда 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Содружества.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цессов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ванию, адап-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2. Совершенствование системы управления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внутриотрас-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левые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приятия, 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охраной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ваниями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по 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виям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web-сайт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охраны труда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Обучение работников вопросам безопасности и охраны труда.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Информационное обеспечение в области 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 охраны труда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труда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брошюр,видео-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охраны труда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4530,1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смотры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лучшую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инспекто-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труда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мульти-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медийные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проверке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по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охраны труда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Институциональное развитие системы государственного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надзора и контроля за соблюдением законодательства о безопасности и охране труда 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связи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 по воп-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росам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охраны труда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  инспекторов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подразделенийминистерства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41387,7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инспекто-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приборами и фиксирующим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21024,0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Научное обеспечение безопасности и охраны труда 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Оснастить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тельский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труда"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оргтехникой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приборами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33225,0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нием, экраном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цветными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портативными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(ноутбуками),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копировальны-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аппара-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5138,0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Международное сотрудничество в области трудовых отношений 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Участвовать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охраны труда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Участвовать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межпра-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Всего потребуется дополнительных средств из республиканского бюджета - 174838,8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тыс. тенге, в том числе: 2005 г. - 64449,0 тыс. тенге; 2006 г. - 79359,7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г. - 31030,1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Расшифровка буквенных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МТСЗН - Министерство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 Министерство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МЧС - Министерство по чрезвычайным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 - Министерство культуры, информации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