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ef589" w14:textId="31ef5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февраля 2005 года N 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акиму города Алматы из резерва Правительства Республики Казахстан, предусмотренного в республиканском бюджете на 2005 год на неотложные затраты 1200000000 (один миллиард двести миллионов) тенге на строительство транспортной развязки на пересечении улицы Саина и проспекта Райымбека в городе Алматы.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обеспечить контроль за целевым использованием выделенных средств.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