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6835" w14:textId="0386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средств на поддержку развития племенного животноводства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2005 года N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 декабря 2004 года "О республиканском бюджете на 2005 год" и в целях поддержки отечественных сельскохозяйственных товаропроизводителей в обеспечении племенной продукцией (материалом)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выплаты средств на поддержку развития племенного животноводства на 2005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 1 января 2005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2005 года N 111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выплаты средств на поддержку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племенного животноводства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Настоящие Правила выплаты средств на поддержку развития племенного животноводства на 2005 год (далее - Правила) определяют общие условия и порядок выплаты средств (далее - субсидирование) племенным заводам, племенным хозяйствам, племенным и дистрибьютерным центрам (далее - субъекты племенного животноводства) с целью сохранения и развития племенного животноводства за счет и в пределах средств, предусмотренных в республиканском бюджете на 2005 год по подпрограмме 101 "Поддержка развития племенного животноводства" программы 006 "Государственная поддержка развития сельского хозяйства".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Субсидии предназначаются: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на частичное удешевление стоимости реализованных отечественным сельскохозяйственным товаропроизводителям племенной продукции (материала);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на полное возмещение стоимости специального технологического, лабораторного оборудования (далее - оборудование) и мебели, а также специальной и оргтехники (далее - техника), приобретаемых для развития племенного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на полное возмещение затрат по приобретению и содержанию племенных быков-производителей, получению, хранению, использованию их семени и эмбрионов в племенном центре;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на полное возмещение затрат по приобретению и содержанию племенных баранов- производителей в племенном центре;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на полное возмещение затрат по приобретению ремонтного молодняка племенной птицы и стоимости приобретаемых комбикормов для их кормления в племенном хозяйстве по мясному птицеводству (далее - племенное хозяйство);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на полное возмещение затрат по разведению, содержанию и тренингу племенных лошадей, получению и хранению семени жеребцов-производителей в племенном заводе по костанайской породе (далее - племенной завод);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на полное возмещение затрат по приобретению жеребцов арабской породы для племенного завода;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на погашение субъектами племенного животноводства налоговой задолженности, образовавшейся по состоянию на 1 января 2000 года и непогашенной по состоянию на 1 января 2003 года (далее - отсроченная налоговая задолженность), в республиканский и местные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Субсидии, указанные в подпункте 1) пункта 2 настоящих Правил, выплачиваются аттестованным в установленном порядке субъектам племенного животноводства за фактически реализованные отечественным сельскохозяйственным товаропроизводителям по удешевленной стоимости объемы племенной продукции (материала) в пределах установленных Министерством сельского хозяйства Республики Казахстан (далее - Минсельхоз) квот на племенное дело.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Нормативы субсидий на каждый вид племенной продукции (материала) устанавливаются согласно приложению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Субъекты племенного животноводства реализуют племенную продукцию (материал) отечественным сельхозтоваропроизводителям самостоятельно по ценам, согласованным с Минсельхозом, уменьшенным на размер выплачиваемой субсидии.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Формы рекомендуемого договора купли-продажи, акта целевого использования племенной продукции (материала), сводных актов о реализации племенной продукции (материала) по району, по области утверждаются Минсельхозом.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выплаты субсидий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поддержку развития племенного животноводства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7. Для получения субсидий за реализацию племенной продукции (материала) по удешевленной стоимости: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субъекты племенного животноводства представляют по мере свершения сделок, но не позднее 1 декабря 2005 года в районный территориальный орган Минсельхоза (далее - райтеруправление)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договор купли-продажи племенной продукции (материала);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копии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государственный инспектор по племенному животноводству (далее - госплеминспектор) райтеруправления ежемесячно к 5 числу, но не позднее 5 декабря 2005 года, представляет за предыдущий месяц сводный акт о реализации племенной продукции (материала) по району и акты целевого использования, утвержденные руководителем райтеруправления, с оригиналами договоров купли-продажи в областной территориальный орган Министерства сельского хозяйства Республики Казахстан (далее - облтеруправление);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облтеруправление проверяет представленные документы, составляет и утверждает сводный акт о реализации племенной продукции (материала) по области. По утвержденным сводным актам о реализации племенной продукции (материала) по области, на основе указанных в них объемов и нормативов на каждый вид племенной продукции (материала) определяет объемы причитающихся бюджетных денег и в пределах установленных квот составляет объединенную сводную ведомость о реализации племенной продукции (материала) и выплате субсидий по области. По мере выделения бюджетных денег из республиканского бюджета облтеруправление до конца календарного года перечисляет причитающиеся субсидии на текущие счета соответствующих субъектов племенного животноводства. Ежемесячно к 10 числу, но не позднее 10 декабря 2005 года, облтеруправление представляет копии объединенных сводных ведомостей на реализацию племенной продукции (материала) и выплату субсидий, а также отчет о реализации бюджетной программы в Минсельхоз;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территориальный орган Комитета казначейства Министерства финансов Республики Казахстан (далее - территориальный орган Комитета казначейства) облтеруправление представляет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объединенную сводную ведомость о реализации племенной продукции (материала) и выплате субсидий по области согласно приложению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счет к оплате.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Для полного возмещения затрат на приобретение племенных быков-производителей, оборудования, мебели, а также техники в племенной центр: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племенной центр представляет в Минсельхоз по одному экземпляру договоров на приобретение племенных быков-производителей отечественной или зарубежной селекции, оборудования, мебели, а также техники по перечню, согласованному с Минсельхозом;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договоры и в установленном порядке перечисляет бюджетные деньги на текущий счет племенного центра для приобретения племенных быков-производителей, оборудования, мебели, техники. После приобретения племенных быков-производителей, оборудования, мебели, техники племенной центр представляет в течение последующего месяца в Минсельхоз копии платежных документов и актов поставок.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Для полного возмещения затрат на содержание племенных быков-производителей, получение, использование, хранение их семени и эмбрионов в племенном центре: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племенной центр представляет в Минсельхоз один экземпляр расчетов по содержанию племенных быков-производителей, получению, использованию, хранению их семени и эмбрионов, а также документы, подтверждающие фактические затраты по содержанию племенных быков- производителей, получению, использованию, хранению их семени и эмбрионов;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документы и до конца календарного года перечисляет бюджетные деньги на текущий счет племенного центра на содержание племенных быков-производителей, получение, использование, хранение их семени и эмбрионов.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Для полного возмещения затрат на приобретение племенных баранов-производителей в племенной центр: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племенной центр представляет в Минсельхоз по одному экземпляру договоров на приобретение племенных баранов-производителей отечественной или зарубежной селекции;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договоры и в установленном порядке перечисляет бюджетные деньги на текущий счет племенного центра для приобретения племенных баранов-производителей. После приобретения племенных баранов-производителей племенной центр представляет в течение последующего месяца в Минсельхоз копии платежных документов и актов поставок.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Для полного возмещения затрат на содержание племенных баранов-производителей в племенном центре: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племенной центр представляет в Минсельхоз один экземпляр расчетов по содержанию племенных баранов-производителей, а также документы, подтверждающие фактические затраты по содержанию племенных баранов-производителей;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документы и до конца календарного года перечисляет бюджетные деньги на текущий счет племенного центра на содержание племенных баранов-производителей.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Для полного возмещения затрат по приобретению ремонтного молодняка племенной птицы, оборудования и техники в племенное хозяйство: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племенное хозяйство представляет в Минсельхоз по одному экземпляру договоров на приобретение ремонтного молодняка племенной птицы, оборудования и техники по перечню, согласованному с Минсельхозом;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договоры и в установленном порядке перечисляет бюджетные деньги на текущий счет племенного хозяйства для приобретения ремонтного молодняка племенной птицы, оборудования и техники. После приобретения ремонтного молодняка племенной птицы, оборудования и техники племенное хозяйство представляет в течение последующего месяца в Минсельхоз копии платежных документов и актов поставок.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Для полного возмещения стоимости приобретаемых комбикормов для кормления ремонтного молодняка племенной птицы в племенном хозяйстве: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племенное хозяйство представляет в Минсельхоз один экземпляр договора на приобретение комбикормов, а также документы, подтверждающие фактические затраты по кормлению ремонтного молодняка племенной птицы;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документы и до конца календарного года перечисляет бюджетные деньги на текущий счет племенного хозяйства для приобретения комбикормов для кормления ремонтного молодняка племенной птицы.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Для полного возмещения затрат на приобретение жеребцов арабской породы, оборудования и техники в племенной завод: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племенной завод представляет в Минсельхоз по одному экземпляру договоров на приобретение жеребцов арабской породы, а также оборудования и техники по перечню, согласованному с Минсельхозом;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заключенные договоры и в установленном порядке перечисляет бюджетные деньги на текущий счет племенного завода для приобретения жеребцов арабской породы, оборудования и техники. После приобретения жеребцов арабской породы, оборудования и техники племенной завод представляет в течение последующего месяца в Минсельхоз копии платежных документов и актов поставок.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Для полного возмещения затрат на разведение, содержание, тренинг племенных лошадей и хранение семени жеребцов в племенном заводе: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племенной завод представляет в Минсельхоз один экземпляр расчетов по разведению, содержанию, тренингу племенных лошадей и хранению их семени и документы, подтверждающие фактические затраты по разведению, содержанию, тренингу племенных лошадей и хранению семени жеребцов;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Минсельхоз в течение 10 дней проверяет представленные расчеты и до конца календарного года перечисляет бюджетные деньги на текущий счет племенного завода на разведение, содержание, тренинг племенных лошадей и хранение семени жеребцов.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Погашение субъектами племенного животноводства отсроченной налоговой задолженности в республиканский и местные бюджеты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Минсельхоз утверждает перечень субъектов племенного животноводства, имеющих статус по состоянию на 1 января 2000 года и не утративших его до 1 января 2003 года. Утвержденный перечень субъектов племенного животноводства представляется в Налоговый комитет Министерства финансов Республики Казахстан (далее - Налоговый комитет);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субъекты племенного животноводства и соответствующие налоговые органы составляют акты сверок отсроченной налоговой задолженности в разрезе бюджетов, видов налогов и других обязательных платежей в бюджет, пени и штрафов. Налоговые органы по областям, городам Астане и Алматы утверждают реестры актов сверок местных налоговых органов с субъектами племенного животноводства по форме согласно приложению 3 к настоящим Правилам и представляют их в Налоговый комитет;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Налоговый комитет совместно с Минсельхозом составляет и подписывает в трех экземплярах сводный акт сверок с указанием сумм отсроченной налоговой задолженности в разрезе бюджетов, видов налогов и других обязательных платежей в бюджет, пени и штрафов по форме согласно приложению 4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Налоговый комитет передает Минсельхозу реквизиты субъектов племенного животноводства и соответствующих налоговых органов по месту регистрационного учета указанных субъектов, необходимые для заполнения счета к оплате;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Минсельхоз представляет в территориальный орган Комитета казначейства один экземпляр сводного акта сверки и счета к оплате на погашение отсроченной налоговой задолженности за субъекты племенного животноводства.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В территориальный орган Комитета казначейства Минсельхоз для выплаты субсидий в соответствии с пунктами 8, 9, 10, 11, 12, 13, 14, 15 настоящих Правил представляет счет к оплате.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средств на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поддержку развития племенного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 на 2005 год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Нормативы субсидий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каждый вид племенной продукции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(материала)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Нормативы субсидий на реализуемый племенной молодняк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3"/>
        <w:gridCol w:w="2413"/>
        <w:gridCol w:w="2933"/>
      </w:tblGrid>
      <w:tr>
        <w:trPr>
          <w:trHeight w:val="90" w:hRule="atLeast"/>
        </w:trPr>
        <w:tc>
          <w:tcPr>
            <w:tcW w:w="7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Виды и породы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животных и птицы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реализуемой живой массы, тенге (до 50 % стоимости)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племенных заводов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племенных хозяйств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3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Крупный рогатый скот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Черно-пестрая (аулиеатинская, голштинская)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(красная степная)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Бурая (алатауская)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Палевопестрая (симментальская)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Айрширская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белоголовая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Герефордская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66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60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Калмыцкая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69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63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Санта-гертруда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66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60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Галловейская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34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31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Овцы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тонкорунного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архаромеринос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Североказахский меринос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Южноказахский меринос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тонкорунная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меринос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330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300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полутонкорунного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полутонкорунная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мясо-шерстная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Акжаикская мясо-шерстная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Дегересская (с полутонкой шерстью)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Цигайская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79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мясо-сального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Эдильбаевская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67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Гиссарская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грубошерстная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курдючная полугрубошерстная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Дегересская (с полугрубой шерстью)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курдючно-смушковая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Каракульская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Свиньи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Крупная белая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70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Немецкая благородная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65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60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Дюрок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60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50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черно-пестрая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47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42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Семиреченская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47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42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Лошади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Чистокровная верховая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Ахалтекинская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67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67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рысистая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67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Орловская рысистая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75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67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Карабаирская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67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продуктивного направления: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типа джабе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 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Адаевская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тяжеловоз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81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75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Верблюды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бактриан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66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туркменский арвана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72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65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Олени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  <w:tr>
        <w:trPr>
          <w:trHeight w:val="9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
Маралы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74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69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2. Норматив субсидий на одну дозу семени быков-производителей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6813"/>
      </w:tblGrid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 племенной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продукции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Норматив субсидии на 1 дозу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семени, тенге (до 50% стоимости)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 быков-производителей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   140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3. Нормативы субсидий на одно реализованное племенное яйцо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6833"/>
      </w:tblGrid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 племенной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продукции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Нормативы субсидий на 1 штуку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племенного яйца,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(до 50 % стоимости)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(яичное)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 12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(мясное)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 40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утиное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 12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индюшиное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 50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гусиное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 50
</w:t>
            </w:r>
          </w:p>
        </w:tc>
      </w:tr>
      <w:tr>
        <w:trPr>
          <w:trHeight w:val="4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страусиное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    2400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4. Полное возмещение стоимости приобретаемого оборудования и техники для племенного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Полное возмещение затрат по приобретению, содержанию племенных быков- производителей в племенном центре, получению, использованию, хранению их семени и эмбрионов.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Полное возмещение затрат по приобретению и содержанию племенных баранов- производителей в племенном центре.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Полное возмещение затрат по приобретению ремонтного молодняка племенной птицы для племенного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Полное возмещение стоимости приобретаемых комбикормов для кормления ремонтного молодняка племенной птицы в племенном хозяйстве.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Полное возмещение затрат по приобретению жеребцов-производителей арабской породы для племенного завода.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Полное возмещение затрат по разведению, содержанию, тренингу племенных лошадей, получению и хранению семени племенных жеребцов в племенном заводе.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средств на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поддержку развития племенного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 на 2005 год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Утверждаю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_______областного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( Ф.И.О.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"___"____________ 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Объединенная сводная ведомость*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реализации племенной продукции (материала)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 выплате субсидий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__________________________________за _______2005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(племенной молодняк, семя быков-производителей,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племенное яйцо - нужное оставить)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 области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993"/>
        <w:gridCol w:w="1173"/>
        <w:gridCol w:w="1393"/>
        <w:gridCol w:w="3313"/>
        <w:gridCol w:w="2093"/>
        <w:gridCol w:w="2073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единицу (кг ж/м, дозу, штуку)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 племпродукции (материала),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на племцели племенной продукции (материала)(кг ж/м, доз, штук)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риала)  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3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7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1933"/>
        <w:gridCol w:w="2973"/>
        <w:gridCol w:w="2153"/>
      </w:tblGrid>
      <w:tr>
        <w:trPr>
          <w:trHeight w:val="45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причитающейся 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оплате,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5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9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10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11
</w:t>
            </w:r>
          </w:p>
        </w:tc>
      </w:tr>
      <w:tr>
        <w:trPr>
          <w:trHeight w:val="45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* Составляется отдельно на каждый вид реализованной племенной продукции (материала)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Государственный инспектор                 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племенному животноводству области       (Ф.И.О. и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Главный бухгалтер областного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территориального управления               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(Ф.И.О. и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средств на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поддержку развития племенного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 на 2005 год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     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(руководитель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   налогового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     "___"________ 2005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актов сверок налоговых органов с субъектами племенного животноводства,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участвующими в расчетах по погашению отсроченной налоговой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задолженности в республиканский и местные бюджеты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53"/>
        <w:gridCol w:w="2433"/>
        <w:gridCol w:w="1173"/>
        <w:gridCol w:w="1473"/>
        <w:gridCol w:w="1473"/>
        <w:gridCol w:w="1473"/>
        <w:gridCol w:w="1473"/>
      </w:tblGrid>
      <w:tr>
        <w:trPr>
          <w:trHeight w:val="9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тежа)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ства), РНН,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дение, 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менование налогового органа, РНН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Сумма, предполагаемая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к погашению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по налогам, поступающим из    республиканского бюджета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5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8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633"/>
        <w:gridCol w:w="1633"/>
        <w:gridCol w:w="1633"/>
        <w:gridCol w:w="1633"/>
        <w:gridCol w:w="1933"/>
        <w:gridCol w:w="1633"/>
        <w:gridCol w:w="16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Сумма, предполагаемая к погашению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налогам, поступающим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Всего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5+9)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(гр.6+10)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7+11)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8+12)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9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11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12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14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15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16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прописью ____________ тенге, в том числе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республиканский бюджет _________тенге, в _______бюджет _____тенге, в 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Руководитель соответствующего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структурного подразделения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территориального налогового органа   __________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(подпись)  (Ф.И.О)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средств на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поддержку развития племенного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 на 2005 год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Сводный акт сверки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 с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(наименование администратора республиканской бюджетной программы)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погашению отсроченной налоговой задолженности в 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местные бюджеты по состоянию на "__"_____200_г.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53"/>
        <w:gridCol w:w="2433"/>
        <w:gridCol w:w="1973"/>
        <w:gridCol w:w="1973"/>
        <w:gridCol w:w="1973"/>
        <w:gridCol w:w="1973"/>
      </w:tblGrid>
      <w:tr>
        <w:trPr>
          <w:trHeight w:val="9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тежа)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ства), РНН,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дение, 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менование налогового органа, РНН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Сумма, предполагаемая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к погашению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налогам, поступающим из республиканского бюджета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4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7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(продолжение таблицы)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633"/>
        <w:gridCol w:w="1633"/>
        <w:gridCol w:w="1633"/>
        <w:gridCol w:w="1633"/>
        <w:gridCol w:w="1753"/>
        <w:gridCol w:w="1633"/>
        <w:gridCol w:w="163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Сумма, предполагаемая к погашению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налогам, поступающим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   Всего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4+8)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(гр.5+9)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6+10)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7+11)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8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9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11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13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15
</w:t>
            </w:r>
          </w:p>
        </w:tc>
      </w:tr>
      <w:tr>
        <w:trPr>
          <w:trHeight w:val="45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 Сумма, предполагаемая к погашению задолженности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Дата составления акта сверки: "___"________ 2005г.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Налогового комитета      Руководитель администратора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     республиканских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(Ф.И.О. и подпись)                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(Ф.И.О. и подпись)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Руководитель соответствующего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структурного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(Ф.И.О и 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М.П.                                  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