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9138" w14:textId="1bd9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судебно-экспертной системы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2005 года N 119. Утратило силу постановлением Правительства Республики Казахстан от 31 января 2011 года № 57.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Правительства РК от 31.01.2011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независимой от органов уголовного преследования судебно-экспертной системы в Республике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Одобрить прилагаемую Концепцию развития судебно-экспертной системы Республики Казахстан (далее - Концепция).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Министерству юстиции и Министерству здравоохранения Республики Казахстан совместно с Министерством экономики и бюджетного планирования Республики Казахстан внести в 3 квартале 2005 года в Правительство Республики Казахстан в установленном порядке План мероприятий по реализации указанной Концепции.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 внесены изменения - постановлением Правительства РК от 13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2005 года N 119   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судебно-экспертной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Реформирование системы правоохранительных органов Республики Казахстан, включающее изъятие функций производства судебной экспертизы от органов уголовного преследования, позволило приступить к формированию независимой судебно-экспертной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Необходимость повышения научно-технического уровня процессуального доказывания обусловила принятие ряда мер по укреплению и стабилизации судебно-экспертной деятельности, а также обеспечению ее дальнейшего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Большую роль в определении направлений развития судебно-экспертной деятельности и их реализации сыграло принятие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судебной экспертизе", обеспечивающего независимость экспертов, организационное и методическое единообразие экспертных исследований, контроль над профессиональной квалификацией и деятельностью лиц, осуществляющих производство судебной экспертизы, стабилизацию и повышение финансового, социального и материально-технического уровня судебно-экспертной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результате, на сегодняшний день имеются основания для развития системы научного, методического, кадрового и материально-технического обеспечения судебно-экспертной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Выбор направлений дальнейшего развития органов судебной экспертизы и судебно- экспертной деятельности требует критического осмысления ситуации, имеющей место в сфере их организации, а также состояния обеспечения потребностей судов и органов уголовного преследования в судебной экспертизе.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Настоящая Концепция представляет собой систематизированное изложение целей и приоритетных направлений развития судебно-экспертной системы, основанной на демократических принципах судопроизводства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Содержание Концепции в полной мере согласуется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а также Всеобщей декларации прав человека и других международных документов в области гарантии прав человека. В этой связи, ее реализация окажет положительное влияние на процесс демократизации общества и построение правового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Концепция служит основой для разработки комплексных целевых программ, нормативных правовых актов, методологических подходов к формированию независимой, научной и объективной судебной экспертизы и совершенствованию судебно-экспертной системы Республики Казахстан.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Анализ законодательства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судебно-экспертной деятельности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Для нормативного правового закрепления и возможности дальнейшей реализации идеи независимости судебной экспертизы от органов уголовного преследования в ноябре 1997 года был принят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судебной экспертизе" (далее - Закон), который определил правовые, организационные и финансовые основы судебно-экспертной деятельности в Республике Казахстан. В дальнейшем, положения Закона, относящиеся к процессуальным аспектам производства судебной экспертизы, были отражены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Уголовно-процессуальном </w:t>
      </w:r>
      <w:r>
        <w:rPr>
          <w:rFonts w:ascii="Times New Roman"/>
          <w:b w:val="false"/>
          <w:i w:val="false"/>
          <w:color w:val="000000"/>
          <w:sz w:val="28"/>
        </w:rPr>
        <w:t>кодексе,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Гражданском процессуальном </w:t>
      </w:r>
      <w:r>
        <w:rPr>
          <w:rFonts w:ascii="Times New Roman"/>
          <w:b w:val="false"/>
          <w:i w:val="false"/>
          <w:color w:val="000000"/>
          <w:sz w:val="28"/>
        </w:rPr>
        <w:t>кодексе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административных правонарушениях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Но, несмотря на значительный объем принятых нормативных правовых актов в области судебной экспертизы, многие положения Закона и других нормативных правовых актов в данной области нуждаются в существенной корректировке, отвечающей современному уровню развития как судебно-экспертной деятельности, так и деятельности судов и правоохранительных органов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Нормативные правовые акты, относящиеся к деятельности органов судебной экспертизы Министерства юстиции и Министерства здравоохранения, не согласованы. Практически отсутствует нормативная правовая база, определяющая производство судебной экспертизы живых лиц, оснащение и оборудование кабинетов для производства судебных психиатрических и судебных наркологических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этой связи требуется проведение анализа нормативных правовых актов, регламентирующих осуществление судебно-экспертной деятельности и производство судебных экспертиз в Республике Казахстан, с целью устранения имеющихся противоречий и пробелов.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учетом специфики судебно-психиатрических и судебно-наркологических экспертиз, особое внимание необходимо уделить нормам, относящимся к судебной экспертизе живых лиц, как гарантирующим соблюдение основных конституционных прав и свобод лиц, вовлеченных в сферу судопроизводства, так и регулирующим роль специальных знаний в реализации принципа состязательности сторон в процессе.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Актуальность разработки концепции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судебно-экспертной деятельности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Актуальность разработки концепции вызвана различной ведомственной подчиненностью органов, осуществляющих судебно-экспертную деятельность. В настоящее время судебно-экспертная деятельность в Республике Казахстан осуществляется системой государственных органов судебной экспертизы, включающей: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Центр судебной экспертизы Министерства юстиции Республики Казахстан и его территориальные подразделения (филиалы);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Центр судебной медицины Министерства здравоохранения Республики Казахстан и его территориальные подразделения (филиалы);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специализированные подразделения государственных органов, к функциям которых отнесено производство судебной экспертизы.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судебной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юстиции Республики Казахстан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Судебно-экспертная система Министерства юстиции Республики Казахстан представлена Государственным учреждением "Центр судебной экспертизы Министерства юстиции Республики Казахстан" (далее - ЦСЭ МЮ РК), основными направлениями которого являются: научно-производственная (экспертная), научно-исследовательская и научно-методическая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Структура ЦСЭ МЮ РК включает: аппарат управления, Центральную (Алматинскую) научно-производственную лабораторию судебной экспертизы; 5 региональных и 11 областных лабораторий. Кроме того, в структуру региональных и областных лабораторий судебной экспертизы входят 39 подразделений, предназначенных для экспертного обеспечения территориальных и линейных подразделений органов внутренних дел, в которых дислоцировано 57 экспертов. Общая штатная численность составляет 609 человек.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судебной медицины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здравоохранения 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Структура Центра судебной медицины Министерства здравоохранения Республики Казахстан, а также его филиалов (далее - ЦСМ МЗ РК) включает: 122 отдела экспертизы трупов, в том числе 29 городских, 39 районных и 34 межрайонных; 5 отделов сложных экспертиз; 3 организационно-методических кабинета; 19 судебно-биологических, 19 химико-токсикологических, 16 медико-криминалистических; 20 судебно-гистологических отделений и 22 отделения судебно-медицинской экспертизы потерпевших, обвиняемых и других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Районная судебно-медицинская служба представлена 30 районными и 48 межрайонными отделениями, которые располагаются в моргах и кабинетах при центральных районных больницах.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настоящее время число штатных должностей ЦСМ МЗ РК и его филиалов составляет 1708 единиц, из них судебно-медицинские эксперты и специалисты с немедицинским высшим образованием составляют 506 человек, средний и младший медицинский персонал - 741, прочие - 247.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Кроме прямых задач по обеспечению судебной экспертизой судов и органов уголовного преследования на ЦСМ МЗ РК возлагаются и иные обязанности,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Повышение качества лечебной работы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изучения причин смертности на основе анализа секционного материала: насильственной (криминальной, суицидальной, бытовой, производственной и др.), детской;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выявления дефектов оказания медицинской помощи - расхождение клинических и патолого- анатомических диагнозов;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выявления острозаразных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участия судебно-медицинских экспертов в клинико-анатомических конференциях лечебных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привлечения лечащих врачей заинтересованных лечебных учреждений к анализу врачебных ошибок.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Профилактика травматизма (бытового, транспортного, спортивного, профессионального).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Профилактика бытовых отравлений.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Ряд перечисленных направлений не связан непосредственно с судебно-экспертной деятельностью и влечет непроизводительные временные и материальные затраты органов судебной экспертизы.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Судебно-психиатрические и судебно-наркологические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экспертные комиссии Министерства здравоохранения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июня 2003 года "О системе здравоохранения" (далее - Закон) судебно-психиатрические и судебно-наркологические экспертизы проводятся в медицинских организациях государственного сектора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судебно-психиатрическая и судебно- наркологическая экспертиза являются составной частью обеспечения охраны здоровья граждан, а порядок ее организации и проведения устанавливаются уполномоченным органом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Судебно-психиатрические экспертные комиссии функционируют во всех областных центрах Республики Казахстан, а также в городах Астане, Алматы, Аркалыке, Балхаше, Жетикаре, Жезказгане, Зыряновске, Риддере, Степногорске, Семипалатинске, Сатпаеве, Талдыкоргане, Экибастузе. Всего в республике функционируют 25 комиссий, осуществляющих производство амбулаторной и стационарной судебно-психиатрической экспертизы нестражного контингента. Стационарная экспертиза лиц, взятых под стражу, осуществляется в единственном в республике охраняемом отделении на 40 коек Республиканского научно-практического центра психиатрии, психотерапии и наркологии Министерства здравоохранения,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настоящее время в судебно-психиатрических экспертных комиссиях работают 177 специалистов, в том числе 146 врача психиатра и 31 психолог.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Республиканском научно-практическом центре психиатрии, психотерапии и наркологии (далее - РНПЦППН) создан научный отдел социальной и судебной психиатрии. В его функции входят: определение основных направлений научных, практических изысканий в республике, оказание консультативно-методической помощи, а также планирование вопросов взаимодействия и сотрудничества по судебной психиатрии.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Специальные медицинские комиссии для проведения судебно-наркологических экспертиз функционируют при всех областных, городских наркологических организациях. В указанных комиссиях работают 89 штатных врачей-наркологов.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 состояния кадрового обеспечения с учетом перспективных направлений показал, что укомплектование лабораторий и служб ЦСЭ МЮ РК осуществлено не более чем на 70 %, а в некоторых службах - на 50 % от существующей потребности. Экспертное обеспечение не в полной мере соответствует потребностям территориальных и линейных отделов органов внутренних дел. В настоящее время реальная потребность в увеличении штатной численности составляет 150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Процесс оптимизации в 1998 году учреждений здравоохранения коснулся и судебно- медицинской службы республики: сокращено штатных единиц на 16-18%. Вместе с тем, объем экспертных исследований в среднем возрос в 3,5 раза, что привело к превышению экспертной нагрузки и увеличению сроков производства экспертиз. Указанное обстоятельство вызывает обоснованные нарекания со стороны судов и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этой связи имеется реальная потребность в увеличении штатной численности ЦСМ МЗ РК не менее чем на 880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Кроме того, крайне необходимо открыть четыре областных стационарных судебно- психиатрических экспертных отделения, восемь межрегиональных амбулаторных судебно- психиатрических экспертных комиссий, а также кабинетов для диагностических подразделений судебно-психиатрических экспертных комиссий. Вместе с тем, необходимо создание кафедры психиатрии и наркологии с курсом судебной психиатрии и наркологии при РНПЦППН, на что потребуется введение 411 штатных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Проблема кадрового обеспечения органов судебной экспертизы вызвана чрезвычайно низким уровнем заработной платы, не соответствующим объему выполняемой экспертами работы, возлагаемой на них ответственности, а также самому статусу судебного эксперта Республики Казахстан. Так, за последние два года произошел существенный отток квалифицированных кадров ЦСЭ МЮ РК, имеющих ученые степени и большой опыт экспертной работы. Отмечается тенденция к текучести кадров оперативного состава: с 2002 года ежегодно увольняется до 15 % от общего численного состава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Различная ведомственная подчиненность органов судебной экспертизы приводит к различиям в правовых и организационных подходах при производстве судебной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Кроме того, организация судебно-экспертной деятельности, имеющая научно-практический характер, обладает соответствующей спецификой. В этой связи руководство судебно-экспертной деятельностью со стороны уполномоченных государственных органов требует научной квалифицированности.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Вместе с тем, в сфере деятельности органов судебной экспертизы по обеспечению судопроизводства имеется ряд пробелов научно-методического и организационного характера. Требуется освоение и внедрение новых видов и методик судебной экспертизы с целью как наиболее полного удовлетворения сегодняшних потребностей судопроизводства, так и своевременной подготовки к решению задач, прогнозируемых с учетом ближайших перспектив его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Таким образом, имеется необходимость в формировании Межведомственного научно- методического совета судебной экспертизы по рассмотрению программ и отчетов научно- исследовательской деятельности, программ подготовки и повышения квалификации экспертов, а также по даче рекомендаций по апробации и внедрению результатов научно-исследовательской работы в экспертную практику.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Органам судебной экспертизы Министерства юстиции и Министерства здравоохранения в соответствии с профилями их работ, необходимо подготовить учебные и методические пособия по вопросам организации назначения судебной экспертизы правоохранительными органами и судами, а уполномоченным государственным органам обеспечить их издание.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повышения уровня информированности судов, органов уголовного преследования и адвокатуры по вопросам организации и научно-методического обеспечения органов судебной экспертизы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сформировать Государственный реестр методик судебной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создать официальные сайты органов судебной экспертизы Министерства юстиции и Министерства здравоохранения Республики Казахстан, а также сайт "Государственный реестр судебных экспертов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четкой дифференциации процессуальных функций эксперта и специалиста следует усовершенствовать процессуальный статус специалиста в уголовном, гражданском и административном процессах, в том числе разрешить проблему процессуального оформления результатов его участия в судопроизводстве. Кроме того, необходимо уточнить направления деятельности оперативно-криминалистических подразделений Министерства внутренних дел и их соотношение с функциями ЦСЭ МЮ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Вместе с тем, ввиду значительного возрастания роли судебной экспертизы в гражданском процессе необходимо разработать комплекс мероприятий, направленных на повышение роли судебной экспертизы в гражданском судопроизводстве.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Совершенствование системы подбора,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профессиональной подготовки и повышения квалификации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экспертных кадров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Одной из гарантий правильности заключения эксперта является формирование системы подбора, профессиональной подготовки и повышения квалификации экспертных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Следует констатировать, что система подбора экспертных кадров в республике не сформирована.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Вопросы профессиональной подготовки и повышения квалификации экспертов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судебной экспертизе" должны разрешаться в органах судебной экспертизы Министерства юстиции и Министерства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настоящее время учебно-методическая деятельность ЦСЭ МЮ РК осуществляется по двум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первоначальная подготовка экспертов, повышение их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повышение квалификации судей и сотрудников правоохранительных органов по вопросам использования специальных знаний в судопроизводстве.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Приказом Министра юстиции созданы 4 квалификационные комиссии по приему экзаменов, осуществляющие свою деятельность в городах Астане, Алматы, Усть-Каменогорске и Актюбинске.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Согласно установленному порядку стажеры проходят первоначальную подготовку в течение 6-12 месяцев. Квалификационные сессии проходят дважды в год. По окончании курса подготовки комиссия изучает представленные материалы, принимает экзамены у стажера и заслушивает мнение руководителя первоначальной подготовки и руководителя структурного подразделения. По результатам обсуждения комиссия оценивает уровень подготовки стажера и принимает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Фактическим основанием для присвоения квалификации судебного эксперта является освоение необходимого объема специальных научных знаний, предусмотренных Программой первоначальной подготовки, что подтверждается сдачей зачетов и экзаменов по ряду дисциплин: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криминалистика, основы правовых знаний, основы судебной экспертизы, основы информатики и экзамена по экспертной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Кроме того, в целях оценки и стимулирования роста профессиональной квалификации судебных экспертов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утвержденному приказом Министра юстиции РК N 181 от 16 марта 1998 года, проводится аттестация судебных экспертов Аттестационной комиссией Министерства юстиции Республики Казахстан, работающей на постоянной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Подготовка судебно-медицинских экспертов проводится на кафедре судебной медицины медицинских ВУЗов республики в одногодичной интернатуре либо в двухгодичной клинической ординатуре на тех же кафедрах с последующей сдачей квалифицированного экзамена и присвоения квалификации врача - судебно-медицинского эксперта. Не менее 1 раза в 5 лет судебно-медицинский эксперт обязан пройти курс повышения квалификации на кафедре судебной медицины Алматинского института усовершенствования врачей.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подготовки научных кадров в области судебной медицины в системе Министерства здравоохранения Республики Казахстан предусмотрена аспирантура и докторантура по судебной медицине с последующей защитой научной работы в Диссертационном совете при Казахской государственной медицинской академии (г. Астана).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Подготовка судебно-психиатрических и судебно-наркологических экспертов имеет несколько этапов: окончание медицинского ВУЗа, подготовка на профильных кафедрах в течение года в интернатуре или двух лет - в клинической ординатуре. Кроме того, необходимы: стаж работы по психиатрии или наркологии не менее пяти лет с последующим прохождением тематического усовершенствования по судебной психиатрии или судебной наркологии, сдача квалификационного экзамена с получением квалификационного свидетельства на право производства судебной экспертизы определенного вида и аттестация.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Таким образом, в республике не имеется единообразной системы подготовки и повышения квалификации экспертных кадров. В отличие от органов судебной экспертизы Министерства здравоохранения, орган судебной экспертизы Министерства юстиции не располагает возможностями подготовки и повышения квалификации экспертных кадров на базе специализированных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республике не имеется специализированного диссертационного Совета по специальности "судебная экспертиза", сформированного с учетом требований, которым должен соответствовать такого рода орган (наличие представителей естественно-технических наук, формирование стандартных требований к защите диссертаций, содержащих методики экспертных исследований и т.п.), что не позволяет производить должную оценку качества соответствующих диссертационных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этой связи Министерству юстиции совместно с Министерством образования и науки Республики Казахстан необходимо реализовать комплекс мероприятий, направленных на совершенствование научного и учебного обеспечения судебно-экспертной деятельности в Республике Казахстан,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образовать на базе ЦСЭ МЮ РК Научно-исследовательский институт с приданием ему функций проведения научных исследований, производства особо сложных судебных экспертиз, подготовки и повышения квалификации сотрудников органов судебной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усовершенствовать систему профессиональной подготовки и повышения квалификации экспертов для органа судебной экспертизы Министерства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совместно с Высшей аттестационной комиссией Республики Казахстан разработать требования к диссертационным работам по исследованию научно-методических проблем судебной экспертизы.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Цель, задачи и приоритетные направления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судебно-экспертной системы 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Целью государственной политики в области развития судебно-экспертной системы Республики Казахстан является дальнейшее совершенствование деятельности единой и независимой судебно-экспертной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Совершенствование судебно-экспертной деятельности, а также развитие судебно- экспертной системы требует проведения ряда мероприятий, являющихся общими для всех государственных органов, осуществляющих экспертную деятельность,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проверки соответствующих подзаконных нормативных правовых актов на предмет их государственной регистрации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приведения правоустанавливающих документов органов судебной экспертизы в соответствие с современными требованиями.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последующего проведения организационных преобразований предполагается: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все региональные, межрегиональные судебно-психиатрические и судебно-наркологические экспертные комиссии перевести в территориальные подразделения (филиалы) Государственного учреждения "Республиканский научно-практический центр психиатрии, психотерапии и наркологии", с внесением соответствующих изменений в законодательные и нормативные правовые акты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системы стандартов в зависимости от видов судебной экспертизы: стандарта мониторинга ситуации в сфере судебной экспертизы, квалификационного стандарта специалистов, образовательного стандарта, организационного стандарта (стандарта технологий, оснащения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 целью материально-технического обеспечения органов судебной экспертизы Министерству юстиции и Министерству здравоохранения Республики Казахстан внести предложения в Правительство Республики Казахстан по вопросу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этой связи приоритетными направлениями развития судебно-экспертной системы можно определить следующие: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развитие институциональных и организационных основ судебно-экспертной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совершенствование системы подбора, профессиональной подготовки и повышения квалификации экспертных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укрепление материально-технической базы органов судебной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развитие международного сотрудничества в области судебно-экспертной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организации эффективной работы в данном направлении, необходимы разработка и принятие Плана мероприятий по реализации концепции развития судебно-экспертной системы Республики Казахстан на 2006-2008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раздел 4 внесены изменения постановлением Правительства РК от 31 октября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1031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5. Развитие международного сотрудничества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судебно-экспертной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судебной экспертизе" предусматривает различные формы международного сотрудничества в области судебно-экспертной деятельности, в том числе проведение совместных научных исследований, обмен научной и методической информацией, профессиональную подготовку и повышение квалификации судебных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Следует констатировать, что международное сотрудничество в соответствии с Соглашениями между Министерством юстиции Республики Казахстан и Министерствами юстиции Республики Армения , Грузии, Республики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Беларусь 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Украины, Российской Федерации, практически ограничивается публикацией научных исследований сотрудников ЦСЭ МЮ РК в сборниках научных трудов судебно-экспертных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этой связи предполагается координация научной работы по проблемам судебной экспертизы, совместной разработки методов и методик экспертных исследований, обмена данными в области информационно-справочной деятельности, подготовки и повышения квалификации экспертных и научных кадров с органами судебной экспертизы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Наряду с этим необходимо также расширение международной деятельности в области судебной экспертизы со странами дальнего зарубежья. </w:t>
      </w:r>
    </w:p>
    <w:bookmarkEnd w:id="13"/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Совершенствование материально-технической базы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судебно-экспертной деятельности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Для повышения эффективности судебной экспертизы необходимо материально-техническое обеспечение органов судебной экспертизы: укомплектование лабораторий качественной инструментальной базой, соответствующей уровню требований современного состояния экспертной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Так, расследование многих видов преступлений предполагает проведение судебной видеофонографической экспертизы. В настоящее время лишь 4 из 17 лабораторий ЦСЭ МЮ РК обеспечены специализированным устройством для проведения данного вида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дальнейшего повышения эффективности всех направлений деятельности криминалистических экспертиз, сокращения сроков и повышения качества проводимых исследований необходимо приобретение оборудования с целью внедрения современных экспертных технологий для производства отдельных видов экспертиз, в том числе современных программных комплексов.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Технические возможности Центральной (Алматинской) научно-производственной лаборатории судебной экспертизы в проведении молекулярно-генетической экспертизы (исследование ДНК), назначаемой правоохранительными органами и судами, не позволяют удовлетворять потребности в данном виде исследований. В этой связи необходимо приобретение специального оборудования по исследованию ДНК для пяти региональных лабораторий, расположенных в крупных городах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 разрешена в полном объеме проблема обеспечения лабораторий помещениями. В настоящее время только 14 лабораторий судебной экспертизы размещены в зданиях и помещениях, находящихся на балансе Центра. Кызылординская, Северо-Казахстанская и Акмолинская областные лаборатории арендуют помещения, что не позволяет проводить необходимые работы по их специальному оборудованию. Некоторые лаборатории расположены в помещениях, площадь которых не соответствует строительным, санитарно-техническим      нормативам, предъявляемым к научно-производственным лабораториям (норма площади, уровень инсоляции, звукоизоляции, вентиляции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Отсутствуют специально оборудованные помещения для проведения экспериментальных исследований холодного, огнестрельного оружия, взрывных устройств и взрывчатых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Аналогично состояние обеспеченности  помещениями и ЦСМ МЗ РК. 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техническое и санитарно-гигиеническое состояние зданий, помещений и площадей Центрального аппарата и более половины его филиалов на местах не соответствует нормативным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Так, Центральный аппарат располагается в арендованном помещении площадью 550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его судебно-медицинская лаборатория в списанном здании общей площадью 354,3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не позволяет разместить не только современную аппаратуру, но и экспертов. В этой связи необходимо строительство типового здания для Центрального аппарата и судебно-медицинской лаборатории Центра судебной медицины.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Алматинский филиал ЦСМ МЗ РК располагается в трех одноэтажных зданиях 1935 года постройки. Имеющихся производственных площадей недостаточно, помещения требуют капитального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Начатый в 2001 году ремонт из-за отсутствия финансирования до настоящего времени не завершен. Акмолинский филиал в городе Астане также находится в неудовлетворительном состоянии и не соответствует статусу территориального подразделения. Мангистауский филиал не имеет своего помещения. Кызылординский филиал размещен в приспособленном здании бывшего инфекционного отделения областной больницы. Жамбылский филиал размещен при Центре психического здоровья. Атырауский филиал арендует помещение отделения патологической анатомии при областной больнице. Актюбинский филиал располагается при областной больнице в восьми километрах от города, а администрация - в трех кабинетах при ГУВД Актюбинской области. В этой связи имеется необходимость строительства зданий для региональных филиалов Центра судебной медицины. В остальных филиалах: Северо-Казахстанском, Павлодарском, Кокшетауском, Восточно-Казахстанском, Карагандинском, Жезказганском, Западно-Казахстанском, Семипалатинском и Костанайском требуется проведение капитального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Кроме того, 39 районных и 34 межрайонных отделений судебно-медицинской экспертизы располагаются в моргах и кабинетах при центральных районных больницах, то есть также не имеют собственных помещений.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Выводы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Таким образом, современное состояние системы органов судебной экспертизы и судебно- экспертной деятельности в Республике Казахстан характеризуются рядом проблем правового, институционального, организационного, кадрового и материально-технического характера, для решения которых необходимо принятие конкретных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настоящем этапе наиболее значимыми для судебно-экспертной системы страны проблемами, подлежащими незамедлительному разрешению,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недостаточное нормативно-правовое обеспечение судебно-экспертной деятельности, несогласованность нормативно-правовой базы судебно-экспертной деятельности Министерства юстиции и Министерства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отсутствие организационного и методического единообразия в судебно-экспертной деятельности, связанное с различной ведомственной подчиненностью органов судебной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неполное укомплектование органов судебной экспертизы квалифицированными кадрами;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отсутствие системы подбора экспертных кадров, несовершенство системы профессиональной подготовки и повышения квалификации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недостаточный уровень научного и методического обеспечения, как сотрудников органов судебной экспертизы, так и правоохранительных органов, а также судей;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отсутствие отлаженной системы международного сотрудничества с зарубежными органами судебной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несоответствие материально-технического обеспечения органов судебной экспертизы задачам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Разрешение изложенных проблем позволит вывести судебно-экспертную деятельность Республики на уровень, соответствующий современному развитию общества в целом.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