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d3bc" w14:textId="6d7d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Аманбаеве М.Е.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2005 года
N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Аманбаева Мурата Ермухановича первым заместителем председателя Комитета таможенного контроля Министерства финансов Республики Казахстан, освободив от ранее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