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e303" w14:textId="4ade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Письма-соглашения между Правительством Республики Казахстан и Азиатским Банком Развития о предоставлении гранта для реализации проекта "Устойчивая фортификация продуктов питания"</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2005 года N 150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Письма-соглашения между Правительством Республики Казахстан и Азиатским Банком Развития о предоставлении гранта для реализации проекта "Устойчивая фортификация продуктов питания" (далее - Письмо-соглашение). </w:t>
      </w:r>
      <w:r>
        <w:br/>
      </w:r>
      <w:r>
        <w:rPr>
          <w:rFonts w:ascii="Times New Roman"/>
          <w:b w:val="false"/>
          <w:i w:val="false"/>
          <w:color w:val="000000"/>
          <w:sz w:val="28"/>
        </w:rPr>
        <w:t xml:space="preserve">
      2. Уполномочить Министра здравоохранения Республики Казахстан Досаева Ерболата Аскарбековича подписать от имени Правительства Республики Казахстан Письмо-соглашение,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Азиатский Банк Развития </w:t>
      </w:r>
    </w:p>
    <w:bookmarkEnd w:id="1"/>
    <w:p>
      <w:pPr>
        <w:spacing w:after="0"/>
        <w:ind w:left="0"/>
        <w:jc w:val="both"/>
      </w:pPr>
      <w:r>
        <w:rPr>
          <w:rFonts w:ascii="Times New Roman"/>
          <w:b w:val="false"/>
          <w:i w:val="false"/>
          <w:color w:val="000000"/>
          <w:sz w:val="28"/>
        </w:rPr>
        <w:t xml:space="preserve">14 декабря 2004    </w:t>
      </w:r>
    </w:p>
    <w:p>
      <w:pPr>
        <w:spacing w:after="0"/>
        <w:ind w:left="0"/>
        <w:jc w:val="both"/>
      </w:pPr>
      <w:r>
        <w:rPr>
          <w:rFonts w:ascii="Times New Roman"/>
          <w:b w:val="false"/>
          <w:i w:val="false"/>
          <w:color w:val="000000"/>
          <w:sz w:val="28"/>
        </w:rPr>
        <w:t xml:space="preserve">Г-ну Арману Дунаеву </w:t>
      </w:r>
      <w:r>
        <w:br/>
      </w:r>
      <w:r>
        <w:rPr>
          <w:rFonts w:ascii="Times New Roman"/>
          <w:b w:val="false"/>
          <w:i w:val="false"/>
          <w:color w:val="000000"/>
          <w:sz w:val="28"/>
        </w:rPr>
        <w:t xml:space="preserve">
Министру, Управляющему АБР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пр. Победы, 33 </w:t>
      </w:r>
      <w:r>
        <w:br/>
      </w:r>
      <w:r>
        <w:rPr>
          <w:rFonts w:ascii="Times New Roman"/>
          <w:b w:val="false"/>
          <w:i w:val="false"/>
          <w:color w:val="000000"/>
          <w:sz w:val="28"/>
        </w:rPr>
        <w:t xml:space="preserve">
Астана, Казахстан, 473000 </w:t>
      </w:r>
    </w:p>
    <w:p>
      <w:pPr>
        <w:spacing w:after="0"/>
        <w:ind w:left="0"/>
        <w:jc w:val="both"/>
      </w:pPr>
      <w:r>
        <w:rPr>
          <w:rFonts w:ascii="Times New Roman"/>
          <w:b w:val="false"/>
          <w:i w:val="false"/>
          <w:color w:val="000000"/>
          <w:sz w:val="28"/>
        </w:rPr>
        <w:t xml:space="preserve">Уважаемый г-н Дунаев, </w:t>
      </w:r>
    </w:p>
    <w:p>
      <w:pPr>
        <w:spacing w:after="0"/>
        <w:ind w:left="0"/>
        <w:jc w:val="both"/>
      </w:pPr>
      <w:r>
        <w:rPr>
          <w:rFonts w:ascii="Times New Roman"/>
          <w:b/>
          <w:i w:val="false"/>
          <w:color w:val="000000"/>
          <w:sz w:val="28"/>
        </w:rPr>
        <w:t xml:space="preserve">Относительно:      Японский Фонд по Снижению Бедности (ЯФСБ) </w:t>
      </w:r>
      <w:r>
        <w:br/>
      </w:r>
      <w:r>
        <w:rPr>
          <w:rFonts w:ascii="Times New Roman"/>
          <w:b w:val="false"/>
          <w:i w:val="false"/>
          <w:color w:val="000000"/>
          <w:sz w:val="28"/>
        </w:rPr>
        <w:t>
</w:t>
      </w:r>
      <w:r>
        <w:rPr>
          <w:rFonts w:ascii="Times New Roman"/>
          <w:b/>
          <w:i w:val="false"/>
          <w:color w:val="000000"/>
          <w:sz w:val="28"/>
        </w:rPr>
        <w:t xml:space="preserve">                   - Устойчивая фортификация продуктов питания </w:t>
      </w:r>
      <w:r>
        <w:br/>
      </w:r>
      <w:r>
        <w:rPr>
          <w:rFonts w:ascii="Times New Roman"/>
          <w:b w:val="false"/>
          <w:i w:val="false"/>
          <w:color w:val="000000"/>
          <w:sz w:val="28"/>
        </w:rPr>
        <w:t>
</w:t>
      </w:r>
      <w:r>
        <w:rPr>
          <w:rFonts w:ascii="Times New Roman"/>
          <w:b/>
          <w:i w:val="false"/>
          <w:color w:val="000000"/>
          <w:sz w:val="28"/>
        </w:rPr>
        <w:t xml:space="preserve">                   (грант ЯФСБ N 9052) </w:t>
      </w:r>
    </w:p>
    <w:p>
      <w:pPr>
        <w:spacing w:after="0"/>
        <w:ind w:left="0"/>
        <w:jc w:val="both"/>
      </w:pPr>
      <w:r>
        <w:rPr>
          <w:rFonts w:ascii="Times New Roman"/>
          <w:b w:val="false"/>
          <w:i w:val="false"/>
          <w:color w:val="000000"/>
          <w:sz w:val="28"/>
        </w:rPr>
        <w:t xml:space="preserve">      1. Мы рады сообщить, что 22 июля 2004 года Азиатский Банк Развития (АБР) утвердил решение о предоставлении гранта по линии ЯФСБ ( </w:t>
      </w:r>
      <w:r>
        <w:rPr>
          <w:rFonts w:ascii="Times New Roman"/>
          <w:b w:val="false"/>
          <w:i/>
          <w:color w:val="000000"/>
          <w:sz w:val="28"/>
        </w:rPr>
        <w:t xml:space="preserve">помощь </w:t>
      </w:r>
      <w:r>
        <w:rPr>
          <w:rFonts w:ascii="Times New Roman"/>
          <w:b w:val="false"/>
          <w:i w:val="false"/>
          <w:color w:val="000000"/>
          <w:sz w:val="28"/>
        </w:rPr>
        <w:t xml:space="preserve">ЯФСБ) для содействия Правительствам Республики Казахстан, Республики Кыргызстан, Монголии, Республики Таджикистан и Республики Узбекистан (все вместе именуемые странами-участницами) в размере, не превышающем эквивалент 2000000 (два миллиона) долларов США на проект Поддержки фортификации продуктов питания (грант ЯФСБ). </w:t>
      </w:r>
      <w:r>
        <w:br/>
      </w:r>
      <w:r>
        <w:rPr>
          <w:rFonts w:ascii="Times New Roman"/>
          <w:b w:val="false"/>
          <w:i w:val="false"/>
          <w:color w:val="000000"/>
          <w:sz w:val="28"/>
        </w:rPr>
        <w:t xml:space="preserve">
      2. Как указано в Отчете по Гранту ЯФСБ (приложение 1 к настоящему документу), Исполнительным Агентством (ИА), ответственным за мероприятия по Казахстану, будет Министерство здравоохранения Республики Казахстан (МЗ). Региональный офис по координации и управлению (РОКУ) будет располагаться в городе Алматы. В РОКУ будут работать региональный координатор, специалист по финансам и администратор, нанятые АБР за счет средств Гранта ЯФСБ. РОКУ будет действовать как центральный орган по координации проекта под непосредственным надзором АБР, как указано в параграфе 3 приложения 3 к Отчету по Гранту ЯФСБ, а также будет выполнять такие другие обязанности, которые могут быть оговорены АБР и Правительствами стран-участниц. Казахстанская Академия Питания (КАП) будет техническим консультантом АБР и РОКУ и должна способствовать обмену информацией с институтами питания других стран, принимающих участие в Гранте ЯФСБ. </w:t>
      </w:r>
      <w:r>
        <w:br/>
      </w:r>
      <w:r>
        <w:rPr>
          <w:rFonts w:ascii="Times New Roman"/>
          <w:b w:val="false"/>
          <w:i w:val="false"/>
          <w:color w:val="000000"/>
          <w:sz w:val="28"/>
        </w:rPr>
        <w:t xml:space="preserve">
      3. Правительство Республики Казахстан (далее - Правительство) приложит усилия к надлежащему осуществлению и результативности проекта, финансируемого за счет средств Гранта ЯФСБ, и будет способствовать реализации данного проекта вовлеченными министерствами и ведомствами в соответствии с договоренностями, изложенными в: (i) Отчете по Гранту ЯФСБ; (ii) подробном Страновом Инвестиционном Плане (СИП), который будет согласован между АБР и Правительством; (iii) подробных условиях выплат, установленных в приложении 2 к настоящему документу и, оговоренных в СИП; (iv) соглашениях, оговоренных в приложении 3 к настоящему документу; и (v) нижеприведенных положениях. </w:t>
      </w:r>
      <w:r>
        <w:br/>
      </w:r>
      <w:r>
        <w:rPr>
          <w:rFonts w:ascii="Times New Roman"/>
          <w:b w:val="false"/>
          <w:i w:val="false"/>
          <w:color w:val="000000"/>
          <w:sz w:val="28"/>
        </w:rPr>
        <w:t xml:space="preserve">
      4. АБР будет управлять помощью ЯФСБ в соответствии с соглашением между Правительством Японии и АБР, отчетом по Гранту ЯФСБ и нижеизложенными положениями. </w:t>
      </w:r>
      <w:r>
        <w:br/>
      </w:r>
      <w:r>
        <w:rPr>
          <w:rFonts w:ascii="Times New Roman"/>
          <w:b w:val="false"/>
          <w:i w:val="false"/>
          <w:color w:val="000000"/>
          <w:sz w:val="28"/>
        </w:rPr>
        <w:t xml:space="preserve">
      5. Правительство своевременно выделит требуемые средства, помещения, услуги, оборудование и другие ресурсы (в качестве  </w:t>
      </w:r>
      <w:r>
        <w:rPr>
          <w:rFonts w:ascii="Times New Roman"/>
          <w:b w:val="false"/>
          <w:i/>
          <w:color w:val="000000"/>
          <w:sz w:val="28"/>
        </w:rPr>
        <w:t xml:space="preserve">встречных ресурсов </w:t>
      </w:r>
      <w:r>
        <w:rPr>
          <w:rFonts w:ascii="Times New Roman"/>
          <w:b w:val="false"/>
          <w:i w:val="false"/>
          <w:color w:val="000000"/>
          <w:sz w:val="28"/>
        </w:rPr>
        <w:t xml:space="preserve">), которые требуются в дополнение к средствам, предоставляемым в рамках помощи ЯФСБ ( </w:t>
      </w:r>
      <w:r>
        <w:rPr>
          <w:rFonts w:ascii="Times New Roman"/>
          <w:b w:val="false"/>
          <w:i/>
          <w:color w:val="000000"/>
          <w:sz w:val="28"/>
        </w:rPr>
        <w:t xml:space="preserve">средства </w:t>
      </w:r>
      <w:r>
        <w:rPr>
          <w:rFonts w:ascii="Times New Roman"/>
          <w:b w:val="false"/>
          <w:i w:val="false"/>
          <w:color w:val="000000"/>
          <w:sz w:val="28"/>
        </w:rPr>
        <w:t xml:space="preserve">ЯФСБ) для осуществления проекта, финансируемого за счет средств Гранта ЯФСБ. Встречные ресурсы должны выделяться в соответствии с СИП. СИП будет согласован и утвержден АБР и Правительством до выплат по гранту. Никакие дополнения не должны вноситься в СИП без предварительного согласования с АБР. </w:t>
      </w:r>
      <w:r>
        <w:br/>
      </w:r>
      <w:r>
        <w:rPr>
          <w:rFonts w:ascii="Times New Roman"/>
          <w:b w:val="false"/>
          <w:i w:val="false"/>
          <w:color w:val="000000"/>
          <w:sz w:val="28"/>
        </w:rPr>
        <w:t xml:space="preserve">
      6. Если иное не предусмотрено соглашением с АБР, Правительство должно использовать средства ЯФСБ для финансирования расходов, определенных в СИП. </w:t>
      </w:r>
      <w:r>
        <w:br/>
      </w:r>
      <w:r>
        <w:rPr>
          <w:rFonts w:ascii="Times New Roman"/>
          <w:b w:val="false"/>
          <w:i w:val="false"/>
          <w:color w:val="000000"/>
          <w:sz w:val="28"/>
        </w:rPr>
        <w:t xml:space="preserve">
      7. Если иное не предусмотрено соглашением с АБР, Правительство должно использовать все товары, услуги и другие виды расходов, оплаченных из средств ЯФСБ, исключительно для нужд проекта, финансируемого за счет Гранта ЯФСБ. </w:t>
      </w:r>
      <w:r>
        <w:br/>
      </w:r>
      <w:r>
        <w:rPr>
          <w:rFonts w:ascii="Times New Roman"/>
          <w:b w:val="false"/>
          <w:i w:val="false"/>
          <w:color w:val="000000"/>
          <w:sz w:val="28"/>
        </w:rPr>
        <w:t xml:space="preserve">
      8. (а) Поставка любых товаров и услуг (исключая услуги консультантов), оплачиваемых из средств помощи ЯФСБ, должна осуществляться в соответствии с "Руководством по поставкам в рамках кредитов Азиатского Банка Развития" (февраль 1999, с последующими дополнениями). Поставка отдельных материалов и оборудования по соглашениям между АБР и МЗ будет координироваться РОКУ. Поставка оборудования и материалов для всех участвующих стран будет осуществляться таким образом, чтобы покрыть нужды всех стран; однако поставки будут проводиться по отдельным контрактам и типам товаров. Тендер предложений будет проводиться РОКУ при содействии АБР. После объявления победителя тендера, МЗ будет заключать с ним контракт на поставку соответствующих товаров. </w:t>
      </w:r>
      <w:r>
        <w:br/>
      </w:r>
      <w:r>
        <w:rPr>
          <w:rFonts w:ascii="Times New Roman"/>
          <w:b w:val="false"/>
          <w:i w:val="false"/>
          <w:color w:val="000000"/>
          <w:sz w:val="28"/>
        </w:rPr>
        <w:t xml:space="preserve">
      (b) Найм консультантов для всех услуг, оплачиваемых из средств Гранта ЯФСБ, должен осуществляться в соответствии с положениями "Руководства по найму консультантов Азиатским Банком Развития и его заемщиками" (апрель 2004 г., с последующими дополнениями), и иными требованиями, приемлемыми для АБР при найме местных консультантов. Задачи и требования к консультантом изложены в параграфе 5 приложения 3 к отчету ЯФСБ. </w:t>
      </w:r>
      <w:r>
        <w:br/>
      </w:r>
      <w:r>
        <w:rPr>
          <w:rFonts w:ascii="Times New Roman"/>
          <w:b w:val="false"/>
          <w:i w:val="false"/>
          <w:color w:val="000000"/>
          <w:sz w:val="28"/>
        </w:rPr>
        <w:t xml:space="preserve">
      9. Из средств помощи ЯФСБ государственными организациями (т.е. центральные, местные органы управления и государственные институты) не оплачиваются никакие местные налоги и сборы. </w:t>
      </w:r>
      <w:r>
        <w:br/>
      </w:r>
      <w:r>
        <w:rPr>
          <w:rFonts w:ascii="Times New Roman"/>
          <w:b w:val="false"/>
          <w:i w:val="false"/>
          <w:color w:val="000000"/>
          <w:sz w:val="28"/>
        </w:rPr>
        <w:t xml:space="preserve">
      10. Правительство будет осуществлять или примет меры к осуществлению надлежащего бухгалтерского учета и отчетности в отношении товаров, услуг и иных статей расходов, оплаченных из средств ЯФСБ, в целях отражения использования упомянутых средств в проекте, финансируемом за счет Гранта ЯФСБ, и прогресса его осуществления (включая упомянутые затраты). </w:t>
      </w:r>
      <w:r>
        <w:br/>
      </w:r>
      <w:r>
        <w:rPr>
          <w:rFonts w:ascii="Times New Roman"/>
          <w:b w:val="false"/>
          <w:i w:val="false"/>
          <w:color w:val="000000"/>
          <w:sz w:val="28"/>
        </w:rPr>
        <w:t xml:space="preserve">
      11. (а) Правительство (i) будет вести или примет меры к ведению отдельных счетов по Гранту ЯФСБ; (ii) организует ежегодную аудиторскую проверку этих счетов и соответствующих финансовых отчетов в соответствии с надлежащими последовательно применяемыми аудиторскими нормами; проверки должны осуществляться независимыми аудиторами, чьи квалификация, опыт и поставленные задачи являются приемлемыми для АБР; (iii) предоставит АБР по мере возможности, но ни в коем случае не позднее 6 месяцев по завершении каждого соответствующего финансового года, заверенные копии подобных аудиторских счетов и финансовых отчетов, а также относящихся к ним аудиторских отчетов (включая оценку аудиторами использования средств ЯФСБ, также как и процедур, применяемых для авансового счета; и отчет о затратах, понесенных при осуществлении Гранта ЯФСБ), вся документация должна быть представлена на английском языке; и (iv) предоставит АБР иную подобную информацию о таких счетах, финансовую отчетность и аудиторскую информацию по разовым запросам АБР. </w:t>
      </w:r>
      <w:r>
        <w:br/>
      </w:r>
      <w:r>
        <w:rPr>
          <w:rFonts w:ascii="Times New Roman"/>
          <w:b w:val="false"/>
          <w:i w:val="false"/>
          <w:color w:val="000000"/>
          <w:sz w:val="28"/>
        </w:rPr>
        <w:t xml:space="preserve">
      (b) Правительство позволит АБР, по его запросу, периодически обсуждать финансовую отчетность по Гранту ЯФСБ с соответствующими аудиторами, организует и пригласит представителя таких аудиторов для участия в подобных обсуждениях по просьбе АБР; при этом любые обсуждения подобного рода будут проводиться только в присутствии уполномоченного лица от Правительства, если иное не будет предусмотрено соглашением. </w:t>
      </w:r>
      <w:r>
        <w:br/>
      </w:r>
      <w:r>
        <w:rPr>
          <w:rFonts w:ascii="Times New Roman"/>
          <w:b w:val="false"/>
          <w:i w:val="false"/>
          <w:color w:val="000000"/>
          <w:sz w:val="28"/>
        </w:rPr>
        <w:t xml:space="preserve">
      12. Правительство предоставят возможности представителям АБР осуществлять проверки Гранта ЯФСБ, товаров, услуг и иных относящихся к этому записей и документов. </w:t>
      </w:r>
      <w:r>
        <w:br/>
      </w:r>
      <w:r>
        <w:rPr>
          <w:rFonts w:ascii="Times New Roman"/>
          <w:b w:val="false"/>
          <w:i w:val="false"/>
          <w:color w:val="000000"/>
          <w:sz w:val="28"/>
        </w:rPr>
        <w:t xml:space="preserve">
      13. (а) Первоначальная выплата средств ЯФСБ будет проведена АБР только после подтверждения Правительством этого Письма-Соглашения. Средства ЯФСБ не будут выплачиваться АБР позднее 31 октября 2006 года, т.е. ожидаемой даты завершения Проекта, если АБР не будет утверждена более поздняя дата. </w:t>
      </w:r>
      <w:r>
        <w:br/>
      </w:r>
      <w:r>
        <w:rPr>
          <w:rFonts w:ascii="Times New Roman"/>
          <w:b w:val="false"/>
          <w:i w:val="false"/>
          <w:color w:val="000000"/>
          <w:sz w:val="28"/>
        </w:rPr>
        <w:t xml:space="preserve">
      (b) Правительство будет следовать или примет меры к обеспечению приемлемых для АБР процедур для организации выплат средств ЯФСБ из Гранта ЯФСБ, как это указано в Приложении 2 к настоящему документу и иных подробных процедур, принятых Правительством и АБР для заявок по расходованию средств, подтверждению полномочий для подписи таких заявок и достаточности таких заявок. </w:t>
      </w:r>
      <w:r>
        <w:br/>
      </w:r>
      <w:r>
        <w:rPr>
          <w:rFonts w:ascii="Times New Roman"/>
          <w:b w:val="false"/>
          <w:i w:val="false"/>
          <w:color w:val="000000"/>
          <w:sz w:val="28"/>
        </w:rPr>
        <w:t xml:space="preserve">
      (c) Правительство откроет авансовый счет в соответствии с положениями, изложенными в приложении 2 к настоящему документу. </w:t>
      </w:r>
      <w:r>
        <w:br/>
      </w:r>
      <w:r>
        <w:rPr>
          <w:rFonts w:ascii="Times New Roman"/>
          <w:b w:val="false"/>
          <w:i w:val="false"/>
          <w:color w:val="000000"/>
          <w:sz w:val="28"/>
        </w:rPr>
        <w:t xml:space="preserve">
      (d) Процедуры отчетности по затратам (ПОЗ) могут быть использованы для возмещения приемлемых затрат по Гранту ЯФСБ и для погашения авансовых выплат, произведенных на авансовый счет, в соответствии с условиями, изложенными в приложении 2 к настоящему документу. </w:t>
      </w:r>
      <w:r>
        <w:br/>
      </w:r>
      <w:r>
        <w:rPr>
          <w:rFonts w:ascii="Times New Roman"/>
          <w:b w:val="false"/>
          <w:i w:val="false"/>
          <w:color w:val="000000"/>
          <w:sz w:val="28"/>
        </w:rPr>
        <w:t xml:space="preserve">
      14. (а) Правительство предоставит или примет меры к предоставлению АБР всех отчетов и информации, которые АБР будет иметь основание затребовать в отношении: (i) использования средств ЯФСБ; (ii) товаров, услуг и других видов расходов, источником финансирования которых являлись средства ЯФСБ; (iii) Гранта ЯФСБ; и (iv) любых других вопросов, относящихся к целям помощи ЯФСБ. </w:t>
      </w:r>
      <w:r>
        <w:br/>
      </w:r>
      <w:r>
        <w:rPr>
          <w:rFonts w:ascii="Times New Roman"/>
          <w:b w:val="false"/>
          <w:i w:val="false"/>
          <w:color w:val="000000"/>
          <w:sz w:val="28"/>
        </w:rPr>
        <w:t xml:space="preserve">
      (b) Без ущерба для применения вышеизложенных положений, Правительство предоставит, или примет меры к предоставлению АБР ежеквартальных и промежуточных отчетов о ходе выполнения Гранта ЯФСБ. Эти отчеты должны предоставляться с учетом установленных АБР требований к форме, содержанию и срокам отчетности. </w:t>
      </w:r>
      <w:r>
        <w:br/>
      </w:r>
      <w:r>
        <w:rPr>
          <w:rFonts w:ascii="Times New Roman"/>
          <w:b w:val="false"/>
          <w:i w:val="false"/>
          <w:color w:val="000000"/>
          <w:sz w:val="28"/>
        </w:rPr>
        <w:t xml:space="preserve">
      (c) В течение 3 месяцев со дня физического завершения Гранта ЯФСБ, Правительство подготовит и представит АБР отчет об исполнении задач помощи ЯФСБ по форме и содержанию, установленными АБР. </w:t>
      </w:r>
      <w:r>
        <w:br/>
      </w:r>
      <w:r>
        <w:rPr>
          <w:rFonts w:ascii="Times New Roman"/>
          <w:b w:val="false"/>
          <w:i w:val="false"/>
          <w:color w:val="000000"/>
          <w:sz w:val="28"/>
        </w:rPr>
        <w:t xml:space="preserve">
      15. Правительство будет сотрудничать с АБР в целях обеспечения своевременного и эффективного осуществления Гранта ЯФСБ, и в этих целях даст соответствующие распоряжения для своих чиновников, агентов и представителей. </w:t>
      </w:r>
      <w:r>
        <w:br/>
      </w:r>
      <w:r>
        <w:rPr>
          <w:rFonts w:ascii="Times New Roman"/>
          <w:b w:val="false"/>
          <w:i w:val="false"/>
          <w:color w:val="000000"/>
          <w:sz w:val="28"/>
        </w:rPr>
        <w:t xml:space="preserve">
      16. Правительство и АБР, периодически по обращению любой из сторон, будут обмениваться мнениями по поводу Гранта ЯФСБ и консультироваться по вопросам отчетов, подготовленных консультантами, и выполнению рекомендаций, указанных в данных отчетах. </w:t>
      </w:r>
      <w:r>
        <w:br/>
      </w:r>
      <w:r>
        <w:rPr>
          <w:rFonts w:ascii="Times New Roman"/>
          <w:b w:val="false"/>
          <w:i w:val="false"/>
          <w:color w:val="000000"/>
          <w:sz w:val="28"/>
        </w:rPr>
        <w:t xml:space="preserve">
      17. АБР может использовать любой из отчетов, подготовленных консультантами, в целях, которые АБР сочтет соответствующими; эти отчеты могут также быть обнародованы, если иное не оговорено соглашениями между Правительством и АБР. </w:t>
      </w:r>
      <w:r>
        <w:br/>
      </w:r>
      <w:r>
        <w:rPr>
          <w:rFonts w:ascii="Times New Roman"/>
          <w:b w:val="false"/>
          <w:i w:val="false"/>
          <w:color w:val="000000"/>
          <w:sz w:val="28"/>
        </w:rPr>
        <w:t xml:space="preserve">
      18. Правительство обеспечит создание Странового Проектного Офиса (СПО) в МЗ и руководящего комитета для контроля за Грантом. СПО должен состоять из странового проектного координатора, специалиста по финансам и администратора-помощника, нанятых на конкурсной основе. Руководящий комитет должен состоять из представителей, указанных в параграфе 4 приложения 3 к отчету ЯФСБ. </w:t>
      </w:r>
      <w:r>
        <w:br/>
      </w:r>
      <w:r>
        <w:rPr>
          <w:rFonts w:ascii="Times New Roman"/>
          <w:b w:val="false"/>
          <w:i w:val="false"/>
          <w:color w:val="000000"/>
          <w:sz w:val="28"/>
        </w:rPr>
        <w:t xml:space="preserve">
      19. Правительство может в любое время письменно обратиться к АБР с просьбой о прекращении помощи ЯФСБ в выделяемой для страны части; при этом, если уже вступили в силу обязательства РОКУ в части Гранта ЯФСБ, предусматривающей встречные ресурсы Правительства, то помощь ЯФСБ будет продолжаться, равно как и будут выполняться обязательства Правительства, если иное не предусмотрено соглашением между Правительством и АБР. </w:t>
      </w:r>
      <w:r>
        <w:br/>
      </w:r>
      <w:r>
        <w:rPr>
          <w:rFonts w:ascii="Times New Roman"/>
          <w:b w:val="false"/>
          <w:i w:val="false"/>
          <w:color w:val="000000"/>
          <w:sz w:val="28"/>
        </w:rPr>
        <w:t xml:space="preserve">
      20. (а) АБР может в любое время приостановить, или после консультаций с Правительством, прекратить полностью или частично помощь ЯФСБ, в случае появления любых обстоятельств, которые могут, по мнению АБР, помешать или создать угрозу помехи успешному осуществлению Гранта ЯФСБ, достижению его целей, или выполнению в соответствии со сроками и условиями настоящего Письма-Соглашения. </w:t>
      </w:r>
      <w:r>
        <w:br/>
      </w:r>
      <w:r>
        <w:rPr>
          <w:rFonts w:ascii="Times New Roman"/>
          <w:b w:val="false"/>
          <w:i w:val="false"/>
          <w:color w:val="000000"/>
          <w:sz w:val="28"/>
        </w:rPr>
        <w:t xml:space="preserve">
      (b) В случае, если АБР установит, (i) после консультаций с Правительством, что часть средств помощи ЯФСБ не потребуется для целей Гранта ЯФСБ, или (ii) что порочные или обманные действия были предприняты представителями Правительства, МЗ, или иным бенефициаром в ходе осуществления Гранта ЯФСБ, или по отношению к закупкам или консультационным услугам, или при выполнении соответствующего контракта для Гранта ЯФСБ, и Правительство не предприняло своевременных и адекватных действий, приемлемых для АБР для исправления ситуации, или (iii) что поставки по любому из контрактов, финансируемых из средств помощи ЯФСБ не соответствуют процедурам, установленным или относящимся к данному Письму-Соглашению, включая установленным или относящимся к данному Письму-Соглашению, включая приложение 2 к настоящему документу или СИП, АБР может уведомить Правительство о прекращении прав Правительства производить расходование средств помощи ЯФСБ. По получении такого уведомления АБР может быть прекращена помощь ЯФСБ в соответствующей части. </w:t>
      </w:r>
      <w:r>
        <w:br/>
      </w:r>
      <w:r>
        <w:rPr>
          <w:rFonts w:ascii="Times New Roman"/>
          <w:b w:val="false"/>
          <w:i w:val="false"/>
          <w:color w:val="000000"/>
          <w:sz w:val="28"/>
        </w:rPr>
        <w:t xml:space="preserve">
      21. По завершению Гранта ЯФСБ АБР может передать любое оборудование, приобретенное за счет средств ЯФСБ, Правительству или любому другому ведомству, указанному Правительством, на условиях и положениях, удовлетворяющих Правительство и АБР. </w:t>
      </w:r>
      <w:r>
        <w:br/>
      </w:r>
      <w:r>
        <w:rPr>
          <w:rFonts w:ascii="Times New Roman"/>
          <w:b w:val="false"/>
          <w:i w:val="false"/>
          <w:color w:val="000000"/>
          <w:sz w:val="28"/>
        </w:rPr>
        <w:t xml:space="preserve">
      22. АБР будет контролировать результаты исполнения Гранта ЯФСБ с тем, чтобы итоги способствовали действиям Правительства по снижению бедности. </w:t>
      </w:r>
      <w:r>
        <w:br/>
      </w:r>
      <w:r>
        <w:rPr>
          <w:rFonts w:ascii="Times New Roman"/>
          <w:b w:val="false"/>
          <w:i w:val="false"/>
          <w:color w:val="000000"/>
          <w:sz w:val="28"/>
        </w:rPr>
        <w:t xml:space="preserve">
      23. Подробная информация и основные аспекты освоения гранта будут приведены в Руководстве по реализации гранта. </w:t>
      </w:r>
      <w:r>
        <w:br/>
      </w:r>
      <w:r>
        <w:rPr>
          <w:rFonts w:ascii="Times New Roman"/>
          <w:b w:val="false"/>
          <w:i w:val="false"/>
          <w:color w:val="000000"/>
          <w:sz w:val="28"/>
        </w:rPr>
        <w:t xml:space="preserve">
      24. В части, где данное Письмо-Соглашение возлагает обязательства, права и ответственность на Правительство, упомянутые обязательства, права и ответственность Правительства распространяются только в пределах предоставленной части средств ЯФСБ. </w:t>
      </w:r>
      <w:r>
        <w:br/>
      </w:r>
      <w:r>
        <w:rPr>
          <w:rFonts w:ascii="Times New Roman"/>
          <w:b w:val="false"/>
          <w:i w:val="false"/>
          <w:color w:val="000000"/>
          <w:sz w:val="28"/>
        </w:rPr>
        <w:t xml:space="preserve">
      25. Если данные положения являются для вас приемлемыми, то скрепите подписями оба экземпляра данного письма от имени Правительства в местах, указанных ниже. Верните один подписанный экземпляр в АБР. </w:t>
      </w:r>
      <w:r>
        <w:br/>
      </w:r>
      <w:r>
        <w:rPr>
          <w:rFonts w:ascii="Times New Roman"/>
          <w:b w:val="false"/>
          <w:i w:val="false"/>
          <w:color w:val="000000"/>
          <w:sz w:val="28"/>
        </w:rPr>
        <w:t xml:space="preserve">
      26. Я отвечаю за все вопросы, относящиеся к администрированию Гранта ЯФСБ. Таким образом, всю переписку по этим вопросам можно направлять мне. Г-жа Рие Хираока, Старший специалист социальных секторов Отделения социальных секторов, Департамент Восточной и Центральной Азии, является ответственным лицом по реализации Гранта ЯФСБ. </w:t>
      </w:r>
    </w:p>
    <w:p>
      <w:pPr>
        <w:spacing w:after="0"/>
        <w:ind w:left="0"/>
        <w:jc w:val="both"/>
      </w:pPr>
      <w:r>
        <w:rPr>
          <w:rFonts w:ascii="Times New Roman"/>
          <w:b w:val="false"/>
          <w:i w:val="false"/>
          <w:color w:val="000000"/>
          <w:sz w:val="28"/>
        </w:rPr>
        <w:t xml:space="preserve">С уважением,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Роберт Витол         </w:t>
      </w:r>
      <w:r>
        <w:br/>
      </w:r>
      <w:r>
        <w:rPr>
          <w:rFonts w:ascii="Times New Roman"/>
          <w:b w:val="false"/>
          <w:i w:val="false"/>
          <w:color w:val="000000"/>
          <w:sz w:val="28"/>
        </w:rPr>
        <w:t xml:space="preserve">
Директор           </w:t>
      </w:r>
      <w:r>
        <w:br/>
      </w:r>
      <w:r>
        <w:rPr>
          <w:rFonts w:ascii="Times New Roman"/>
          <w:b w:val="false"/>
          <w:i w:val="false"/>
          <w:color w:val="000000"/>
          <w:sz w:val="28"/>
        </w:rPr>
        <w:t xml:space="preserve">
Отдела социальных секторов  </w:t>
      </w:r>
      <w:r>
        <w:br/>
      </w:r>
      <w:r>
        <w:rPr>
          <w:rFonts w:ascii="Times New Roman"/>
          <w:b w:val="false"/>
          <w:i w:val="false"/>
          <w:color w:val="000000"/>
          <w:sz w:val="28"/>
        </w:rPr>
        <w:t xml:space="preserve">
Департамент Восточной и    </w:t>
      </w:r>
      <w:r>
        <w:br/>
      </w:r>
      <w:r>
        <w:rPr>
          <w:rFonts w:ascii="Times New Roman"/>
          <w:b w:val="false"/>
          <w:i w:val="false"/>
          <w:color w:val="000000"/>
          <w:sz w:val="28"/>
        </w:rPr>
        <w:t xml:space="preserve">
Центральной Азии       </w:t>
      </w:r>
      <w:r>
        <w:br/>
      </w:r>
      <w:r>
        <w:rPr>
          <w:rFonts w:ascii="Times New Roman"/>
          <w:b w:val="false"/>
          <w:i w:val="false"/>
          <w:color w:val="000000"/>
          <w:sz w:val="28"/>
        </w:rPr>
        <w:t xml:space="preserve">
Азиатский Банк Развития   </w:t>
      </w:r>
    </w:p>
    <w:p>
      <w:pPr>
        <w:spacing w:after="0"/>
        <w:ind w:left="0"/>
        <w:jc w:val="both"/>
      </w:pPr>
      <w:r>
        <w:rPr>
          <w:rFonts w:ascii="Times New Roman"/>
          <w:b w:val="false"/>
          <w:i w:val="false"/>
          <w:color w:val="000000"/>
          <w:sz w:val="28"/>
        </w:rPr>
        <w:t xml:space="preserve">      Подтверждено: </w:t>
      </w:r>
    </w:p>
    <w:p>
      <w:pPr>
        <w:spacing w:after="0"/>
        <w:ind w:left="0"/>
        <w:jc w:val="both"/>
      </w:pPr>
      <w:r>
        <w:rPr>
          <w:rFonts w:ascii="Times New Roman"/>
          <w:b w:val="false"/>
          <w:i w:val="false"/>
          <w:color w:val="000000"/>
          <w:sz w:val="28"/>
        </w:rPr>
        <w:t xml:space="preserve">      От имени Правительства Республики Казахстан: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Имя: _______________ </w:t>
      </w:r>
      <w:r>
        <w:br/>
      </w:r>
      <w:r>
        <w:rPr>
          <w:rFonts w:ascii="Times New Roman"/>
          <w:b w:val="false"/>
          <w:i w:val="false"/>
          <w:color w:val="000000"/>
          <w:sz w:val="28"/>
        </w:rPr>
        <w:t xml:space="preserve">
      Должность: _________ </w:t>
      </w:r>
      <w:r>
        <w:br/>
      </w:r>
      <w:r>
        <w:rPr>
          <w:rFonts w:ascii="Times New Roman"/>
          <w:b w:val="false"/>
          <w:i w:val="false"/>
          <w:color w:val="000000"/>
          <w:sz w:val="28"/>
        </w:rPr>
        <w:t xml:space="preserve">
      Дата: ______________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копия: г-ну Ерболату Досаеву, Министру здравоохранения Республики Казахстан, </w:t>
      </w:r>
      <w:r>
        <w:br/>
      </w:r>
      <w:r>
        <w:rPr>
          <w:rFonts w:ascii="Times New Roman"/>
          <w:b w:val="false"/>
          <w:i w:val="false"/>
          <w:color w:val="000000"/>
          <w:sz w:val="28"/>
        </w:rPr>
        <w:t xml:space="preserve">
      факс: (7-3172) 337-327 </w:t>
      </w:r>
    </w:p>
    <w:p>
      <w:pPr>
        <w:spacing w:after="0"/>
        <w:ind w:left="0"/>
        <w:jc w:val="both"/>
      </w:pPr>
      <w:r>
        <w:rPr>
          <w:rFonts w:ascii="Times New Roman"/>
          <w:b w:val="false"/>
          <w:i w:val="false"/>
          <w:color w:val="ff0000"/>
          <w:sz w:val="28"/>
        </w:rPr>
        <w:t xml:space="preserve">       далее текст на английском языке.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1           </w:t>
      </w:r>
      <w:r>
        <w:br/>
      </w:r>
      <w:r>
        <w:rPr>
          <w:rFonts w:ascii="Times New Roman"/>
          <w:b w:val="false"/>
          <w:i w:val="false"/>
          <w:color w:val="000000"/>
          <w:sz w:val="28"/>
        </w:rPr>
        <w:t>
</w:t>
      </w:r>
      <w:r>
        <w:rPr>
          <w:rFonts w:ascii="Times New Roman"/>
          <w:b/>
          <w:i w:val="false"/>
          <w:color w:val="000000"/>
          <w:sz w:val="28"/>
        </w:rPr>
        <w:t xml:space="preserve">к Письму-соглашению        </w:t>
      </w:r>
      <w:r>
        <w:br/>
      </w:r>
      <w:r>
        <w:rPr>
          <w:rFonts w:ascii="Times New Roman"/>
          <w:b w:val="false"/>
          <w:i w:val="false"/>
          <w:color w:val="000000"/>
          <w:sz w:val="28"/>
        </w:rPr>
        <w:t>
</w:t>
      </w:r>
      <w:r>
        <w:rPr>
          <w:rFonts w:ascii="Times New Roman"/>
          <w:b/>
          <w:i w:val="false"/>
          <w:color w:val="000000"/>
          <w:sz w:val="28"/>
        </w:rPr>
        <w:t xml:space="preserve">между Правительством       </w:t>
      </w:r>
      <w:r>
        <w:br/>
      </w:r>
      <w:r>
        <w:rPr>
          <w:rFonts w:ascii="Times New Roman"/>
          <w:b w:val="false"/>
          <w:i w:val="false"/>
          <w:color w:val="000000"/>
          <w:sz w:val="28"/>
        </w:rPr>
        <w:t>
</w:t>
      </w:r>
      <w:r>
        <w:rPr>
          <w:rFonts w:ascii="Times New Roman"/>
          <w:b/>
          <w:i w:val="false"/>
          <w:color w:val="000000"/>
          <w:sz w:val="28"/>
        </w:rPr>
        <w:t xml:space="preserve">Республики Казахстан и      </w:t>
      </w:r>
      <w:r>
        <w:br/>
      </w:r>
      <w:r>
        <w:rPr>
          <w:rFonts w:ascii="Times New Roman"/>
          <w:b w:val="false"/>
          <w:i w:val="false"/>
          <w:color w:val="000000"/>
          <w:sz w:val="28"/>
        </w:rPr>
        <w:t>
</w:t>
      </w:r>
      <w:r>
        <w:rPr>
          <w:rFonts w:ascii="Times New Roman"/>
          <w:b/>
          <w:i w:val="false"/>
          <w:color w:val="000000"/>
          <w:sz w:val="28"/>
        </w:rPr>
        <w:t xml:space="preserve">Азиатским Банком Развития    </w:t>
      </w:r>
      <w:r>
        <w:br/>
      </w:r>
      <w:r>
        <w:rPr>
          <w:rFonts w:ascii="Times New Roman"/>
          <w:b w:val="false"/>
          <w:i w:val="false"/>
          <w:color w:val="000000"/>
          <w:sz w:val="28"/>
        </w:rPr>
        <w:t>
</w:t>
      </w:r>
      <w:r>
        <w:rPr>
          <w:rFonts w:ascii="Times New Roman"/>
          <w:b/>
          <w:i w:val="false"/>
          <w:color w:val="000000"/>
          <w:sz w:val="28"/>
        </w:rPr>
        <w:t xml:space="preserve">о предоставлении гранта для   </w:t>
      </w:r>
      <w:r>
        <w:br/>
      </w:r>
      <w:r>
        <w:rPr>
          <w:rFonts w:ascii="Times New Roman"/>
          <w:b w:val="false"/>
          <w:i w:val="false"/>
          <w:color w:val="000000"/>
          <w:sz w:val="28"/>
        </w:rPr>
        <w:t>
</w:t>
      </w:r>
      <w:r>
        <w:rPr>
          <w:rFonts w:ascii="Times New Roman"/>
          <w:b/>
          <w:i w:val="false"/>
          <w:color w:val="000000"/>
          <w:sz w:val="28"/>
        </w:rPr>
        <w:t xml:space="preserve">реализации проекта       </w:t>
      </w:r>
      <w:r>
        <w:br/>
      </w:r>
      <w:r>
        <w:rPr>
          <w:rFonts w:ascii="Times New Roman"/>
          <w:b w:val="false"/>
          <w:i w:val="false"/>
          <w:color w:val="000000"/>
          <w:sz w:val="28"/>
        </w:rPr>
        <w:t>
</w:t>
      </w:r>
      <w:r>
        <w:rPr>
          <w:rFonts w:ascii="Times New Roman"/>
          <w:b/>
          <w:i w:val="false"/>
          <w:color w:val="000000"/>
          <w:sz w:val="28"/>
        </w:rPr>
        <w:t xml:space="preserve">"Устойчивая фортификация     </w:t>
      </w:r>
      <w:r>
        <w:br/>
      </w:r>
      <w:r>
        <w:rPr>
          <w:rFonts w:ascii="Times New Roman"/>
          <w:b w:val="false"/>
          <w:i w:val="false"/>
          <w:color w:val="000000"/>
          <w:sz w:val="28"/>
        </w:rPr>
        <w:t>
</w:t>
      </w:r>
      <w:r>
        <w:rPr>
          <w:rFonts w:ascii="Times New Roman"/>
          <w:b/>
          <w:i w:val="false"/>
          <w:color w:val="000000"/>
          <w:sz w:val="28"/>
        </w:rPr>
        <w:t xml:space="preserve">продуктов питания"       </w:t>
      </w:r>
    </w:p>
    <w:bookmarkEnd w:id="2"/>
    <w:p>
      <w:pPr>
        <w:spacing w:after="0"/>
        <w:ind w:left="0"/>
        <w:jc w:val="both"/>
      </w:pPr>
      <w:r>
        <w:rPr>
          <w:rFonts w:ascii="Times New Roman"/>
          <w:b w:val="false"/>
          <w:i w:val="false"/>
          <w:color w:val="000000"/>
          <w:sz w:val="28"/>
        </w:rPr>
        <w:t xml:space="preserve">Азиатский Банк Развития                             JFPR: REG 32143 </w:t>
      </w:r>
    </w:p>
    <w:p>
      <w:pPr>
        <w:spacing w:after="0"/>
        <w:ind w:left="0"/>
        <w:jc w:val="left"/>
      </w:pPr>
      <w:r>
        <w:rPr>
          <w:rFonts w:ascii="Times New Roman"/>
          <w:b/>
          <w:i w:val="false"/>
          <w:color w:val="000000"/>
        </w:rPr>
        <w:t xml:space="preserve"> ОТЧЕТ ПО ГРАНТУ </w:t>
      </w:r>
      <w:r>
        <w:br/>
      </w:r>
      <w:r>
        <w:rPr>
          <w:rFonts w:ascii="Times New Roman"/>
          <w:b/>
          <w:i w:val="false"/>
          <w:color w:val="000000"/>
        </w:rPr>
        <w:t xml:space="preserve">
(финансируемого из средств Японского </w:t>
      </w:r>
      <w:r>
        <w:br/>
      </w:r>
      <w:r>
        <w:rPr>
          <w:rFonts w:ascii="Times New Roman"/>
          <w:b/>
          <w:i w:val="false"/>
          <w:color w:val="000000"/>
        </w:rPr>
        <w:t xml:space="preserve">
Фонда по Снижению Бедности)  для </w:t>
      </w:r>
      <w:r>
        <w:br/>
      </w:r>
      <w:r>
        <w:rPr>
          <w:rFonts w:ascii="Times New Roman"/>
          <w:b/>
          <w:i w:val="false"/>
          <w:color w:val="000000"/>
        </w:rPr>
        <w:t xml:space="preserve">
Казахстана, Кыргызской Республики, Монголии, </w:t>
      </w:r>
      <w:r>
        <w:br/>
      </w:r>
      <w:r>
        <w:rPr>
          <w:rFonts w:ascii="Times New Roman"/>
          <w:b/>
          <w:i w:val="false"/>
          <w:color w:val="000000"/>
        </w:rPr>
        <w:t xml:space="preserve">
Таджикистана и Узбекистана в целях </w:t>
      </w:r>
      <w:r>
        <w:br/>
      </w:r>
      <w:r>
        <w:rPr>
          <w:rFonts w:ascii="Times New Roman"/>
          <w:b/>
          <w:i w:val="false"/>
          <w:color w:val="000000"/>
        </w:rPr>
        <w:t xml:space="preserve">
устойчивой фортификации продуктов питания </w:t>
      </w:r>
    </w:p>
    <w:p>
      <w:pPr>
        <w:spacing w:after="0"/>
        <w:ind w:left="0"/>
        <w:jc w:val="both"/>
      </w:pPr>
      <w:r>
        <w:rPr>
          <w:rFonts w:ascii="Times New Roman"/>
          <w:b w:val="false"/>
          <w:i w:val="false"/>
          <w:color w:val="000000"/>
          <w:sz w:val="28"/>
        </w:rPr>
        <w:t xml:space="preserve">Июнь 2004 </w:t>
      </w:r>
    </w:p>
    <w:p>
      <w:pPr>
        <w:spacing w:after="0"/>
        <w:ind w:left="0"/>
        <w:jc w:val="left"/>
      </w:pPr>
      <w:r>
        <w:rPr>
          <w:rFonts w:ascii="Times New Roman"/>
          <w:b/>
          <w:i w:val="false"/>
          <w:color w:val="000000"/>
        </w:rPr>
        <w:t xml:space="preserve"> Список сокращений </w:t>
      </w:r>
    </w:p>
    <w:p>
      <w:pPr>
        <w:spacing w:after="0"/>
        <w:ind w:left="0"/>
        <w:jc w:val="both"/>
      </w:pPr>
      <w:r>
        <w:rPr>
          <w:rFonts w:ascii="Times New Roman"/>
          <w:b w:val="false"/>
          <w:i w:val="false"/>
          <w:color w:val="000000"/>
          <w:sz w:val="28"/>
        </w:rPr>
        <w:t xml:space="preserve">АБР       -  Азиатский Банк Развития </w:t>
      </w:r>
      <w:r>
        <w:br/>
      </w:r>
      <w:r>
        <w:rPr>
          <w:rFonts w:ascii="Times New Roman"/>
          <w:b w:val="false"/>
          <w:i w:val="false"/>
          <w:color w:val="000000"/>
          <w:sz w:val="28"/>
        </w:rPr>
        <w:t xml:space="preserve">
ВЙС       -  Всеобщее йодирование соли </w:t>
      </w:r>
      <w:r>
        <w:br/>
      </w:r>
      <w:r>
        <w:rPr>
          <w:rFonts w:ascii="Times New Roman"/>
          <w:b w:val="false"/>
          <w:i w:val="false"/>
          <w:color w:val="000000"/>
          <w:sz w:val="28"/>
        </w:rPr>
        <w:t xml:space="preserve">
ЖДА       -  Железодефицитная анемия </w:t>
      </w:r>
      <w:r>
        <w:br/>
      </w:r>
      <w:r>
        <w:rPr>
          <w:rFonts w:ascii="Times New Roman"/>
          <w:b w:val="false"/>
          <w:i w:val="false"/>
          <w:color w:val="000000"/>
          <w:sz w:val="28"/>
        </w:rPr>
        <w:t xml:space="preserve">
ИА        -  Исполнительное Агентство </w:t>
      </w:r>
      <w:r>
        <w:br/>
      </w:r>
      <w:r>
        <w:rPr>
          <w:rFonts w:ascii="Times New Roman"/>
          <w:b w:val="false"/>
          <w:i w:val="false"/>
          <w:color w:val="000000"/>
          <w:sz w:val="28"/>
        </w:rPr>
        <w:t xml:space="preserve">
ЙДР       -  Йододефицитные расстройства </w:t>
      </w:r>
      <w:r>
        <w:br/>
      </w:r>
      <w:r>
        <w:rPr>
          <w:rFonts w:ascii="Times New Roman"/>
          <w:b w:val="false"/>
          <w:i w:val="false"/>
          <w:color w:val="000000"/>
          <w:sz w:val="28"/>
        </w:rPr>
        <w:t xml:space="preserve">
KCP       -  Комитет сотрудников АБР по рассмотрению проектов </w:t>
      </w:r>
      <w:r>
        <w:br/>
      </w:r>
      <w:r>
        <w:rPr>
          <w:rFonts w:ascii="Times New Roman"/>
          <w:b w:val="false"/>
          <w:i w:val="false"/>
          <w:color w:val="000000"/>
          <w:sz w:val="28"/>
        </w:rPr>
        <w:t xml:space="preserve">
НПО       -  Неправительственная организация </w:t>
      </w:r>
      <w:r>
        <w:br/>
      </w:r>
      <w:r>
        <w:rPr>
          <w:rFonts w:ascii="Times New Roman"/>
          <w:b w:val="false"/>
          <w:i w:val="false"/>
          <w:color w:val="000000"/>
          <w:sz w:val="28"/>
        </w:rPr>
        <w:t xml:space="preserve">
ПДС       -  Показатель детской смертности </w:t>
      </w:r>
      <w:r>
        <w:br/>
      </w:r>
      <w:r>
        <w:rPr>
          <w:rFonts w:ascii="Times New Roman"/>
          <w:b w:val="false"/>
          <w:i w:val="false"/>
          <w:color w:val="000000"/>
          <w:sz w:val="28"/>
        </w:rPr>
        <w:t xml:space="preserve">
ПМС       -  Показатель материнской смертности </w:t>
      </w:r>
      <w:r>
        <w:br/>
      </w:r>
      <w:r>
        <w:rPr>
          <w:rFonts w:ascii="Times New Roman"/>
          <w:b w:val="false"/>
          <w:i w:val="false"/>
          <w:color w:val="000000"/>
          <w:sz w:val="28"/>
        </w:rPr>
        <w:t xml:space="preserve">
ПМСП      -  Первичная медико-санитарная помощь </w:t>
      </w:r>
      <w:r>
        <w:br/>
      </w:r>
      <w:r>
        <w:rPr>
          <w:rFonts w:ascii="Times New Roman"/>
          <w:b w:val="false"/>
          <w:i w:val="false"/>
          <w:color w:val="000000"/>
          <w:sz w:val="28"/>
        </w:rPr>
        <w:t xml:space="preserve">
РОКУ      -  Региональный Офис по Координации и Управлению </w:t>
      </w:r>
      <w:r>
        <w:br/>
      </w:r>
      <w:r>
        <w:rPr>
          <w:rFonts w:ascii="Times New Roman"/>
          <w:b w:val="false"/>
          <w:i w:val="false"/>
          <w:color w:val="000000"/>
          <w:sz w:val="28"/>
        </w:rPr>
        <w:t xml:space="preserve">
СПО       -  Страновой Проектный Офис </w:t>
      </w:r>
      <w:r>
        <w:br/>
      </w:r>
      <w:r>
        <w:rPr>
          <w:rFonts w:ascii="Times New Roman"/>
          <w:b w:val="false"/>
          <w:i w:val="false"/>
          <w:color w:val="000000"/>
          <w:sz w:val="28"/>
        </w:rPr>
        <w:t xml:space="preserve">
СЭС       -  Санитарно-эпидемиологическая служба </w:t>
      </w:r>
      <w:r>
        <w:br/>
      </w:r>
      <w:r>
        <w:rPr>
          <w:rFonts w:ascii="Times New Roman"/>
          <w:b w:val="false"/>
          <w:i w:val="false"/>
          <w:color w:val="000000"/>
          <w:sz w:val="28"/>
        </w:rPr>
        <w:t xml:space="preserve">
ЦРТ       -  Цели развития Декларации Тысячелетия </w:t>
      </w:r>
      <w:r>
        <w:br/>
      </w:r>
      <w:r>
        <w:rPr>
          <w:rFonts w:ascii="Times New Roman"/>
          <w:b w:val="false"/>
          <w:i w:val="false"/>
          <w:color w:val="000000"/>
          <w:sz w:val="28"/>
        </w:rPr>
        <w:t xml:space="preserve">
ЮНИСЕФ    -  Детский Фонд ООН </w:t>
      </w:r>
      <w:r>
        <w:br/>
      </w:r>
      <w:r>
        <w:rPr>
          <w:rFonts w:ascii="Times New Roman"/>
          <w:b w:val="false"/>
          <w:i w:val="false"/>
          <w:color w:val="000000"/>
          <w:sz w:val="28"/>
        </w:rPr>
        <w:t xml:space="preserve">
ЯФСБ      -  Японский Фонд по Снижению Бедности </w:t>
      </w:r>
    </w:p>
    <w:p>
      <w:pPr>
        <w:spacing w:after="0"/>
        <w:ind w:left="0"/>
        <w:jc w:val="both"/>
      </w:pPr>
      <w:r>
        <w:rPr>
          <w:rFonts w:ascii="Times New Roman"/>
          <w:b w:val="false"/>
          <w:i w:val="false"/>
          <w:color w:val="000000"/>
          <w:sz w:val="28"/>
        </w:rPr>
        <w:t xml:space="preserve">Примечание: в тексте данного отчета символ $ означает доллары США </w:t>
      </w:r>
    </w:p>
    <w:bookmarkStart w:name="z4" w:id="3"/>
    <w:p>
      <w:pPr>
        <w:spacing w:after="0"/>
        <w:ind w:left="0"/>
        <w:jc w:val="left"/>
      </w:pPr>
      <w:r>
        <w:rPr>
          <w:rFonts w:ascii="Times New Roman"/>
          <w:b/>
          <w:i w:val="false"/>
          <w:color w:val="000000"/>
        </w:rPr>
        <w:t xml:space="preserve"> 
       Японский Фонд по снижению бедности (JFPR) </w:t>
      </w:r>
    </w:p>
    <w:bookmarkEnd w:id="3"/>
    <w:p>
      <w:pPr>
        <w:spacing w:after="0"/>
        <w:ind w:left="0"/>
        <w:jc w:val="left"/>
      </w:pPr>
      <w:r>
        <w:rPr>
          <w:rFonts w:ascii="Times New Roman"/>
          <w:b/>
          <w:i w:val="false"/>
          <w:color w:val="000000"/>
        </w:rPr>
        <w:t xml:space="preserve"> Предложение по гранту JFPR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733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Основные данные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Предлагаемая деятельность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Устойчивая фортификация продуктов питания в Центральной Азии и Монголии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Кыргызская Республика, Монголия, Таджикистан и Узбекистан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Запрашиваемая сумма гранта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Региональный проект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p>
        </w:tc>
      </w:tr>
      <w:tr>
        <w:trPr>
          <w:trHeight w:val="45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гранта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потенциала </w:t>
            </w:r>
          </w:p>
        </w:tc>
      </w:tr>
    </w:tbl>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 Цель(и) гранта для развития и Ожидаемые показатели осуществления </w:t>
      </w:r>
    </w:p>
    <w:bookmarkEnd w:id="4"/>
    <w:p>
      <w:pPr>
        <w:spacing w:after="0"/>
        <w:ind w:left="0"/>
        <w:jc w:val="both"/>
      </w:pPr>
      <w:r>
        <w:rPr>
          <w:rFonts w:ascii="Times New Roman"/>
          <w:b/>
          <w:i w:val="false"/>
          <w:color w:val="000000"/>
          <w:sz w:val="28"/>
        </w:rPr>
        <w:t xml:space="preserve">      Цели гранта для развития: </w:t>
      </w:r>
    </w:p>
    <w:p>
      <w:pPr>
        <w:spacing w:after="0"/>
        <w:ind w:left="0"/>
        <w:jc w:val="both"/>
      </w:pPr>
      <w:r>
        <w:rPr>
          <w:rFonts w:ascii="Times New Roman"/>
          <w:b w:val="false"/>
          <w:i w:val="false"/>
          <w:color w:val="000000"/>
          <w:sz w:val="28"/>
        </w:rPr>
        <w:t xml:space="preserve">      Целью Проекта является укрепление и создание устойчивой среды для снижения йододефицитных расстройств (ИДР) и железодефицитной анемии (ЖДА) у малообеспеченных детей и матерей Центральной Азии посредством одновременного обеспечения: поставок (производство и распределение фортифицированных продуктов); потребности (информирование населения и создание спроса); и нормативной базы (контроль качества, реализация законодательных и нормативных актов, и содействие торговле). Специфичными целями Проекта является: (i) добиться и обеспечить устойчивое потребление йодированной соли в 90% домохозяйств; (ii) обеспечить устойчивую фортификацию пшеничной муки в объеме, по меньшей мере, трети от общего потребляемого объема; (iii) создать потенциал частного и общественного секторов по производству качественных фортифицированных продуктов питания; (iv) развивать нормативную базу или поощрительные модели для развития процесса фортификации и обеспечения торговли качественными фортифицированными продуктами между центральноазиатскими странами; и (v) создать информированность потребителей о профилактике ЙДР и ЖДА, а также пользе продуктов питания, обогащенных микроэлементами. </w:t>
      </w:r>
    </w:p>
    <w:p>
      <w:pPr>
        <w:spacing w:after="0"/>
        <w:ind w:left="0"/>
        <w:jc w:val="both"/>
      </w:pPr>
      <w:r>
        <w:rPr>
          <w:rFonts w:ascii="Times New Roman"/>
          <w:b/>
          <w:i w:val="false"/>
          <w:color w:val="000000"/>
          <w:sz w:val="28"/>
        </w:rPr>
        <w:t xml:space="preserve">      Ожидаемые ключевые показатели осуществления: </w:t>
      </w:r>
    </w:p>
    <w:p>
      <w:pPr>
        <w:spacing w:after="0"/>
        <w:ind w:left="0"/>
        <w:jc w:val="both"/>
      </w:pPr>
      <w:r>
        <w:rPr>
          <w:rFonts w:ascii="Times New Roman"/>
          <w:b w:val="false"/>
          <w:i w:val="false"/>
          <w:color w:val="000000"/>
          <w:sz w:val="28"/>
        </w:rPr>
        <w:t xml:space="preserve">(i)   Увеличение числа домохозяйств, потребляющих йодированную </w:t>
      </w:r>
      <w:r>
        <w:br/>
      </w:r>
      <w:r>
        <w:rPr>
          <w:rFonts w:ascii="Times New Roman"/>
          <w:b w:val="false"/>
          <w:i w:val="false"/>
          <w:color w:val="000000"/>
          <w:sz w:val="28"/>
        </w:rPr>
        <w:t xml:space="preserve">
      соль, до 90% </w:t>
      </w:r>
      <w:r>
        <w:br/>
      </w:r>
      <w:r>
        <w:rPr>
          <w:rFonts w:ascii="Times New Roman"/>
          <w:b w:val="false"/>
          <w:i w:val="false"/>
          <w:color w:val="000000"/>
          <w:sz w:val="28"/>
        </w:rPr>
        <w:t xml:space="preserve">
(ii)  Создание в каждой стране постоянно действующих и </w:t>
      </w:r>
      <w:r>
        <w:br/>
      </w:r>
      <w:r>
        <w:rPr>
          <w:rFonts w:ascii="Times New Roman"/>
          <w:b w:val="false"/>
          <w:i w:val="false"/>
          <w:color w:val="000000"/>
          <w:sz w:val="28"/>
        </w:rPr>
        <w:t xml:space="preserve">
      устойчивых механизмов приобретения йодата калия в ежегодно </w:t>
      </w:r>
      <w:r>
        <w:br/>
      </w:r>
      <w:r>
        <w:rPr>
          <w:rFonts w:ascii="Times New Roman"/>
          <w:b w:val="false"/>
          <w:i w:val="false"/>
          <w:color w:val="000000"/>
          <w:sz w:val="28"/>
        </w:rPr>
        <w:t xml:space="preserve">
      требуемых объемах </w:t>
      </w:r>
      <w:r>
        <w:br/>
      </w:r>
      <w:r>
        <w:rPr>
          <w:rFonts w:ascii="Times New Roman"/>
          <w:b w:val="false"/>
          <w:i w:val="false"/>
          <w:color w:val="000000"/>
          <w:sz w:val="28"/>
        </w:rPr>
        <w:t xml:space="preserve">
(iii) Повышение объемов коммерческого производства фортифицированной </w:t>
      </w:r>
      <w:r>
        <w:br/>
      </w:r>
      <w:r>
        <w:rPr>
          <w:rFonts w:ascii="Times New Roman"/>
          <w:b w:val="false"/>
          <w:i w:val="false"/>
          <w:color w:val="000000"/>
          <w:sz w:val="28"/>
        </w:rPr>
        <w:t xml:space="preserve">
      пшеничной муки в соответствии со специфичными для страны </w:t>
      </w:r>
      <w:r>
        <w:br/>
      </w:r>
      <w:r>
        <w:rPr>
          <w:rFonts w:ascii="Times New Roman"/>
          <w:b w:val="false"/>
          <w:i w:val="false"/>
          <w:color w:val="000000"/>
          <w:sz w:val="28"/>
        </w:rPr>
        <w:t xml:space="preserve">
      задачами </w:t>
      </w:r>
      <w:r>
        <w:br/>
      </w:r>
      <w:r>
        <w:rPr>
          <w:rFonts w:ascii="Times New Roman"/>
          <w:b w:val="false"/>
          <w:i w:val="false"/>
          <w:color w:val="000000"/>
          <w:sz w:val="28"/>
        </w:rPr>
        <w:t xml:space="preserve">
(iv)  Создание национальных механизмов приобретения и/или </w:t>
      </w:r>
      <w:r>
        <w:br/>
      </w:r>
      <w:r>
        <w:rPr>
          <w:rFonts w:ascii="Times New Roman"/>
          <w:b w:val="false"/>
          <w:i w:val="false"/>
          <w:color w:val="000000"/>
          <w:sz w:val="28"/>
        </w:rPr>
        <w:t xml:space="preserve">
      производства премикса </w:t>
      </w:r>
      <w:r>
        <w:br/>
      </w:r>
      <w:r>
        <w:rPr>
          <w:rFonts w:ascii="Times New Roman"/>
          <w:b w:val="false"/>
          <w:i w:val="false"/>
          <w:color w:val="000000"/>
          <w:sz w:val="28"/>
        </w:rPr>
        <w:t xml:space="preserve">
(v)   Принятие нормативных и законодательных актов в каждой стране </w:t>
      </w:r>
      <w:r>
        <w:br/>
      </w:r>
      <w:r>
        <w:rPr>
          <w:rFonts w:ascii="Times New Roman"/>
          <w:b w:val="false"/>
          <w:i w:val="false"/>
          <w:color w:val="000000"/>
          <w:sz w:val="28"/>
        </w:rPr>
        <w:t xml:space="preserve">
      для содействия всеобщей фортификации муки; и создание </w:t>
      </w:r>
      <w:r>
        <w:br/>
      </w:r>
      <w:r>
        <w:rPr>
          <w:rFonts w:ascii="Times New Roman"/>
          <w:b w:val="false"/>
          <w:i w:val="false"/>
          <w:color w:val="000000"/>
          <w:sz w:val="28"/>
        </w:rPr>
        <w:t xml:space="preserve">
      торговых процедур, обеспечивающих трансграничные поставки </w:t>
      </w:r>
      <w:r>
        <w:br/>
      </w:r>
      <w:r>
        <w:rPr>
          <w:rFonts w:ascii="Times New Roman"/>
          <w:b w:val="false"/>
          <w:i w:val="false"/>
          <w:color w:val="000000"/>
          <w:sz w:val="28"/>
        </w:rPr>
        <w:t xml:space="preserve">
      фортифицированной муки и йодированной соли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III. Статьи расходов грантовых средств, расчетные суммы и процентное соотношение сметных средств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2893"/>
        <w:gridCol w:w="2993"/>
      </w:tblGrid>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расходов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средств </w:t>
            </w:r>
            <w:r>
              <w:br/>
            </w:r>
            <w:r>
              <w:rPr>
                <w:rFonts w:ascii="Times New Roman"/>
                <w:b w:val="false"/>
                <w:i w:val="false"/>
                <w:color w:val="000000"/>
                <w:sz w:val="20"/>
              </w:rPr>
              <w:t xml:space="preserve">
гранта в $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 </w:t>
            </w:r>
            <w:r>
              <w:br/>
            </w:r>
            <w:r>
              <w:rPr>
                <w:rFonts w:ascii="Times New Roman"/>
                <w:b w:val="false"/>
                <w:i w:val="false"/>
                <w:color w:val="000000"/>
                <w:sz w:val="20"/>
              </w:rPr>
              <w:t xml:space="preserve">
расходов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Оборудование и расходные материалы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Тренинги, конференции, семинары, общественные кампании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Услуги консультантов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Управление Проектом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Прочие расходы </w:t>
            </w:r>
            <w:r>
              <w:br/>
            </w:r>
            <w:r>
              <w:rPr>
                <w:rFonts w:ascii="Times New Roman"/>
                <w:b w:val="false"/>
                <w:i w:val="false"/>
                <w:color w:val="000000"/>
                <w:sz w:val="20"/>
              </w:rPr>
              <w:t xml:space="preserve">
(проекты неправитель- </w:t>
            </w:r>
            <w:r>
              <w:br/>
            </w:r>
            <w:r>
              <w:rPr>
                <w:rFonts w:ascii="Times New Roman"/>
                <w:b w:val="false"/>
                <w:i w:val="false"/>
                <w:color w:val="000000"/>
                <w:sz w:val="20"/>
              </w:rPr>
              <w:t xml:space="preserve">
ственных организаций (НПО), операционные </w:t>
            </w:r>
            <w:r>
              <w:br/>
            </w:r>
            <w:r>
              <w:rPr>
                <w:rFonts w:ascii="Times New Roman"/>
                <w:b w:val="false"/>
                <w:i w:val="false"/>
                <w:color w:val="000000"/>
                <w:sz w:val="20"/>
              </w:rPr>
              <w:t xml:space="preserve">
изучения, исследования)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Непредвиденные расходы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издержки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bookmarkStart w:name="z7" w:id="6"/>
    <w:p>
      <w:pPr>
        <w:spacing w:after="0"/>
        <w:ind w:left="0"/>
        <w:jc w:val="left"/>
      </w:pPr>
      <w:r>
        <w:rPr>
          <w:rFonts w:ascii="Times New Roman"/>
          <w:b/>
          <w:i w:val="false"/>
          <w:color w:val="000000"/>
        </w:rPr>
        <w:t xml:space="preserve"> 
  Предложение по гранту JFPR </w:t>
      </w:r>
      <w:r>
        <w:br/>
      </w:r>
      <w:r>
        <w:rPr>
          <w:rFonts w:ascii="Times New Roman"/>
          <w:b/>
          <w:i w:val="false"/>
          <w:color w:val="000000"/>
        </w:rPr>
        <w:t xml:space="preserve">
Основополагающая информация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62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Прочие данные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подачи заявки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ноября 2003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Сотрудник по Проекту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Рия Хираока, старший специалист социальных секторов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электронная почта, </w:t>
            </w:r>
            <w:r>
              <w:br/>
            </w:r>
            <w:r>
              <w:rPr>
                <w:rFonts w:ascii="Times New Roman"/>
                <w:b w:val="false"/>
                <w:i w:val="false"/>
                <w:color w:val="000000"/>
                <w:sz w:val="20"/>
              </w:rPr>
              <w:t xml:space="preserve">
телефон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Социальных Секторов, </w:t>
            </w:r>
            <w:r>
              <w:br/>
            </w:r>
            <w:r>
              <w:rPr>
                <w:rFonts w:ascii="Times New Roman"/>
                <w:b w:val="false"/>
                <w:i w:val="false"/>
                <w:color w:val="000000"/>
                <w:sz w:val="20"/>
              </w:rPr>
              <w:t xml:space="preserve">
Департамент Восточной и </w:t>
            </w:r>
            <w:r>
              <w:br/>
            </w:r>
            <w:r>
              <w:rPr>
                <w:rFonts w:ascii="Times New Roman"/>
                <w:b w:val="false"/>
                <w:i w:val="false"/>
                <w:color w:val="000000"/>
                <w:sz w:val="20"/>
              </w:rPr>
              <w:t xml:space="preserve">
Центральной Азии, </w:t>
            </w:r>
            <w:r>
              <w:br/>
            </w:r>
            <w:r>
              <w:rPr>
                <w:rFonts w:ascii="Times New Roman"/>
                <w:b w:val="false"/>
                <w:i w:val="false"/>
                <w:color w:val="000000"/>
                <w:sz w:val="20"/>
              </w:rPr>
              <w:t xml:space="preserve">
rhiraoka@adb.org, 632-6815 </w:t>
            </w:r>
            <w:r>
              <w:br/>
            </w:r>
            <w:r>
              <w:rPr>
                <w:rFonts w:ascii="Times New Roman"/>
                <w:b w:val="false"/>
                <w:i w:val="false"/>
                <w:color w:val="000000"/>
                <w:sz w:val="20"/>
              </w:rPr>
              <w:t xml:space="preserve">
(местный), 632-5426 (прямой)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сотрудники, </w:t>
            </w:r>
            <w:r>
              <w:br/>
            </w:r>
            <w:r>
              <w:rPr>
                <w:rFonts w:ascii="Times New Roman"/>
                <w:b w:val="false"/>
                <w:i w:val="false"/>
                <w:color w:val="000000"/>
                <w:sz w:val="20"/>
              </w:rPr>
              <w:t xml:space="preserve">
которые могут иметь </w:t>
            </w:r>
            <w:r>
              <w:br/>
            </w:r>
            <w:r>
              <w:rPr>
                <w:rFonts w:ascii="Times New Roman"/>
                <w:b w:val="false"/>
                <w:i w:val="false"/>
                <w:color w:val="000000"/>
                <w:sz w:val="20"/>
              </w:rPr>
              <w:t xml:space="preserve">
доступ к </w:t>
            </w:r>
            <w:r>
              <w:br/>
            </w:r>
            <w:r>
              <w:rPr>
                <w:rFonts w:ascii="Times New Roman"/>
                <w:b w:val="false"/>
                <w:i w:val="false"/>
                <w:color w:val="000000"/>
                <w:sz w:val="20"/>
              </w:rPr>
              <w:t xml:space="preserve">
редактированию/ рассмотрению доклада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Кэти Виола, cviola@adb.org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сектор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Тема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микроэлементной недостаточности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Названия ассоциированных проектов, финансируемых АБР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 раннему детскому </w:t>
            </w:r>
            <w:r>
              <w:br/>
            </w:r>
            <w:r>
              <w:rPr>
                <w:rFonts w:ascii="Times New Roman"/>
                <w:b w:val="false"/>
                <w:i w:val="false"/>
                <w:color w:val="000000"/>
                <w:sz w:val="20"/>
              </w:rPr>
              <w:t xml:space="preserve">
развитию в общинах; </w:t>
            </w:r>
            <w:r>
              <w:rPr>
                <w:rFonts w:ascii="Times New Roman"/>
                <w:b w:val="false"/>
                <w:i w:val="false"/>
                <w:color w:val="000000"/>
                <w:vertAlign w:val="superscript"/>
              </w:rPr>
              <w:t xml:space="preserve">1 </w:t>
            </w:r>
            <w:r>
              <w:br/>
            </w:r>
            <w:r>
              <w:rPr>
                <w:rFonts w:ascii="Times New Roman"/>
                <w:b w:val="false"/>
                <w:i w:val="false"/>
                <w:color w:val="000000"/>
                <w:sz w:val="20"/>
              </w:rPr>
              <w:t xml:space="preserve">
Проект реформ в секторе </w:t>
            </w:r>
            <w:r>
              <w:br/>
            </w:r>
            <w:r>
              <w:rPr>
                <w:rFonts w:ascii="Times New Roman"/>
                <w:b w:val="false"/>
                <w:i w:val="false"/>
                <w:color w:val="000000"/>
                <w:sz w:val="20"/>
              </w:rPr>
              <w:t xml:space="preserve">
здравоохранения;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Второй проект по развитию </w:t>
            </w:r>
            <w:r>
              <w:br/>
            </w:r>
            <w:r>
              <w:rPr>
                <w:rFonts w:ascii="Times New Roman"/>
                <w:b w:val="false"/>
                <w:i w:val="false"/>
                <w:color w:val="000000"/>
                <w:sz w:val="20"/>
              </w:rPr>
              <w:t xml:space="preserve">
сектора здравоохранения; </w:t>
            </w:r>
            <w:r>
              <w:rPr>
                <w:rFonts w:ascii="Times New Roman"/>
                <w:b w:val="false"/>
                <w:i w:val="false"/>
                <w:color w:val="000000"/>
                <w:vertAlign w:val="superscript"/>
              </w:rPr>
              <w:t xml:space="preserve">3 </w:t>
            </w:r>
            <w:r>
              <w:br/>
            </w:r>
            <w:r>
              <w:rPr>
                <w:rFonts w:ascii="Times New Roman"/>
                <w:b w:val="false"/>
                <w:i w:val="false"/>
                <w:color w:val="000000"/>
                <w:sz w:val="20"/>
              </w:rPr>
              <w:t xml:space="preserve">
и проект по охране здоровья </w:t>
            </w:r>
            <w:r>
              <w:br/>
            </w:r>
            <w:r>
              <w:rPr>
                <w:rFonts w:ascii="Times New Roman"/>
                <w:b w:val="false"/>
                <w:i w:val="false"/>
                <w:color w:val="000000"/>
                <w:sz w:val="20"/>
              </w:rPr>
              <w:t xml:space="preserve">
матери и ребенка </w:t>
            </w:r>
            <w:r>
              <w:rPr>
                <w:rFonts w:ascii="Times New Roman"/>
                <w:b w:val="false"/>
                <w:i w:val="false"/>
                <w:color w:val="000000"/>
                <w:vertAlign w:val="superscript"/>
              </w:rPr>
              <w:t xml:space="preserve">4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Исполнительное Агентство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 Ерболат Досаев </w:t>
            </w:r>
            <w:r>
              <w:br/>
            </w:r>
            <w:r>
              <w:rPr>
                <w:rFonts w:ascii="Times New Roman"/>
                <w:b w:val="false"/>
                <w:i w:val="false"/>
                <w:color w:val="000000"/>
                <w:sz w:val="20"/>
              </w:rPr>
              <w:t xml:space="preserve">
Министр здравоохранения,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тел: (7-3172) 317409 </w:t>
            </w:r>
            <w:r>
              <w:br/>
            </w:r>
            <w:r>
              <w:rPr>
                <w:rFonts w:ascii="Times New Roman"/>
                <w:b w:val="false"/>
                <w:i w:val="false"/>
                <w:color w:val="000000"/>
                <w:sz w:val="20"/>
              </w:rPr>
              <w:t xml:space="preserve">
факс: (7-3172) 337327 </w:t>
            </w:r>
          </w:p>
          <w:p>
            <w:pPr>
              <w:spacing w:after="20"/>
              <w:ind w:left="20"/>
              <w:jc w:val="both"/>
            </w:pPr>
            <w:r>
              <w:rPr>
                <w:rFonts w:ascii="Times New Roman"/>
                <w:b w:val="false"/>
                <w:i w:val="false"/>
                <w:color w:val="000000"/>
                <w:sz w:val="20"/>
              </w:rPr>
              <w:t xml:space="preserve">г-н Муталип Мамытов </w:t>
            </w:r>
            <w:r>
              <w:br/>
            </w:r>
            <w:r>
              <w:rPr>
                <w:rFonts w:ascii="Times New Roman"/>
                <w:b w:val="false"/>
                <w:i w:val="false"/>
                <w:color w:val="000000"/>
                <w:sz w:val="20"/>
              </w:rPr>
              <w:t xml:space="preserve">
Министр здравоохранения, </w:t>
            </w:r>
            <w:r>
              <w:br/>
            </w:r>
            <w:r>
              <w:rPr>
                <w:rFonts w:ascii="Times New Roman"/>
                <w:b w:val="false"/>
                <w:i w:val="false"/>
                <w:color w:val="000000"/>
                <w:sz w:val="20"/>
              </w:rPr>
              <w:t xml:space="preserve">
Кыргызская Республика </w:t>
            </w:r>
            <w:r>
              <w:br/>
            </w:r>
            <w:r>
              <w:rPr>
                <w:rFonts w:ascii="Times New Roman"/>
                <w:b w:val="false"/>
                <w:i w:val="false"/>
                <w:color w:val="000000"/>
                <w:sz w:val="20"/>
              </w:rPr>
              <w:t xml:space="preserve">
тел: (996-312) 228697 </w:t>
            </w:r>
            <w:r>
              <w:br/>
            </w:r>
            <w:r>
              <w:rPr>
                <w:rFonts w:ascii="Times New Roman"/>
                <w:b w:val="false"/>
                <w:i w:val="false"/>
                <w:color w:val="000000"/>
                <w:sz w:val="20"/>
              </w:rPr>
              <w:t xml:space="preserve">
факс: (996-312) 660493 </w:t>
            </w:r>
            <w:r>
              <w:br/>
            </w:r>
            <w:r>
              <w:rPr>
                <w:rFonts w:ascii="Times New Roman"/>
                <w:b w:val="false"/>
                <w:i w:val="false"/>
                <w:color w:val="000000"/>
                <w:sz w:val="20"/>
              </w:rPr>
              <w:t>
 </w:t>
            </w:r>
            <w:r>
              <w:br/>
            </w:r>
            <w:r>
              <w:rPr>
                <w:rFonts w:ascii="Times New Roman"/>
                <w:b w:val="false"/>
                <w:i w:val="false"/>
                <w:color w:val="000000"/>
                <w:sz w:val="20"/>
              </w:rPr>
              <w:t xml:space="preserve">
  г-н П. Ньямдаваа </w:t>
            </w:r>
            <w:r>
              <w:br/>
            </w:r>
            <w:r>
              <w:rPr>
                <w:rFonts w:ascii="Times New Roman"/>
                <w:b w:val="false"/>
                <w:i w:val="false"/>
                <w:color w:val="000000"/>
                <w:sz w:val="20"/>
              </w:rPr>
              <w:t xml:space="preserve">
Министр здравоохранения, Монголия </w:t>
            </w:r>
            <w:r>
              <w:br/>
            </w:r>
            <w:r>
              <w:rPr>
                <w:rFonts w:ascii="Times New Roman"/>
                <w:b w:val="false"/>
                <w:i w:val="false"/>
                <w:color w:val="000000"/>
                <w:sz w:val="20"/>
              </w:rPr>
              <w:t xml:space="preserve">
тел: (976-11) 320916/451807 </w:t>
            </w:r>
            <w:r>
              <w:br/>
            </w:r>
            <w:r>
              <w:rPr>
                <w:rFonts w:ascii="Times New Roman"/>
                <w:b w:val="false"/>
                <w:i w:val="false"/>
                <w:color w:val="000000"/>
                <w:sz w:val="20"/>
              </w:rPr>
              <w:t xml:space="preserve">
факс: (976-11) 320916 </w:t>
            </w:r>
            <w:r>
              <w:br/>
            </w:r>
            <w:r>
              <w:rPr>
                <w:rFonts w:ascii="Times New Roman"/>
                <w:b w:val="false"/>
                <w:i w:val="false"/>
                <w:color w:val="000000"/>
                <w:sz w:val="20"/>
              </w:rPr>
              <w:t>
 </w:t>
            </w:r>
            <w:r>
              <w:br/>
            </w:r>
            <w:r>
              <w:rPr>
                <w:rFonts w:ascii="Times New Roman"/>
                <w:b w:val="false"/>
                <w:i w:val="false"/>
                <w:color w:val="000000"/>
                <w:sz w:val="20"/>
              </w:rPr>
              <w:t xml:space="preserve">
  г-н Нусратулло Файзуллоев </w:t>
            </w:r>
            <w:r>
              <w:br/>
            </w:r>
            <w:r>
              <w:rPr>
                <w:rFonts w:ascii="Times New Roman"/>
                <w:b w:val="false"/>
                <w:i w:val="false"/>
                <w:color w:val="000000"/>
                <w:sz w:val="20"/>
              </w:rPr>
              <w:t xml:space="preserve">
Министр здравоохранения, Таджикистан </w:t>
            </w:r>
            <w:r>
              <w:br/>
            </w:r>
            <w:r>
              <w:rPr>
                <w:rFonts w:ascii="Times New Roman"/>
                <w:b w:val="false"/>
                <w:i w:val="false"/>
                <w:color w:val="000000"/>
                <w:sz w:val="20"/>
              </w:rPr>
              <w:t xml:space="preserve">
тел: (992-372) 211835/211248 </w:t>
            </w:r>
            <w:r>
              <w:br/>
            </w:r>
            <w:r>
              <w:rPr>
                <w:rFonts w:ascii="Times New Roman"/>
                <w:b w:val="false"/>
                <w:i w:val="false"/>
                <w:color w:val="000000"/>
                <w:sz w:val="20"/>
              </w:rPr>
              <w:t xml:space="preserve">
факс: (992-372) 217252 </w:t>
            </w:r>
            <w:r>
              <w:br/>
            </w:r>
            <w:r>
              <w:rPr>
                <w:rFonts w:ascii="Times New Roman"/>
                <w:b w:val="false"/>
                <w:i w:val="false"/>
                <w:color w:val="000000"/>
                <w:sz w:val="20"/>
              </w:rPr>
              <w:t>
 </w:t>
            </w:r>
            <w:r>
              <w:br/>
            </w:r>
            <w:r>
              <w:rPr>
                <w:rFonts w:ascii="Times New Roman"/>
                <w:b w:val="false"/>
                <w:i w:val="false"/>
                <w:color w:val="000000"/>
                <w:sz w:val="20"/>
              </w:rPr>
              <w:t xml:space="preserve">
  г-н Феруз Назиров </w:t>
            </w:r>
            <w:r>
              <w:br/>
            </w:r>
            <w:r>
              <w:rPr>
                <w:rFonts w:ascii="Times New Roman"/>
                <w:b w:val="false"/>
                <w:i w:val="false"/>
                <w:color w:val="000000"/>
                <w:sz w:val="20"/>
              </w:rPr>
              <w:t xml:space="preserve">
Министр здравоохранения, Узбекистан </w:t>
            </w:r>
            <w:r>
              <w:br/>
            </w:r>
            <w:r>
              <w:rPr>
                <w:rFonts w:ascii="Times New Roman"/>
                <w:b w:val="false"/>
                <w:i w:val="false"/>
                <w:color w:val="000000"/>
                <w:sz w:val="20"/>
              </w:rPr>
              <w:t xml:space="preserve">
тел: (998-712) 411680 </w:t>
            </w:r>
            <w:r>
              <w:br/>
            </w:r>
            <w:r>
              <w:rPr>
                <w:rFonts w:ascii="Times New Roman"/>
                <w:b w:val="false"/>
                <w:i w:val="false"/>
                <w:color w:val="000000"/>
                <w:sz w:val="20"/>
              </w:rPr>
              <w:t xml:space="preserve">
факс: (998-712) 1441033 </w:t>
            </w:r>
          </w:p>
        </w:tc>
      </w:tr>
      <w:tr>
        <w:trPr>
          <w:trHeight w:val="45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Агентства, реализующие грант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 же, что указаны выше </w:t>
            </w:r>
          </w:p>
        </w:tc>
      </w:tr>
    </w:tbl>
    <w:p>
      <w:pPr>
        <w:spacing w:after="0"/>
        <w:ind w:left="0"/>
        <w:jc w:val="both"/>
      </w:pPr>
      <w:r>
        <w:rPr>
          <w:rFonts w:ascii="Times New Roman"/>
          <w:b w:val="false"/>
          <w:i w:val="false"/>
          <w:color w:val="000000"/>
          <w:vertAlign w:val="superscript"/>
        </w:rPr>
        <w:t xml:space="preserve">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2003. АБР. Доклад и Рекомендации Президента Совету Директоров по предложению займа Киргизской Республике по Проекту раннего детского развития, основанного на общинном подходе. Манила.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2003. АБР. Доклад и Рекомендации Президента Совету Директоров по предложению займа Таджикистану по Проекту реформы сектора здравоохранения. Манила.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2003. АБР. Доклад и Рекомендации Президента Совету Директоров по предложению займа Монголии по Второму Проекту развития сектора здравоохранения. Манила.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2004. АБР. Доклад и Рекомендации Президента Совету Директоров по предложению займа Узбекистану по Проекту здоровья матери и ребенка. Манила.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В. Подробное описание предлагаемой грантовой помощи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 Описание компонентов, контролируемых составляющих/результатов и план реализации Проекта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67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А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компонента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потенциала соляной промышленности и мукомольного производства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286,000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компонента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Этот компонент направлен на </w:t>
            </w:r>
            <w:r>
              <w:br/>
            </w:r>
            <w:r>
              <w:rPr>
                <w:rFonts w:ascii="Times New Roman"/>
                <w:b w:val="false"/>
                <w:i w:val="false"/>
                <w:color w:val="000000"/>
                <w:sz w:val="20"/>
              </w:rPr>
              <w:t xml:space="preserve">
создание возможностей соляной </w:t>
            </w:r>
            <w:r>
              <w:br/>
            </w:r>
            <w:r>
              <w:rPr>
                <w:rFonts w:ascii="Times New Roman"/>
                <w:b w:val="false"/>
                <w:i w:val="false"/>
                <w:color w:val="000000"/>
                <w:sz w:val="20"/>
              </w:rPr>
              <w:t xml:space="preserve">
промышленности и мукомольного </w:t>
            </w:r>
            <w:r>
              <w:br/>
            </w:r>
            <w:r>
              <w:rPr>
                <w:rFonts w:ascii="Times New Roman"/>
                <w:b w:val="false"/>
                <w:i w:val="false"/>
                <w:color w:val="000000"/>
                <w:sz w:val="20"/>
              </w:rPr>
              <w:t xml:space="preserve">
производства по закупке </w:t>
            </w:r>
            <w:r>
              <w:br/>
            </w:r>
            <w:r>
              <w:rPr>
                <w:rFonts w:ascii="Times New Roman"/>
                <w:b w:val="false"/>
                <w:i w:val="false"/>
                <w:color w:val="000000"/>
                <w:sz w:val="20"/>
              </w:rPr>
              <w:t xml:space="preserve">
фортификантов, оборудования и </w:t>
            </w:r>
            <w:r>
              <w:br/>
            </w:r>
            <w:r>
              <w:rPr>
                <w:rFonts w:ascii="Times New Roman"/>
                <w:b w:val="false"/>
                <w:i w:val="false"/>
                <w:color w:val="000000"/>
                <w:sz w:val="20"/>
              </w:rPr>
              <w:t xml:space="preserve">
других необходимых составляющих для фортификации продуктов. Мукомольная индустрия является частной, за исключением Узбекистана, где предприятия находятся в государственной собственности. Проект поможет создать и укрепить ассоциации производителей, и обучить солепроизводителей закупкам и </w:t>
            </w:r>
            <w:r>
              <w:br/>
            </w:r>
            <w:r>
              <w:rPr>
                <w:rFonts w:ascii="Times New Roman"/>
                <w:b w:val="false"/>
                <w:i w:val="false"/>
                <w:color w:val="000000"/>
                <w:sz w:val="20"/>
              </w:rPr>
              <w:t xml:space="preserve">
технологии фортификации продуктов питания. Техническая консультативная помощь (ТП) будет способствовать доступу мукомолов на международный рынок премикса, включая определение спектра поставщиков </w:t>
            </w:r>
            <w:r>
              <w:br/>
            </w:r>
            <w:r>
              <w:rPr>
                <w:rFonts w:ascii="Times New Roman"/>
                <w:b w:val="false"/>
                <w:i w:val="false"/>
                <w:color w:val="000000"/>
                <w:sz w:val="20"/>
              </w:rPr>
              <w:t xml:space="preserve">
и условий закупок.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Контролируемые составляющие/ Результаты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Увеличение производства фортифицируемой соли и муки </w:t>
            </w:r>
            <w:r>
              <w:br/>
            </w:r>
            <w:r>
              <w:rPr>
                <w:rFonts w:ascii="Times New Roman"/>
                <w:b w:val="false"/>
                <w:i w:val="false"/>
                <w:color w:val="000000"/>
                <w:sz w:val="20"/>
              </w:rPr>
              <w:t xml:space="preserve">
(ii) Создание системы закупок </w:t>
            </w:r>
            <w:r>
              <w:br/>
            </w:r>
            <w:r>
              <w:rPr>
                <w:rFonts w:ascii="Times New Roman"/>
                <w:b w:val="false"/>
                <w:i w:val="false"/>
                <w:color w:val="000000"/>
                <w:sz w:val="20"/>
              </w:rPr>
              <w:t xml:space="preserve">
и применение ее участвующими </w:t>
            </w:r>
            <w:r>
              <w:br/>
            </w:r>
            <w:r>
              <w:rPr>
                <w:rFonts w:ascii="Times New Roman"/>
                <w:b w:val="false"/>
                <w:i w:val="false"/>
                <w:color w:val="000000"/>
                <w:sz w:val="20"/>
              </w:rPr>
              <w:t xml:space="preserve">
учреждениями и предприятиями </w:t>
            </w:r>
            <w:r>
              <w:br/>
            </w:r>
            <w:r>
              <w:rPr>
                <w:rFonts w:ascii="Times New Roman"/>
                <w:b w:val="false"/>
                <w:i w:val="false"/>
                <w:color w:val="000000"/>
                <w:sz w:val="20"/>
              </w:rPr>
              <w:t xml:space="preserve">
(iii) Создание систем контроля </w:t>
            </w:r>
            <w:r>
              <w:br/>
            </w:r>
            <w:r>
              <w:rPr>
                <w:rFonts w:ascii="Times New Roman"/>
                <w:b w:val="false"/>
                <w:i w:val="false"/>
                <w:color w:val="000000"/>
                <w:sz w:val="20"/>
              </w:rPr>
              <w:t xml:space="preserve">
качества и внедрение ее на производствах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основных </w:t>
            </w:r>
            <w:r>
              <w:br/>
            </w:r>
            <w:r>
              <w:rPr>
                <w:rFonts w:ascii="Times New Roman"/>
                <w:b w:val="false"/>
                <w:i w:val="false"/>
                <w:color w:val="000000"/>
                <w:sz w:val="20"/>
              </w:rPr>
              <w:t xml:space="preserve">
мероприятий: </w:t>
            </w:r>
            <w:r>
              <w:br/>
            </w:r>
            <w:r>
              <w:rPr>
                <w:rFonts w:ascii="Times New Roman"/>
                <w:b w:val="false"/>
                <w:i w:val="false"/>
                <w:color w:val="000000"/>
                <w:sz w:val="20"/>
              </w:rPr>
              <w:t xml:space="preserve">
Количество месяцев </w:t>
            </w:r>
            <w:r>
              <w:br/>
            </w:r>
            <w:r>
              <w:rPr>
                <w:rFonts w:ascii="Times New Roman"/>
                <w:b w:val="false"/>
                <w:i w:val="false"/>
                <w:color w:val="000000"/>
                <w:sz w:val="20"/>
              </w:rPr>
              <w:t xml:space="preserve">
для мероприятий по </w:t>
            </w:r>
            <w:r>
              <w:br/>
            </w:r>
            <w:r>
              <w:rPr>
                <w:rFonts w:ascii="Times New Roman"/>
                <w:b w:val="false"/>
                <w:i w:val="false"/>
                <w:color w:val="000000"/>
                <w:sz w:val="20"/>
              </w:rPr>
              <w:t xml:space="preserve">
гранту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месяца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67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В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компонента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потенциала </w:t>
            </w:r>
            <w:r>
              <w:br/>
            </w:r>
            <w:r>
              <w:rPr>
                <w:rFonts w:ascii="Times New Roman"/>
                <w:b w:val="false"/>
                <w:i w:val="false"/>
                <w:color w:val="000000"/>
                <w:sz w:val="20"/>
              </w:rPr>
              <w:t xml:space="preserve">
Правительств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компонента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Этот компонент направлен на </w:t>
            </w:r>
            <w:r>
              <w:br/>
            </w:r>
            <w:r>
              <w:rPr>
                <w:rFonts w:ascii="Times New Roman"/>
                <w:b w:val="false"/>
                <w:i w:val="false"/>
                <w:color w:val="000000"/>
                <w:sz w:val="20"/>
              </w:rPr>
              <w:t xml:space="preserve">
развитие и укрепление механизмов </w:t>
            </w:r>
            <w:r>
              <w:br/>
            </w:r>
            <w:r>
              <w:rPr>
                <w:rFonts w:ascii="Times New Roman"/>
                <w:b w:val="false"/>
                <w:i w:val="false"/>
                <w:color w:val="000000"/>
                <w:sz w:val="20"/>
              </w:rPr>
              <w:t xml:space="preserve">
по реализации законодательных и </w:t>
            </w:r>
            <w:r>
              <w:br/>
            </w:r>
            <w:r>
              <w:rPr>
                <w:rFonts w:ascii="Times New Roman"/>
                <w:b w:val="false"/>
                <w:i w:val="false"/>
                <w:color w:val="000000"/>
                <w:sz w:val="20"/>
              </w:rPr>
              <w:t xml:space="preserve">
нормативных актов по фортификации </w:t>
            </w:r>
            <w:r>
              <w:br/>
            </w:r>
            <w:r>
              <w:rPr>
                <w:rFonts w:ascii="Times New Roman"/>
                <w:b w:val="false"/>
                <w:i w:val="false"/>
                <w:color w:val="000000"/>
                <w:sz w:val="20"/>
              </w:rPr>
              <w:t xml:space="preserve">
продуктов питания; </w:t>
            </w:r>
            <w:r>
              <w:br/>
            </w:r>
            <w:r>
              <w:rPr>
                <w:rFonts w:ascii="Times New Roman"/>
                <w:b w:val="false"/>
                <w:i w:val="false"/>
                <w:color w:val="000000"/>
                <w:sz w:val="20"/>
              </w:rPr>
              <w:t xml:space="preserve">
совершенствованию </w:t>
            </w:r>
            <w:r>
              <w:br/>
            </w:r>
            <w:r>
              <w:rPr>
                <w:rFonts w:ascii="Times New Roman"/>
                <w:b w:val="false"/>
                <w:i w:val="false"/>
                <w:color w:val="000000"/>
                <w:sz w:val="20"/>
              </w:rPr>
              <w:t xml:space="preserve">
государственного контроля </w:t>
            </w:r>
            <w:r>
              <w:br/>
            </w:r>
            <w:r>
              <w:rPr>
                <w:rFonts w:ascii="Times New Roman"/>
                <w:b w:val="false"/>
                <w:i w:val="false"/>
                <w:color w:val="000000"/>
                <w:sz w:val="20"/>
              </w:rPr>
              <w:t xml:space="preserve">
качества, включая пограничный </w:t>
            </w:r>
            <w:r>
              <w:br/>
            </w:r>
            <w:r>
              <w:rPr>
                <w:rFonts w:ascii="Times New Roman"/>
                <w:b w:val="false"/>
                <w:i w:val="false"/>
                <w:color w:val="000000"/>
                <w:sz w:val="20"/>
              </w:rPr>
              <w:t xml:space="preserve">
контроль над торговлей солью; и </w:t>
            </w:r>
            <w:r>
              <w:br/>
            </w:r>
            <w:r>
              <w:rPr>
                <w:rFonts w:ascii="Times New Roman"/>
                <w:b w:val="false"/>
                <w:i w:val="false"/>
                <w:color w:val="000000"/>
                <w:sz w:val="20"/>
              </w:rPr>
              <w:t xml:space="preserve">
помощь правительствам в развитии нормативной базы и соглашений, </w:t>
            </w:r>
            <w:r>
              <w:br/>
            </w:r>
            <w:r>
              <w:rPr>
                <w:rFonts w:ascii="Times New Roman"/>
                <w:b w:val="false"/>
                <w:i w:val="false"/>
                <w:color w:val="000000"/>
                <w:sz w:val="20"/>
              </w:rPr>
              <w:t xml:space="preserve">
которые должны способствовать </w:t>
            </w:r>
            <w:r>
              <w:br/>
            </w:r>
            <w:r>
              <w:rPr>
                <w:rFonts w:ascii="Times New Roman"/>
                <w:b w:val="false"/>
                <w:i w:val="false"/>
                <w:color w:val="000000"/>
                <w:sz w:val="20"/>
              </w:rPr>
              <w:t xml:space="preserve">
торговле фортифицированными </w:t>
            </w:r>
            <w:r>
              <w:br/>
            </w:r>
            <w:r>
              <w:rPr>
                <w:rFonts w:ascii="Times New Roman"/>
                <w:b w:val="false"/>
                <w:i w:val="false"/>
                <w:color w:val="000000"/>
                <w:sz w:val="20"/>
              </w:rPr>
              <w:t xml:space="preserve">
продуктами в регионе. Проект </w:t>
            </w:r>
            <w:r>
              <w:br/>
            </w:r>
            <w:r>
              <w:rPr>
                <w:rFonts w:ascii="Times New Roman"/>
                <w:b w:val="false"/>
                <w:i w:val="false"/>
                <w:color w:val="000000"/>
                <w:sz w:val="20"/>
              </w:rPr>
              <w:t xml:space="preserve">
окажет ТП правительствам в </w:t>
            </w:r>
            <w:r>
              <w:br/>
            </w:r>
            <w:r>
              <w:rPr>
                <w:rFonts w:ascii="Times New Roman"/>
                <w:b w:val="false"/>
                <w:i w:val="false"/>
                <w:color w:val="000000"/>
                <w:sz w:val="20"/>
              </w:rPr>
              <w:t xml:space="preserve">
развитии законодательных и </w:t>
            </w:r>
            <w:r>
              <w:br/>
            </w:r>
            <w:r>
              <w:rPr>
                <w:rFonts w:ascii="Times New Roman"/>
                <w:b w:val="false"/>
                <w:i w:val="false"/>
                <w:color w:val="000000"/>
                <w:sz w:val="20"/>
              </w:rPr>
              <w:t xml:space="preserve">
нормативных актов; обучении; и </w:t>
            </w:r>
            <w:r>
              <w:br/>
            </w:r>
            <w:r>
              <w:rPr>
                <w:rFonts w:ascii="Times New Roman"/>
                <w:b w:val="false"/>
                <w:i w:val="false"/>
                <w:color w:val="000000"/>
                <w:sz w:val="20"/>
              </w:rPr>
              <w:t xml:space="preserve">
поставках лабораторного </w:t>
            </w:r>
            <w:r>
              <w:br/>
            </w:r>
            <w:r>
              <w:rPr>
                <w:rFonts w:ascii="Times New Roman"/>
                <w:b w:val="false"/>
                <w:i w:val="false"/>
                <w:color w:val="000000"/>
                <w:sz w:val="20"/>
              </w:rPr>
              <w:t xml:space="preserve">
оборудования санитарно- эпидемиологическим службам (СЭС), </w:t>
            </w:r>
            <w:r>
              <w:br/>
            </w:r>
            <w:r>
              <w:rPr>
                <w:rFonts w:ascii="Times New Roman"/>
                <w:b w:val="false"/>
                <w:i w:val="false"/>
                <w:color w:val="000000"/>
                <w:sz w:val="20"/>
              </w:rPr>
              <w:t xml:space="preserve">
которые отвечают за пищевой контроль.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Контролируемые </w:t>
            </w:r>
            <w:r>
              <w:br/>
            </w:r>
            <w:r>
              <w:rPr>
                <w:rFonts w:ascii="Times New Roman"/>
                <w:b w:val="false"/>
                <w:i w:val="false"/>
                <w:color w:val="000000"/>
                <w:sz w:val="20"/>
              </w:rPr>
              <w:t xml:space="preserve">
составляющие/ Результаты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Разработка и принятие </w:t>
            </w:r>
            <w:r>
              <w:br/>
            </w:r>
            <w:r>
              <w:rPr>
                <w:rFonts w:ascii="Times New Roman"/>
                <w:b w:val="false"/>
                <w:i w:val="false"/>
                <w:color w:val="000000"/>
                <w:sz w:val="20"/>
              </w:rPr>
              <w:t xml:space="preserve">
законодательных и нормативных </w:t>
            </w:r>
            <w:r>
              <w:br/>
            </w:r>
            <w:r>
              <w:rPr>
                <w:rFonts w:ascii="Times New Roman"/>
                <w:b w:val="false"/>
                <w:i w:val="false"/>
                <w:color w:val="000000"/>
                <w:sz w:val="20"/>
              </w:rPr>
              <w:t xml:space="preserve">
актов правительством. </w:t>
            </w:r>
            <w:r>
              <w:br/>
            </w:r>
            <w:r>
              <w:rPr>
                <w:rFonts w:ascii="Times New Roman"/>
                <w:b w:val="false"/>
                <w:i w:val="false"/>
                <w:color w:val="000000"/>
                <w:sz w:val="20"/>
              </w:rPr>
              <w:t xml:space="preserve">
(ii) Увеличение доли </w:t>
            </w:r>
            <w:r>
              <w:br/>
            </w:r>
            <w:r>
              <w:rPr>
                <w:rFonts w:ascii="Times New Roman"/>
                <w:b w:val="false"/>
                <w:i w:val="false"/>
                <w:color w:val="000000"/>
                <w:sz w:val="20"/>
              </w:rPr>
              <w:t xml:space="preserve">
фортифицированных соли и муки, </w:t>
            </w:r>
            <w:r>
              <w:br/>
            </w:r>
            <w:r>
              <w:rPr>
                <w:rFonts w:ascii="Times New Roman"/>
                <w:b w:val="false"/>
                <w:i w:val="false"/>
                <w:color w:val="000000"/>
                <w:sz w:val="20"/>
              </w:rPr>
              <w:t xml:space="preserve">
отвечающих стандартам. </w:t>
            </w:r>
            <w:r>
              <w:br/>
            </w:r>
            <w:r>
              <w:rPr>
                <w:rFonts w:ascii="Times New Roman"/>
                <w:b w:val="false"/>
                <w:i w:val="false"/>
                <w:color w:val="000000"/>
                <w:sz w:val="20"/>
              </w:rPr>
              <w:t xml:space="preserve">
(iii) Прекращение импорта </w:t>
            </w:r>
            <w:r>
              <w:br/>
            </w:r>
            <w:r>
              <w:rPr>
                <w:rFonts w:ascii="Times New Roman"/>
                <w:b w:val="false"/>
                <w:i w:val="false"/>
                <w:color w:val="000000"/>
                <w:sz w:val="20"/>
              </w:rPr>
              <w:t xml:space="preserve">
нейодированной соли для пищевого </w:t>
            </w:r>
            <w:r>
              <w:br/>
            </w:r>
            <w:r>
              <w:rPr>
                <w:rFonts w:ascii="Times New Roman"/>
                <w:b w:val="false"/>
                <w:i w:val="false"/>
                <w:color w:val="000000"/>
                <w:sz w:val="20"/>
              </w:rPr>
              <w:t xml:space="preserve">
потребления.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основных мероприятий: </w:t>
            </w:r>
            <w:r>
              <w:br/>
            </w:r>
            <w:r>
              <w:rPr>
                <w:rFonts w:ascii="Times New Roman"/>
                <w:b w:val="false"/>
                <w:i w:val="false"/>
                <w:color w:val="000000"/>
                <w:sz w:val="20"/>
              </w:rPr>
              <w:t xml:space="preserve">
Количество месяцев </w:t>
            </w:r>
            <w:r>
              <w:br/>
            </w:r>
            <w:r>
              <w:rPr>
                <w:rFonts w:ascii="Times New Roman"/>
                <w:b w:val="false"/>
                <w:i w:val="false"/>
                <w:color w:val="000000"/>
                <w:sz w:val="20"/>
              </w:rPr>
              <w:t xml:space="preserve">
для мероприятий по </w:t>
            </w:r>
            <w:r>
              <w:br/>
            </w:r>
            <w:r>
              <w:rPr>
                <w:rFonts w:ascii="Times New Roman"/>
                <w:b w:val="false"/>
                <w:i w:val="false"/>
                <w:color w:val="000000"/>
                <w:sz w:val="20"/>
              </w:rPr>
              <w:t xml:space="preserve">
гранту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месяца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6793"/>
      </w:tblGrid>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С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компонента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мобилизация и борьба </w:t>
            </w:r>
            <w:r>
              <w:br/>
            </w:r>
            <w:r>
              <w:rPr>
                <w:rFonts w:ascii="Times New Roman"/>
                <w:b w:val="false"/>
                <w:i w:val="false"/>
                <w:color w:val="000000"/>
                <w:sz w:val="20"/>
              </w:rPr>
              <w:t xml:space="preserve">
с бедностью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815,500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компонента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Этот компонент направлен на </w:t>
            </w:r>
            <w:r>
              <w:br/>
            </w:r>
            <w:r>
              <w:rPr>
                <w:rFonts w:ascii="Times New Roman"/>
                <w:b w:val="false"/>
                <w:i w:val="false"/>
                <w:color w:val="000000"/>
                <w:sz w:val="20"/>
              </w:rPr>
              <w:t xml:space="preserve">
содействие информирования </w:t>
            </w:r>
            <w:r>
              <w:br/>
            </w:r>
            <w:r>
              <w:rPr>
                <w:rFonts w:ascii="Times New Roman"/>
                <w:b w:val="false"/>
                <w:i w:val="false"/>
                <w:color w:val="000000"/>
                <w:sz w:val="20"/>
              </w:rPr>
              <w:t xml:space="preserve">
общественности и принятие соли и </w:t>
            </w:r>
            <w:r>
              <w:br/>
            </w:r>
            <w:r>
              <w:rPr>
                <w:rFonts w:ascii="Times New Roman"/>
                <w:b w:val="false"/>
                <w:i w:val="false"/>
                <w:color w:val="000000"/>
                <w:sz w:val="20"/>
              </w:rPr>
              <w:t xml:space="preserve">
муки, обогащенных </w:t>
            </w:r>
            <w:r>
              <w:br/>
            </w:r>
            <w:r>
              <w:rPr>
                <w:rFonts w:ascii="Times New Roman"/>
                <w:b w:val="false"/>
                <w:i w:val="false"/>
                <w:color w:val="000000"/>
                <w:sz w:val="20"/>
              </w:rPr>
              <w:t xml:space="preserve">
микроэлементами; и поддержку </w:t>
            </w:r>
            <w:r>
              <w:br/>
            </w:r>
            <w:r>
              <w:rPr>
                <w:rFonts w:ascii="Times New Roman"/>
                <w:b w:val="false"/>
                <w:i w:val="false"/>
                <w:color w:val="000000"/>
                <w:sz w:val="20"/>
              </w:rPr>
              <w:t xml:space="preserve">
инициативных мероприятий </w:t>
            </w:r>
            <w:r>
              <w:br/>
            </w:r>
            <w:r>
              <w:rPr>
                <w:rFonts w:ascii="Times New Roman"/>
                <w:b w:val="false"/>
                <w:i w:val="false"/>
                <w:color w:val="000000"/>
                <w:sz w:val="20"/>
              </w:rPr>
              <w:t xml:space="preserve">
фортифицированных соли и муки </w:t>
            </w:r>
            <w:r>
              <w:br/>
            </w:r>
            <w:r>
              <w:rPr>
                <w:rFonts w:ascii="Times New Roman"/>
                <w:b w:val="false"/>
                <w:i w:val="false"/>
                <w:color w:val="000000"/>
                <w:sz w:val="20"/>
              </w:rPr>
              <w:t xml:space="preserve">
для малообеспеченных слоев </w:t>
            </w:r>
            <w:r>
              <w:br/>
            </w:r>
            <w:r>
              <w:rPr>
                <w:rFonts w:ascii="Times New Roman"/>
                <w:b w:val="false"/>
                <w:i w:val="false"/>
                <w:color w:val="000000"/>
                <w:sz w:val="20"/>
              </w:rPr>
              <w:t xml:space="preserve">
населения. Проект будет </w:t>
            </w:r>
            <w:r>
              <w:br/>
            </w:r>
            <w:r>
              <w:rPr>
                <w:rFonts w:ascii="Times New Roman"/>
                <w:b w:val="false"/>
                <w:i w:val="false"/>
                <w:color w:val="000000"/>
                <w:sz w:val="20"/>
              </w:rPr>
              <w:t xml:space="preserve">
поддерживать кампании по </w:t>
            </w:r>
            <w:r>
              <w:br/>
            </w:r>
            <w:r>
              <w:rPr>
                <w:rFonts w:ascii="Times New Roman"/>
                <w:b w:val="false"/>
                <w:i w:val="false"/>
                <w:color w:val="000000"/>
                <w:sz w:val="20"/>
              </w:rPr>
              <w:t xml:space="preserve">
информации, обучению и </w:t>
            </w:r>
            <w:r>
              <w:br/>
            </w:r>
            <w:r>
              <w:rPr>
                <w:rFonts w:ascii="Times New Roman"/>
                <w:b w:val="false"/>
                <w:i w:val="false"/>
                <w:color w:val="000000"/>
                <w:sz w:val="20"/>
              </w:rPr>
              <w:t xml:space="preserve">
коммуникации через средства </w:t>
            </w:r>
            <w:r>
              <w:br/>
            </w:r>
            <w:r>
              <w:rPr>
                <w:rFonts w:ascii="Times New Roman"/>
                <w:b w:val="false"/>
                <w:i w:val="false"/>
                <w:color w:val="000000"/>
                <w:sz w:val="20"/>
              </w:rPr>
              <w:t xml:space="preserve">
информации на различных уровнях; </w:t>
            </w:r>
            <w:r>
              <w:br/>
            </w:r>
            <w:r>
              <w:rPr>
                <w:rFonts w:ascii="Times New Roman"/>
                <w:b w:val="false"/>
                <w:i w:val="false"/>
                <w:color w:val="000000"/>
                <w:sz w:val="20"/>
              </w:rPr>
              <w:t xml:space="preserve">
а также социальную мобилизацию и </w:t>
            </w:r>
            <w:r>
              <w:br/>
            </w:r>
            <w:r>
              <w:rPr>
                <w:rFonts w:ascii="Times New Roman"/>
                <w:b w:val="false"/>
                <w:i w:val="false"/>
                <w:color w:val="000000"/>
                <w:sz w:val="20"/>
              </w:rPr>
              <w:t xml:space="preserve">
маркетинг силами гражданского </w:t>
            </w:r>
            <w:r>
              <w:br/>
            </w:r>
            <w:r>
              <w:rPr>
                <w:rFonts w:ascii="Times New Roman"/>
                <w:b w:val="false"/>
                <w:i w:val="false"/>
                <w:color w:val="000000"/>
                <w:sz w:val="20"/>
              </w:rPr>
              <w:t xml:space="preserve">
общества. Мероприятия будут </w:t>
            </w:r>
            <w:r>
              <w:br/>
            </w:r>
            <w:r>
              <w:rPr>
                <w:rFonts w:ascii="Times New Roman"/>
                <w:b w:val="false"/>
                <w:i w:val="false"/>
                <w:color w:val="000000"/>
                <w:sz w:val="20"/>
              </w:rPr>
              <w:t xml:space="preserve">
включать контроль качества </w:t>
            </w:r>
            <w:r>
              <w:br/>
            </w:r>
            <w:r>
              <w:rPr>
                <w:rFonts w:ascii="Times New Roman"/>
                <w:b w:val="false"/>
                <w:i w:val="false"/>
                <w:color w:val="000000"/>
                <w:sz w:val="20"/>
              </w:rPr>
              <w:t xml:space="preserve">
йодированной соли производителями </w:t>
            </w:r>
            <w:r>
              <w:br/>
            </w:r>
            <w:r>
              <w:rPr>
                <w:rFonts w:ascii="Times New Roman"/>
                <w:b w:val="false"/>
                <w:i w:val="false"/>
                <w:color w:val="000000"/>
                <w:sz w:val="20"/>
              </w:rPr>
              <w:t xml:space="preserve">
и торговыми агентами. Компонент также будет способствовать инициативным мероприятиям, направленным на то, чтобы улучшить доступность малообеспеченных слоев к фортифицированным продуктам с учетом страновой или региональной </w:t>
            </w:r>
            <w:r>
              <w:br/>
            </w:r>
            <w:r>
              <w:rPr>
                <w:rFonts w:ascii="Times New Roman"/>
                <w:b w:val="false"/>
                <w:i w:val="false"/>
                <w:color w:val="000000"/>
                <w:sz w:val="20"/>
              </w:rPr>
              <w:t xml:space="preserve">
специфики. </w:t>
            </w:r>
            <w:r>
              <w:br/>
            </w:r>
            <w:r>
              <w:rPr>
                <w:rFonts w:ascii="Times New Roman"/>
                <w:b w:val="false"/>
                <w:i w:val="false"/>
                <w:color w:val="000000"/>
                <w:sz w:val="20"/>
              </w:rPr>
              <w:t xml:space="preserve">
Несколькими примерами подобных </w:t>
            </w:r>
            <w:r>
              <w:br/>
            </w:r>
            <w:r>
              <w:rPr>
                <w:rFonts w:ascii="Times New Roman"/>
                <w:b w:val="false"/>
                <w:i w:val="false"/>
                <w:color w:val="000000"/>
                <w:sz w:val="20"/>
              </w:rPr>
              <w:t xml:space="preserve">
инициативных мероприятий может </w:t>
            </w:r>
            <w:r>
              <w:br/>
            </w:r>
            <w:r>
              <w:rPr>
                <w:rFonts w:ascii="Times New Roman"/>
                <w:b w:val="false"/>
                <w:i w:val="false"/>
                <w:color w:val="000000"/>
                <w:sz w:val="20"/>
              </w:rPr>
              <w:t xml:space="preserve">
служить коллективная фортификация </w:t>
            </w:r>
            <w:r>
              <w:br/>
            </w:r>
            <w:r>
              <w:rPr>
                <w:rFonts w:ascii="Times New Roman"/>
                <w:b w:val="false"/>
                <w:i w:val="false"/>
                <w:color w:val="000000"/>
                <w:sz w:val="20"/>
              </w:rPr>
              <w:t xml:space="preserve">
пшеничной муки, произведенной на </w:t>
            </w:r>
            <w:r>
              <w:br/>
            </w:r>
            <w:r>
              <w:rPr>
                <w:rFonts w:ascii="Times New Roman"/>
                <w:b w:val="false"/>
                <w:i w:val="false"/>
                <w:color w:val="000000"/>
                <w:sz w:val="20"/>
              </w:rPr>
              <w:t xml:space="preserve">
маломощных мукомольных предприятиях, а также сочетание </w:t>
            </w:r>
            <w:r>
              <w:br/>
            </w:r>
            <w:r>
              <w:rPr>
                <w:rFonts w:ascii="Times New Roman"/>
                <w:b w:val="false"/>
                <w:i w:val="false"/>
                <w:color w:val="000000"/>
                <w:sz w:val="20"/>
              </w:rPr>
              <w:t xml:space="preserve">
усилий по фортификации продуктов </w:t>
            </w:r>
            <w:r>
              <w:br/>
            </w:r>
            <w:r>
              <w:rPr>
                <w:rFonts w:ascii="Times New Roman"/>
                <w:b w:val="false"/>
                <w:i w:val="false"/>
                <w:color w:val="000000"/>
                <w:sz w:val="20"/>
              </w:rPr>
              <w:t xml:space="preserve">
питания с поддержкой сапплементации таблетированными </w:t>
            </w:r>
            <w:r>
              <w:br/>
            </w:r>
            <w:r>
              <w:rPr>
                <w:rFonts w:ascii="Times New Roman"/>
                <w:b w:val="false"/>
                <w:i w:val="false"/>
                <w:color w:val="000000"/>
                <w:sz w:val="20"/>
              </w:rPr>
              <w:t xml:space="preserve">
формами микроэлементов и </w:t>
            </w:r>
            <w:r>
              <w:br/>
            </w:r>
            <w:r>
              <w:rPr>
                <w:rFonts w:ascii="Times New Roman"/>
                <w:b w:val="false"/>
                <w:i w:val="false"/>
                <w:color w:val="000000"/>
                <w:sz w:val="20"/>
              </w:rPr>
              <w:t xml:space="preserve">
фасованными дозами микроэлементов </w:t>
            </w:r>
            <w:r>
              <w:br/>
            </w:r>
            <w:r>
              <w:rPr>
                <w:rFonts w:ascii="Times New Roman"/>
                <w:b w:val="false"/>
                <w:i w:val="false"/>
                <w:color w:val="000000"/>
                <w:sz w:val="20"/>
              </w:rPr>
              <w:t xml:space="preserve">
"для домашнего употребления" в </w:t>
            </w:r>
            <w:r>
              <w:br/>
            </w:r>
            <w:r>
              <w:rPr>
                <w:rFonts w:ascii="Times New Roman"/>
                <w:b w:val="false"/>
                <w:i w:val="false"/>
                <w:color w:val="000000"/>
                <w:sz w:val="20"/>
              </w:rPr>
              <w:t xml:space="preserve">
целях дополнительной фортификации </w:t>
            </w:r>
            <w:r>
              <w:br/>
            </w:r>
            <w:r>
              <w:rPr>
                <w:rFonts w:ascii="Times New Roman"/>
                <w:b w:val="false"/>
                <w:i w:val="false"/>
                <w:color w:val="000000"/>
                <w:sz w:val="20"/>
              </w:rPr>
              <w:t xml:space="preserve">
пищи, приготовленной в домашних </w:t>
            </w:r>
            <w:r>
              <w:br/>
            </w:r>
            <w:r>
              <w:rPr>
                <w:rFonts w:ascii="Times New Roman"/>
                <w:b w:val="false"/>
                <w:i w:val="false"/>
                <w:color w:val="000000"/>
                <w:sz w:val="20"/>
              </w:rPr>
              <w:t xml:space="preserve">
условиях.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Контролируемые </w:t>
            </w:r>
            <w:r>
              <w:br/>
            </w:r>
            <w:r>
              <w:rPr>
                <w:rFonts w:ascii="Times New Roman"/>
                <w:b w:val="false"/>
                <w:i w:val="false"/>
                <w:color w:val="000000"/>
                <w:sz w:val="20"/>
              </w:rPr>
              <w:t xml:space="preserve">
составляющие/ </w:t>
            </w:r>
            <w:r>
              <w:br/>
            </w:r>
            <w:r>
              <w:rPr>
                <w:rFonts w:ascii="Times New Roman"/>
                <w:b w:val="false"/>
                <w:i w:val="false"/>
                <w:color w:val="000000"/>
                <w:sz w:val="20"/>
              </w:rPr>
              <w:t xml:space="preserve">
Результаты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Увеличение спроса на </w:t>
            </w:r>
            <w:r>
              <w:br/>
            </w:r>
            <w:r>
              <w:rPr>
                <w:rFonts w:ascii="Times New Roman"/>
                <w:b w:val="false"/>
                <w:i w:val="false"/>
                <w:color w:val="000000"/>
                <w:sz w:val="20"/>
              </w:rPr>
              <w:t xml:space="preserve">
фортифицированные соль и муку </w:t>
            </w:r>
            <w:r>
              <w:br/>
            </w:r>
            <w:r>
              <w:rPr>
                <w:rFonts w:ascii="Times New Roman"/>
                <w:b w:val="false"/>
                <w:i w:val="false"/>
                <w:color w:val="000000"/>
                <w:sz w:val="20"/>
              </w:rPr>
              <w:t xml:space="preserve">
(ii) Улучшение доступа </w:t>
            </w:r>
            <w:r>
              <w:br/>
            </w:r>
            <w:r>
              <w:rPr>
                <w:rFonts w:ascii="Times New Roman"/>
                <w:b w:val="false"/>
                <w:i w:val="false"/>
                <w:color w:val="000000"/>
                <w:sz w:val="20"/>
              </w:rPr>
              <w:t xml:space="preserve">
малообеспеченных групп к </w:t>
            </w:r>
            <w:r>
              <w:br/>
            </w:r>
            <w:r>
              <w:rPr>
                <w:rFonts w:ascii="Times New Roman"/>
                <w:b w:val="false"/>
                <w:i w:val="false"/>
                <w:color w:val="000000"/>
                <w:sz w:val="20"/>
              </w:rPr>
              <w:t xml:space="preserve">
фортифицированным продуктам </w:t>
            </w:r>
            <w:r>
              <w:br/>
            </w:r>
            <w:r>
              <w:rPr>
                <w:rFonts w:ascii="Times New Roman"/>
                <w:b w:val="false"/>
                <w:i w:val="false"/>
                <w:color w:val="000000"/>
                <w:sz w:val="20"/>
              </w:rPr>
              <w:t xml:space="preserve">
питания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основных мероприятий: </w:t>
            </w:r>
            <w:r>
              <w:br/>
            </w:r>
            <w:r>
              <w:rPr>
                <w:rFonts w:ascii="Times New Roman"/>
                <w:b w:val="false"/>
                <w:i w:val="false"/>
                <w:color w:val="000000"/>
                <w:sz w:val="20"/>
              </w:rPr>
              <w:t xml:space="preserve">
Количество месяцев </w:t>
            </w:r>
            <w:r>
              <w:br/>
            </w:r>
            <w:r>
              <w:rPr>
                <w:rFonts w:ascii="Times New Roman"/>
                <w:b w:val="false"/>
                <w:i w:val="false"/>
                <w:color w:val="000000"/>
                <w:sz w:val="20"/>
              </w:rPr>
              <w:t xml:space="preserve">
для мероприятий по </w:t>
            </w:r>
            <w:r>
              <w:br/>
            </w:r>
            <w:r>
              <w:rPr>
                <w:rFonts w:ascii="Times New Roman"/>
                <w:b w:val="false"/>
                <w:i w:val="false"/>
                <w:color w:val="000000"/>
                <w:sz w:val="20"/>
              </w:rPr>
              <w:t xml:space="preserve">
гранту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месяца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6813"/>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D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компонента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Проектом, мониторинг и оценка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546,200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компонента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Данный компонент будет включать </w:t>
            </w:r>
            <w:r>
              <w:br/>
            </w:r>
            <w:r>
              <w:rPr>
                <w:rFonts w:ascii="Times New Roman"/>
                <w:b w:val="false"/>
                <w:i w:val="false"/>
                <w:color w:val="000000"/>
                <w:sz w:val="20"/>
              </w:rPr>
              <w:t xml:space="preserve">
поддержку регионального офиса по </w:t>
            </w:r>
            <w:r>
              <w:br/>
            </w:r>
            <w:r>
              <w:rPr>
                <w:rFonts w:ascii="Times New Roman"/>
                <w:b w:val="false"/>
                <w:i w:val="false"/>
                <w:color w:val="000000"/>
                <w:sz w:val="20"/>
              </w:rPr>
              <w:t xml:space="preserve">
администрированию проекта, </w:t>
            </w:r>
            <w:r>
              <w:br/>
            </w:r>
            <w:r>
              <w:rPr>
                <w:rFonts w:ascii="Times New Roman"/>
                <w:b w:val="false"/>
                <w:i w:val="false"/>
                <w:color w:val="000000"/>
                <w:sz w:val="20"/>
              </w:rPr>
              <w:t xml:space="preserve">
который будет осуществлять </w:t>
            </w:r>
            <w:r>
              <w:br/>
            </w:r>
            <w:r>
              <w:rPr>
                <w:rFonts w:ascii="Times New Roman"/>
                <w:b w:val="false"/>
                <w:i w:val="false"/>
                <w:color w:val="000000"/>
                <w:sz w:val="20"/>
              </w:rPr>
              <w:t xml:space="preserve">
повседневный контроль над </w:t>
            </w:r>
            <w:r>
              <w:br/>
            </w:r>
            <w:r>
              <w:rPr>
                <w:rFonts w:ascii="Times New Roman"/>
                <w:b w:val="false"/>
                <w:i w:val="false"/>
                <w:color w:val="000000"/>
                <w:sz w:val="20"/>
              </w:rPr>
              <w:t xml:space="preserve">
реализацией проекта в </w:t>
            </w:r>
            <w:r>
              <w:br/>
            </w:r>
            <w:r>
              <w:rPr>
                <w:rFonts w:ascii="Times New Roman"/>
                <w:b w:val="false"/>
                <w:i w:val="false"/>
                <w:color w:val="000000"/>
                <w:sz w:val="20"/>
              </w:rPr>
              <w:t xml:space="preserve">
участвующих странах и деятельность каждого из Страновых </w:t>
            </w:r>
            <w:r>
              <w:br/>
            </w:r>
            <w:r>
              <w:rPr>
                <w:rFonts w:ascii="Times New Roman"/>
                <w:b w:val="false"/>
                <w:i w:val="false"/>
                <w:color w:val="000000"/>
                <w:sz w:val="20"/>
              </w:rPr>
              <w:t xml:space="preserve">
Проектных Офисов (СПО) по </w:t>
            </w:r>
            <w:r>
              <w:br/>
            </w:r>
            <w:r>
              <w:rPr>
                <w:rFonts w:ascii="Times New Roman"/>
                <w:b w:val="false"/>
                <w:i w:val="false"/>
                <w:color w:val="000000"/>
                <w:sz w:val="20"/>
              </w:rPr>
              <w:t xml:space="preserve">
выполнению инвестиционных </w:t>
            </w:r>
            <w:r>
              <w:br/>
            </w:r>
            <w:r>
              <w:rPr>
                <w:rFonts w:ascii="Times New Roman"/>
                <w:b w:val="false"/>
                <w:i w:val="false"/>
                <w:color w:val="000000"/>
                <w:sz w:val="20"/>
              </w:rPr>
              <w:t xml:space="preserve">
планов. Проект также предусматривает технические и мониторинговые семинары с </w:t>
            </w:r>
            <w:r>
              <w:br/>
            </w:r>
            <w:r>
              <w:rPr>
                <w:rFonts w:ascii="Times New Roman"/>
                <w:b w:val="false"/>
                <w:i w:val="false"/>
                <w:color w:val="000000"/>
                <w:sz w:val="20"/>
              </w:rPr>
              <w:t xml:space="preserve">
интервалами в 6 месяцев; и </w:t>
            </w:r>
            <w:r>
              <w:br/>
            </w:r>
            <w:r>
              <w:rPr>
                <w:rFonts w:ascii="Times New Roman"/>
                <w:b w:val="false"/>
                <w:i w:val="false"/>
                <w:color w:val="000000"/>
                <w:sz w:val="20"/>
              </w:rPr>
              <w:t xml:space="preserve">
ежегодный аудит проекта. Проект </w:t>
            </w:r>
            <w:r>
              <w:br/>
            </w:r>
            <w:r>
              <w:rPr>
                <w:rFonts w:ascii="Times New Roman"/>
                <w:b w:val="false"/>
                <w:i w:val="false"/>
                <w:color w:val="000000"/>
                <w:sz w:val="20"/>
              </w:rPr>
              <w:t xml:space="preserve">
предусматривает тщательную </w:t>
            </w:r>
            <w:r>
              <w:br/>
            </w:r>
            <w:r>
              <w:rPr>
                <w:rFonts w:ascii="Times New Roman"/>
                <w:b w:val="false"/>
                <w:i w:val="false"/>
                <w:color w:val="000000"/>
                <w:sz w:val="20"/>
              </w:rPr>
              <w:t xml:space="preserve">
оценку посредством: сентинельных </w:t>
            </w:r>
            <w:r>
              <w:br/>
            </w:r>
            <w:r>
              <w:rPr>
                <w:rFonts w:ascii="Times New Roman"/>
                <w:b w:val="false"/>
                <w:i w:val="false"/>
                <w:color w:val="000000"/>
                <w:sz w:val="20"/>
              </w:rPr>
              <w:t xml:space="preserve">
исследований о влиянии </w:t>
            </w:r>
            <w:r>
              <w:br/>
            </w:r>
            <w:r>
              <w:rPr>
                <w:rFonts w:ascii="Times New Roman"/>
                <w:b w:val="false"/>
                <w:i w:val="false"/>
                <w:color w:val="000000"/>
                <w:sz w:val="20"/>
              </w:rPr>
              <w:t xml:space="preserve">
употребления фортифицированных продуктов; экономического и финансового анализа фортификации продуктов питания, и других мероприятий по снижению ЙДР и </w:t>
            </w:r>
            <w:r>
              <w:br/>
            </w:r>
            <w:r>
              <w:rPr>
                <w:rFonts w:ascii="Times New Roman"/>
                <w:b w:val="false"/>
                <w:i w:val="false"/>
                <w:color w:val="000000"/>
                <w:sz w:val="20"/>
              </w:rPr>
              <w:t xml:space="preserve">
ЖДА. </w:t>
            </w:r>
            <w:r>
              <w:br/>
            </w:r>
            <w:r>
              <w:rPr>
                <w:rFonts w:ascii="Times New Roman"/>
                <w:b w:val="false"/>
                <w:i w:val="false"/>
                <w:color w:val="000000"/>
                <w:sz w:val="20"/>
              </w:rPr>
              <w:t>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Контролируемые </w:t>
            </w:r>
            <w:r>
              <w:br/>
            </w:r>
            <w:r>
              <w:rPr>
                <w:rFonts w:ascii="Times New Roman"/>
                <w:b w:val="false"/>
                <w:i w:val="false"/>
                <w:color w:val="000000"/>
                <w:sz w:val="20"/>
              </w:rPr>
              <w:t xml:space="preserve">
составляющие/ </w:t>
            </w:r>
            <w:r>
              <w:br/>
            </w:r>
            <w:r>
              <w:rPr>
                <w:rFonts w:ascii="Times New Roman"/>
                <w:b w:val="false"/>
                <w:i w:val="false"/>
                <w:color w:val="000000"/>
                <w:sz w:val="20"/>
              </w:rPr>
              <w:t xml:space="preserve">
Результаты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Квартальные отчеты по проекту </w:t>
            </w:r>
            <w:r>
              <w:br/>
            </w:r>
            <w:r>
              <w:rPr>
                <w:rFonts w:ascii="Times New Roman"/>
                <w:b w:val="false"/>
                <w:i w:val="false"/>
                <w:color w:val="000000"/>
                <w:sz w:val="20"/>
              </w:rPr>
              <w:t xml:space="preserve">
(ii) Ежегодные обзорные доклады </w:t>
            </w:r>
            <w:r>
              <w:br/>
            </w:r>
            <w:r>
              <w:rPr>
                <w:rFonts w:ascii="Times New Roman"/>
                <w:b w:val="false"/>
                <w:i w:val="false"/>
                <w:color w:val="000000"/>
                <w:sz w:val="20"/>
              </w:rPr>
              <w:t xml:space="preserve">
(в следующие годы) </w:t>
            </w:r>
            <w:r>
              <w:br/>
            </w:r>
            <w:r>
              <w:rPr>
                <w:rFonts w:ascii="Times New Roman"/>
                <w:b w:val="false"/>
                <w:i w:val="false"/>
                <w:color w:val="000000"/>
                <w:sz w:val="20"/>
              </w:rPr>
              <w:t xml:space="preserve">
(iii) Месячные финансовые отчеты </w:t>
            </w:r>
            <w:r>
              <w:br/>
            </w:r>
            <w:r>
              <w:rPr>
                <w:rFonts w:ascii="Times New Roman"/>
                <w:b w:val="false"/>
                <w:i w:val="false"/>
                <w:color w:val="000000"/>
                <w:sz w:val="20"/>
              </w:rPr>
              <w:t xml:space="preserve">
(iv) Ежегодные аудиторские </w:t>
            </w:r>
            <w:r>
              <w:br/>
            </w:r>
            <w:r>
              <w:rPr>
                <w:rFonts w:ascii="Times New Roman"/>
                <w:b w:val="false"/>
                <w:i w:val="false"/>
                <w:color w:val="000000"/>
                <w:sz w:val="20"/>
              </w:rPr>
              <w:t xml:space="preserve">
финансовые отчеты </w:t>
            </w:r>
            <w:r>
              <w:br/>
            </w:r>
            <w:r>
              <w:rPr>
                <w:rFonts w:ascii="Times New Roman"/>
                <w:b w:val="false"/>
                <w:i w:val="false"/>
                <w:color w:val="000000"/>
                <w:sz w:val="20"/>
              </w:rPr>
              <w:t xml:space="preserve">
(v) Отчет о завершении проекта </w:t>
            </w:r>
            <w:r>
              <w:br/>
            </w:r>
            <w:r>
              <w:rPr>
                <w:rFonts w:ascii="Times New Roman"/>
                <w:b w:val="false"/>
                <w:i w:val="false"/>
                <w:color w:val="000000"/>
                <w:sz w:val="20"/>
              </w:rPr>
              <w:t xml:space="preserve">
(vi) Отчеты об оценке (включая </w:t>
            </w:r>
            <w:r>
              <w:br/>
            </w:r>
            <w:r>
              <w:rPr>
                <w:rFonts w:ascii="Times New Roman"/>
                <w:b w:val="false"/>
                <w:i w:val="false"/>
                <w:color w:val="000000"/>
                <w:sz w:val="20"/>
              </w:rPr>
              <w:t xml:space="preserve">
сентинельные исследования, </w:t>
            </w:r>
            <w:r>
              <w:br/>
            </w:r>
            <w:r>
              <w:rPr>
                <w:rFonts w:ascii="Times New Roman"/>
                <w:b w:val="false"/>
                <w:i w:val="false"/>
                <w:color w:val="000000"/>
                <w:sz w:val="20"/>
              </w:rPr>
              <w:t xml:space="preserve">
экономический и финансовый </w:t>
            </w:r>
            <w:r>
              <w:br/>
            </w:r>
            <w:r>
              <w:rPr>
                <w:rFonts w:ascii="Times New Roman"/>
                <w:b w:val="false"/>
                <w:i w:val="false"/>
                <w:color w:val="000000"/>
                <w:sz w:val="20"/>
              </w:rPr>
              <w:t xml:space="preserve">
анализ)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основных мероприятий: </w:t>
            </w:r>
            <w:r>
              <w:br/>
            </w:r>
            <w:r>
              <w:rPr>
                <w:rFonts w:ascii="Times New Roman"/>
                <w:b w:val="false"/>
                <w:i w:val="false"/>
                <w:color w:val="000000"/>
                <w:sz w:val="20"/>
              </w:rPr>
              <w:t xml:space="preserve">
Количество месяцев </w:t>
            </w:r>
            <w:r>
              <w:br/>
            </w:r>
            <w:r>
              <w:rPr>
                <w:rFonts w:ascii="Times New Roman"/>
                <w:b w:val="false"/>
                <w:i w:val="false"/>
                <w:color w:val="000000"/>
                <w:sz w:val="20"/>
              </w:rPr>
              <w:t xml:space="preserve">
для мероприятий по </w:t>
            </w:r>
            <w:r>
              <w:br/>
            </w:r>
            <w:r>
              <w:rPr>
                <w:rFonts w:ascii="Times New Roman"/>
                <w:b w:val="false"/>
                <w:i w:val="false"/>
                <w:color w:val="000000"/>
                <w:sz w:val="20"/>
              </w:rPr>
              <w:t xml:space="preserve">
гранту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месяцев </w:t>
            </w:r>
          </w:p>
        </w:tc>
      </w:tr>
    </w:tbl>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2. Финансовый план для предлагаемой грантовой помощи из средств JFPR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6693"/>
      </w:tblGrid>
      <w:tr>
        <w:trPr>
          <w:trHeight w:val="45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Финансирующая организация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 </w:t>
            </w:r>
          </w:p>
        </w:tc>
      </w:tr>
      <w:tr>
        <w:trPr>
          <w:trHeight w:val="45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JFPR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r>
        <w:trPr>
          <w:trHeight w:val="45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Правительства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$546,000 (в материальной и иной форме) </w:t>
            </w:r>
          </w:p>
        </w:tc>
      </w:tr>
      <w:tr>
        <w:trPr>
          <w:trHeight w:val="45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Соляные и мукомольные предприятия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(оценка вложений в оборудование, фортификанты и со-финансирование обучения) </w:t>
            </w:r>
          </w:p>
        </w:tc>
      </w:tr>
      <w:tr>
        <w:trPr>
          <w:trHeight w:val="45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$4,881,000 </w:t>
            </w:r>
          </w:p>
        </w:tc>
      </w:tr>
    </w:tbl>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 Предыстория </w:t>
      </w:r>
    </w:p>
    <w:bookmarkEnd w:id="10"/>
    <w:p>
      <w:pPr>
        <w:spacing w:after="0"/>
        <w:ind w:left="0"/>
        <w:jc w:val="both"/>
      </w:pPr>
      <w:r>
        <w:rPr>
          <w:rFonts w:ascii="Times New Roman"/>
          <w:b w:val="false"/>
          <w:i w:val="false"/>
          <w:color w:val="000000"/>
          <w:sz w:val="28"/>
        </w:rPr>
        <w:t xml:space="preserve">      Правительства Казахстана, Кыргызской Республики, Монголии, Таджикистана и Узбекистана едины в цели ликвидации йододефицита и снижении ЖДА и фолиевой недостаточности. Эти микроэлементные расстройства гораздо чаще встречаются в Центральной Азии, нежели во многих других развивающихся странах. </w:t>
      </w:r>
      <w:r>
        <w:rPr>
          <w:rFonts w:ascii="Times New Roman"/>
          <w:b w:val="false"/>
          <w:i w:val="false"/>
          <w:color w:val="000000"/>
          <w:vertAlign w:val="superscript"/>
        </w:rPr>
        <w:t xml:space="preserve">5 </w:t>
      </w:r>
      <w:r>
        <w:rPr>
          <w:rFonts w:ascii="Times New Roman"/>
          <w:b w:val="false"/>
          <w:i w:val="false"/>
          <w:color w:val="000000"/>
          <w:sz w:val="28"/>
        </w:rPr>
        <w:t xml:space="preserve">Данные о начальных сентинельных исследованиях в пилотных районах в рамках проекта </w:t>
      </w:r>
      <w:r>
        <w:rPr>
          <w:rFonts w:ascii="Times New Roman"/>
          <w:b w:val="false"/>
          <w:i w:val="false"/>
          <w:color w:val="000000"/>
          <w:vertAlign w:val="superscript"/>
        </w:rPr>
        <w:t xml:space="preserve">6 </w:t>
      </w:r>
      <w:r>
        <w:rPr>
          <w:rFonts w:ascii="Times New Roman"/>
          <w:b w:val="false"/>
          <w:i w:val="false"/>
          <w:color w:val="000000"/>
          <w:sz w:val="28"/>
        </w:rPr>
        <w:t xml:space="preserve">(Примечание: Детский Фонд ООН (ЮНИСЕФ) активно участвовал в снижении микроэлементной недостаточности в регионе, и продолжит поддержку различных видов деятельности в ходе Проекта. JFPR и ЮНИСЕФ будут координировать свою деятельность, особенно в развитии коммуникационной стратегии и политическом диалоге с Правительствами) и отчеты о медико-демографических исследованиях приводятся ниже. Сентинельные исследования были задуманы как документальное исследование влияния употребления фортифицированных соли и муки в пилотных районах проекта JFPR 9005, но не в качестве национально репрезентативных данных по ЙДР и ЖДА. Осмотры и начальные сентинельные исследования подтвердили распространенность ЙДР, низкое содержание железа, недостаточность фолиевой кислоты и ЖДА в регионе (таблицы 1-3). Были изучены данные по нутрициональному состоянию детей, так как они отражают статус питания населения.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Пять стран продемонстрировали твердую приверженность целям и задачам JFPR 9005, что стало предпосылкой продолжения поддержки для обеспечения устойчивого процесса фортификации. Азиатский Банк Развития (АБР) продолжит контакты с Азербайджаном и рассмотрит возможность отдельной поддержки для этой страны, когда она проявит политическую волю в снижении микроэлементной недостаточности.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АБР. 2001, Грант для Казахстана, Кыргызской Республики, Монголии, Таджикистана и Узбекистана для улучшения питания малообеспеченных матерей и детей в странах Азии в развитии.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1. Распространение анемии у детей (%)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3453"/>
        <w:gridCol w:w="2773"/>
        <w:gridCol w:w="2733"/>
      </w:tblGrid>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Медико- демографическое исследование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Сентинельные исследования (гемоглобин)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Сентинельные исследования (ферритин) </w:t>
            </w:r>
            <w:r>
              <w:rPr>
                <w:rFonts w:ascii="Times New Roman"/>
                <w:b w:val="false"/>
                <w:i w:val="false"/>
                <w:color w:val="000000"/>
                <w:vertAlign w:val="superscript"/>
              </w:rPr>
              <w:t xml:space="preserve">а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(1999)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Кыргызская Республика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(1997)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(1999)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Таджикистан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проводилось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(1996)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r>
    </w:tbl>
    <w:p>
      <w:pPr>
        <w:spacing w:after="0"/>
        <w:ind w:left="0"/>
        <w:jc w:val="both"/>
      </w:pPr>
      <w:r>
        <w:rPr>
          <w:rFonts w:ascii="Times New Roman"/>
          <w:b w:val="false"/>
          <w:i w:val="false"/>
          <w:color w:val="000000"/>
          <w:vertAlign w:val="superscript"/>
        </w:rPr>
        <w:t xml:space="preserve">а </w:t>
      </w:r>
      <w:r>
        <w:rPr>
          <w:rFonts w:ascii="Times New Roman"/>
          <w:b w:val="false"/>
          <w:i w:val="false"/>
          <w:color w:val="000000"/>
          <w:sz w:val="28"/>
        </w:rPr>
        <w:t xml:space="preserve">Уровень ферритина в сыворотке крови является биохимическим показателем, который коррелирует с относительным содержанием железа в организме. Низкое содержание в сыворотке отражает снижение железа в организме и приводит к развитию дефицита железа. </w:t>
      </w:r>
      <w:r>
        <w:br/>
      </w:r>
      <w:r>
        <w:rPr>
          <w:rFonts w:ascii="Times New Roman"/>
          <w:b w:val="false"/>
          <w:i w:val="false"/>
          <w:color w:val="000000"/>
          <w:sz w:val="28"/>
        </w:rPr>
        <w:t xml:space="preserve">
Источник: Сентинельные исследования (2003).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2. Распространение йододефицитных расстройств у </w:t>
      </w:r>
      <w:r>
        <w:br/>
      </w:r>
      <w:r>
        <w:rPr>
          <w:rFonts w:ascii="Times New Roman"/>
          <w:b w:val="false"/>
          <w:i w:val="false"/>
          <w:color w:val="000000"/>
          <w:sz w:val="28"/>
        </w:rPr>
        <w:t>
</w:t>
      </w:r>
      <w:r>
        <w:rPr>
          <w:rFonts w:ascii="Times New Roman"/>
          <w:b/>
          <w:i w:val="false"/>
          <w:color w:val="000000"/>
          <w:sz w:val="28"/>
        </w:rPr>
        <w:t xml:space="preserve">             детей по данным содержания йода в моче (%)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953"/>
        <w:gridCol w:w="1973"/>
        <w:gridCol w:w="1973"/>
        <w:gridCol w:w="1693"/>
        <w:gridCol w:w="197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 </w:t>
            </w:r>
            <w:r>
              <w:br/>
            </w:r>
            <w:r>
              <w:rPr>
                <w:rFonts w:ascii="Times New Roman"/>
                <w:b w:val="false"/>
                <w:i w:val="false"/>
                <w:color w:val="000000"/>
                <w:sz w:val="20"/>
              </w:rPr>
              <w:t xml:space="preserve">
ская Респуб- </w:t>
            </w:r>
            <w:r>
              <w:br/>
            </w:r>
            <w:r>
              <w:rPr>
                <w:rFonts w:ascii="Times New Roman"/>
                <w:b w:val="false"/>
                <w:i w:val="false"/>
                <w:color w:val="000000"/>
                <w:sz w:val="20"/>
              </w:rPr>
              <w:t xml:space="preserve">
лика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 </w:t>
            </w:r>
            <w:r>
              <w:br/>
            </w:r>
            <w:r>
              <w:rPr>
                <w:rFonts w:ascii="Times New Roman"/>
                <w:b w:val="false"/>
                <w:i w:val="false"/>
                <w:color w:val="000000"/>
                <w:sz w:val="20"/>
              </w:rPr>
              <w:t xml:space="preserve">
кистан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 </w:t>
            </w:r>
            <w:r>
              <w:br/>
            </w:r>
            <w:r>
              <w:rPr>
                <w:rFonts w:ascii="Times New Roman"/>
                <w:b w:val="false"/>
                <w:i w:val="false"/>
                <w:color w:val="000000"/>
                <w:sz w:val="20"/>
              </w:rPr>
              <w:t xml:space="preserve">
стан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Умеренный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Тяжелый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r>
    </w:tbl>
    <w:p>
      <w:pPr>
        <w:spacing w:after="0"/>
        <w:ind w:left="0"/>
        <w:jc w:val="both"/>
      </w:pPr>
      <w:r>
        <w:rPr>
          <w:rFonts w:ascii="Times New Roman"/>
          <w:b w:val="false"/>
          <w:i w:val="false"/>
          <w:color w:val="000000"/>
          <w:sz w:val="28"/>
        </w:rPr>
        <w:t xml:space="preserve">Источник(и): Сентинельные исследования (2003).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3. Распространение недостаточности фолиевой </w:t>
      </w:r>
      <w:r>
        <w:br/>
      </w:r>
      <w:r>
        <w:rPr>
          <w:rFonts w:ascii="Times New Roman"/>
          <w:b w:val="false"/>
          <w:i w:val="false"/>
          <w:color w:val="000000"/>
          <w:sz w:val="28"/>
        </w:rPr>
        <w:t>
</w:t>
      </w:r>
      <w:r>
        <w:rPr>
          <w:rFonts w:ascii="Times New Roman"/>
          <w:b/>
          <w:i w:val="false"/>
          <w:color w:val="000000"/>
          <w:sz w:val="28"/>
        </w:rPr>
        <w:t xml:space="preserve">            кислоты у детей в возрасте 2-15 лет (%)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953"/>
        <w:gridCol w:w="1973"/>
        <w:gridCol w:w="1973"/>
        <w:gridCol w:w="1693"/>
        <w:gridCol w:w="1973"/>
      </w:tblGrid>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 </w:t>
            </w:r>
            <w:r>
              <w:br/>
            </w:r>
            <w:r>
              <w:rPr>
                <w:rFonts w:ascii="Times New Roman"/>
                <w:b w:val="false"/>
                <w:i w:val="false"/>
                <w:color w:val="000000"/>
                <w:sz w:val="20"/>
              </w:rPr>
              <w:t xml:space="preserve">
ская Респуб- </w:t>
            </w:r>
            <w:r>
              <w:br/>
            </w:r>
            <w:r>
              <w:rPr>
                <w:rFonts w:ascii="Times New Roman"/>
                <w:b w:val="false"/>
                <w:i w:val="false"/>
                <w:color w:val="000000"/>
                <w:sz w:val="20"/>
              </w:rPr>
              <w:t xml:space="preserve">
лика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 </w:t>
            </w:r>
            <w:r>
              <w:br/>
            </w:r>
            <w:r>
              <w:rPr>
                <w:rFonts w:ascii="Times New Roman"/>
                <w:b w:val="false"/>
                <w:i w:val="false"/>
                <w:color w:val="000000"/>
                <w:sz w:val="20"/>
              </w:rPr>
              <w:t xml:space="preserve">
кистан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 </w:t>
            </w:r>
            <w:r>
              <w:br/>
            </w:r>
            <w:r>
              <w:rPr>
                <w:rFonts w:ascii="Times New Roman"/>
                <w:b w:val="false"/>
                <w:i w:val="false"/>
                <w:color w:val="000000"/>
                <w:sz w:val="20"/>
              </w:rPr>
              <w:t xml:space="preserve">
стан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Низкий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Тяжелый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bl>
    <w:p>
      <w:pPr>
        <w:spacing w:after="0"/>
        <w:ind w:left="0"/>
        <w:jc w:val="both"/>
      </w:pPr>
      <w:r>
        <w:rPr>
          <w:rFonts w:ascii="Times New Roman"/>
          <w:b w:val="false"/>
          <w:i w:val="false"/>
          <w:color w:val="000000"/>
          <w:sz w:val="28"/>
        </w:rPr>
        <w:t xml:space="preserve">Источник(и): Сентинельные исследования (2003). </w:t>
      </w:r>
    </w:p>
    <w:p>
      <w:pPr>
        <w:spacing w:after="0"/>
        <w:ind w:left="0"/>
        <w:jc w:val="both"/>
      </w:pPr>
      <w:r>
        <w:rPr>
          <w:rFonts w:ascii="Times New Roman"/>
          <w:b w:val="false"/>
          <w:i w:val="false"/>
          <w:color w:val="000000"/>
          <w:sz w:val="28"/>
        </w:rPr>
        <w:t xml:space="preserve">      Дефицит йода оказывает отрицательное воздействие на умственное развитие плода, в то время как дефицит железа сдерживает когнитивное развитие ребенка и снижает умственную и физическую работоспособность подростков и взрослых. Негативные последствия йодо- и железодефицитов в раннем возрасте являются необратимыми, и отрицательно влияют на школьную учебу и последующую работоспособность. Дефицит железа является одним из основных факторов, приводящих к материнской смертности. Дефицит фолиевой кислоты, преобладающий в данных странах, вызывает дефект нервной трубки у новорожденных. Дефицит упомянутых микроэлементов оказывает серьезное влияние на способность к обучению и работоспособность больших групп населения стран, создает напряженность в работе систем здравоохранения и образования, снижает производительность труда и увеличивает уровень бедности. </w:t>
      </w:r>
      <w:r>
        <w:br/>
      </w:r>
      <w:r>
        <w:rPr>
          <w:rFonts w:ascii="Times New Roman"/>
          <w:b w:val="false"/>
          <w:i w:val="false"/>
          <w:color w:val="000000"/>
          <w:sz w:val="28"/>
        </w:rPr>
        <w:t xml:space="preserve">
      Проект JFPR 9005: (i) направил поддержку малообеспеченным слоям населения - как страдающим микроэлементным дефицитом, так и подверженным риску; (ii) начал институциональное развитие по созданию регионального маркетинга, дистрибьюторской сети и торговых процедур, и (iii) показал эффективность регионального подхода к решению общих проблем питания, сдерживающих человеческое и экономическое развитие. Проект содержал четыре основных компонента: (i) конференция и технические семинары, (ii) опытную фортификацию соли и муки, (iii) поддержку нормативных и законодательных актов, и (iv) социальный маркетинг по созданию спроса на фортифицированные продукты питания у малообеспеченных слоев населения. Большинство мероприятий осуществлялось в нескольких пилотных районах в каждой из стран. </w:t>
      </w:r>
      <w:r>
        <w:br/>
      </w:r>
      <w:r>
        <w:rPr>
          <w:rFonts w:ascii="Times New Roman"/>
          <w:b w:val="false"/>
          <w:i w:val="false"/>
          <w:color w:val="000000"/>
          <w:sz w:val="28"/>
        </w:rPr>
        <w:t>
      Благодаря прямым и каталитическим эффектам проекта JFPR 9005, данные страны значительно продвинулись к всеобщему йодированию соли (ВЙС) и начали фортификацию пшеничной муки. Спустя десятилетие попыток и ограниченных успехов в йодировании соли и снижении дефицита железа и фолатов, проект JFPR 9005 создал атмосферу национальной устремленности и действий, направленных на ключевые проблемы микроэлементной недостаточности. Только за период двух лет Проект добился существенного увеличения производства йодированной соли и принятии поддерживающего законодательства. В то время как в начале проекта JFPR 9005, закон об ВЙС был принят только в Кыргызской Республике, в 2002 году законодательство по ВЙС вступило в силу в Таджикистане, а в 2003 году - в Казахстане  </w:t>
      </w:r>
      <w:r>
        <w:rPr>
          <w:rFonts w:ascii="Times New Roman"/>
          <w:b w:val="false"/>
          <w:i w:val="false"/>
          <w:color w:val="000000"/>
          <w:sz w:val="28"/>
        </w:rPr>
        <w:t xml:space="preserve">Z030489 </w:t>
      </w:r>
      <w:r>
        <w:rPr>
          <w:rFonts w:ascii="Times New Roman"/>
          <w:b w:val="false"/>
          <w:i w:val="false"/>
          <w:color w:val="000000"/>
          <w:sz w:val="28"/>
        </w:rPr>
        <w:t xml:space="preserve">  P030086 </w:t>
      </w:r>
      <w:r>
        <w:rPr>
          <w:rFonts w:ascii="Times New Roman"/>
          <w:b w:val="false"/>
          <w:i w:val="false"/>
          <w:color w:val="000000"/>
          <w:sz w:val="28"/>
        </w:rPr>
        <w:t xml:space="preserve">и Монголии. Узбекистан разрабатывает сходный законопроект. Норма йодирования соли была поднята на уровень мировых стандартов. Некоторые соляные производства сделали существенный шаг по переходу от донорских поставок йодата калия к со-финансированию закупок. </w:t>
      </w:r>
      <w:r>
        <w:br/>
      </w:r>
      <w:r>
        <w:rPr>
          <w:rFonts w:ascii="Times New Roman"/>
          <w:b w:val="false"/>
          <w:i w:val="false"/>
          <w:color w:val="000000"/>
          <w:sz w:val="28"/>
        </w:rPr>
        <w:t xml:space="preserve">
      Процесс фортификации муки, который был начат во всех странах в нескольких районах, перерос в успешные мероприятия, результатом которых стали весьма необходимые изменения законодательной и нормативной базы. Экспериментальное производство на пилотных предприятиях дало возможность внедрения соответствующей международным стандартам системы фортификации под руководством опытных технологов-мукомолов, что позволит странам, в конечном итоге, получить доступ к более экономичному оборудованию. Поставщик оборудования создал модификацию оборудования для Центральной Азии, значительно более низкую по цене. Проект JFPR 9005 создал импульс для улучшения питания посредством фортификации соли и муки, и привнес новые обогащенные микроэлементами, основные продукты питания в семьи. </w:t>
      </w:r>
      <w:r>
        <w:br/>
      </w:r>
      <w:r>
        <w:rPr>
          <w:rFonts w:ascii="Times New Roman"/>
          <w:b w:val="false"/>
          <w:i w:val="false"/>
          <w:color w:val="000000"/>
          <w:sz w:val="28"/>
        </w:rPr>
        <w:t xml:space="preserve">
      В то время как эти значительные достижения наглядно показали правительствам и владельцам частных соляных и мукомольных предприятий возможность внедрения ВЙС и большей фортификации пшеничной муки, правительства и частный сектор также осознают, что все позитивные результаты могут быть утеряны, если не придать им устойчивость. Опыт реализации Проекта JFPR 9005 позволил правительствам и частному сектору определить этапы для устойчивой фортификации продуктов питания, а также выяснить, что еще необходимо сделать. </w:t>
      </w:r>
      <w:r>
        <w:br/>
      </w:r>
      <w:r>
        <w:rPr>
          <w:rFonts w:ascii="Times New Roman"/>
          <w:b w:val="false"/>
          <w:i w:val="false"/>
          <w:color w:val="000000"/>
          <w:sz w:val="28"/>
        </w:rPr>
        <w:t xml:space="preserve">
      Хотя уже сообщается о том, что в Узбекистане йодируется 70 процентов всей производимой соли, что соответствует 30-процентному росту за три последних года, а в Казахстане - почти 80 процентов; требуется приложить усилия для достижения международных и национальных целей - 90 процентов, а также стабильной и постоянной продукции к 2005 году. Некоторым странам предстоит улучшить производство и технологию йодирования, а всем пяти странам - необходимо развивать процедуры регулярных закупок йодата калия. Путем введения всеобщего йодирования соли и делая йодированную соль широко доступной и приемлемой по ценам, Проект обеспечит потребление йодированной соли малообеспеченными слоями населения. 30 июня 2004 года, к концу Проекта JFPR 9005, ожидалось, что будет фортифицироваться треть пшеничной муки. Однако данная цель может быть не в полной мере достигнута вследствие неожиданного дефицита зерна в 2003-2004 годах. </w:t>
      </w:r>
      <w:r>
        <w:br/>
      </w:r>
      <w:r>
        <w:rPr>
          <w:rFonts w:ascii="Times New Roman"/>
          <w:b w:val="false"/>
          <w:i w:val="false"/>
          <w:color w:val="000000"/>
          <w:sz w:val="28"/>
        </w:rPr>
        <w:t xml:space="preserve">
      По сравнению с Проектом JFPR 9005, предлагаемый проект будет главным образом создавать потенциал государственного и частного секторов по обеспечению устойчивости фортификации продуктов питания. Проект будет нацелен на фортификацию соли и муки, техническая осуществимость которых была доказана Проектом JFPR 9005. Проект окажет содействие частным соляным и мукомольным предприятиям в получении требуемой информации, проведении торгов и самостоятельной закупки фортификантов и оборудования. Проект также будет способствовать решению проблемного вопроса по закупкам премикса путем налаживания связей с мировыми производителями премиксов и поощрения производства премикса в регионе. Проект также будет укреплять и развивать систему контроля качества в государственном и частном секторах с тем, чтобы потребители получали фортифицированные продукты питания, отвечающие стандартам качества. </w:t>
      </w:r>
      <w:r>
        <w:br/>
      </w:r>
      <w:r>
        <w:rPr>
          <w:rFonts w:ascii="Times New Roman"/>
          <w:b w:val="false"/>
          <w:i w:val="false"/>
          <w:color w:val="000000"/>
          <w:sz w:val="28"/>
        </w:rPr>
        <w:t xml:space="preserve">
      Улучшенная и расширенная кампания по социальному маркетингу, объединяющая мукомолов с группами гражданского общества и СМИ, значительно повысит спрос на новую фортифицированную пшеничную муку и хлебопродукты, особенно в малообеспеченных семьях, которые представляют наибольшую группу риска по ЖДА. Проект также поможет потребителям контролировать качество йодированной соли. Всеобщее йодирование соли позволит всем малообеспеченным лицам получить доступ к качественно йодированной соли. Фортифицированная мука продается по тем же ценам, что и нефортифицированная. Для повышения доступа к фортифицированной муке малообеспеченных и сельских семей Проект изучит процесс ее оптово-розничной реализации и окажет поддержку изучению технико-экономических возможностей других путей фортификации, включая фортификацию муки на малых мельницах и использование фортификационных смесей для домашнего употребления. </w:t>
      </w:r>
      <w:r>
        <w:br/>
      </w:r>
      <w:r>
        <w:rPr>
          <w:rFonts w:ascii="Times New Roman"/>
          <w:b w:val="false"/>
          <w:i w:val="false"/>
          <w:color w:val="000000"/>
          <w:sz w:val="28"/>
        </w:rPr>
        <w:t xml:space="preserve">
      Проект будет исходить из результатов, достигнутых Проектом JFPR 9005, включая оценку влияния; широкий обмен технической информацией в регионе; охватывающее все страны обучение; и обмен опытом и извлеченными уроками посредством участия в Web-сайте Проекта. Использование системы, созданной в первом Проекте, повысит экономическую эффективность и все технические ресурсы, доступные в участвующих странах. Международная помощь будет продолжена, но на ограниченной основе, и нацелена на достижение ключевых мероприятий по достижению главных задач. Консультативная помощь по оценке воздействия Проекта, развитие и поддержание Web-сайта Проекта будет осуществляться через Казахскую Академию Питания. И, наконец, стратегии по управлению Проектом будут разрабатываться уже существующими и обученными группами участников Проекта. Это позволит задействовать значительные инвестиции, вложенные в ходе Проекта JFPR 9005 в обучение страновых и регионального коллективов по закупкам, администрированию, финансовым и отчетным процедурам, и обеспечить экономическую эффективность нового проекта.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4. Нововведения </w:t>
      </w:r>
    </w:p>
    <w:bookmarkEnd w:id="14"/>
    <w:p>
      <w:pPr>
        <w:spacing w:after="0"/>
        <w:ind w:left="0"/>
        <w:jc w:val="both"/>
      </w:pPr>
      <w:r>
        <w:rPr>
          <w:rFonts w:ascii="Times New Roman"/>
          <w:b w:val="false"/>
          <w:i w:val="false"/>
          <w:color w:val="000000"/>
          <w:sz w:val="28"/>
        </w:rPr>
        <w:t xml:space="preserve">      Региональный подход, принятый в Проекте, является необычным и инновационным. Только в некоторых других регионах мира страны также обладают сходством систем государственного управления, административных норм, общим технологическим и исследовательским наследием. Данные страны приступают к решению проблем недоедания со схожих исходных позиций, а также сельские районы во многом схожи по демографическому составу. Сочетание регионального и национального компонентов в структуре Проекта позволит меж-страновое обучение, обмен информацией, и консультативную помощь. Необходимые структуры уже созданы, проверены и развиты, включая региональные коллективы консультантов и фасилитаторов; поддержка в оценке воздействия Проекта; и обмен информацией по поставкам оборудования и расходных материалов. Все это значительно облегчит и сделает экономичными расходы, чем, если отдельные проекты проводились в каждой стране. </w:t>
      </w:r>
      <w:r>
        <w:br/>
      </w:r>
      <w:r>
        <w:rPr>
          <w:rFonts w:ascii="Times New Roman"/>
          <w:b w:val="false"/>
          <w:i w:val="false"/>
          <w:color w:val="000000"/>
          <w:sz w:val="28"/>
        </w:rPr>
        <w:t xml:space="preserve">
      Заслуживает внимания и созданное в ходе Проекта партнерство между государственным и частным сектором. Охрана здоровья является общественным благом, а ЙДР и ЖДА - одними из основных проблем здравоохранения. Обогащение муки железом и фолиевой кислотой наряду с йодированием соли успешно зарекомендовали себя в качестве наиболее экономически эффективных технологий здравоохранения; в тоже время - это те области, в которых может проявить себя частный сектор. Программы по снижению микроэлементной недостаточности в развивающихся странах зачастую являются инициативой государственного сектора и осуществляются посредством сапплементации, проводимой общественными службами здравоохранения. Даже йодирование соли зачастую субсидировалось или основывалось на том, что йодат калия безвозмездно предоставлялся агентствами по развитию. Проект создаст равноправное партнерство между Правительством и соляной и мукомольной индустрией, и позволит партнерам в частном секторе содействовать решению проблем здравоохранения. </w:t>
      </w:r>
      <w:r>
        <w:br/>
      </w:r>
      <w:r>
        <w:rPr>
          <w:rFonts w:ascii="Times New Roman"/>
          <w:b w:val="false"/>
          <w:i w:val="false"/>
          <w:color w:val="000000"/>
          <w:sz w:val="28"/>
        </w:rPr>
        <w:t xml:space="preserve">
      Региональный Web-сайт, посвященный Проекту и предназначенный для него, является уникальным. Этот Web-сайт, администрируемый и поддерживаемый Казахской Академией Питания, имеет отдельные "страновые страницы", которые отражают мероприятия каждой из стран по фортификации соли и пшеничной муки; а также позволяют обмен информацией по проектным мероприятиям и консультативной помощи. Этот Web-сайт также обеспечивает участников Проекта новым свободным каналом для получения информации и опыта других стран по Проекту, и международных источников для решения возникающих проблем. Поддержка Web-сайта будет осуществляться на русском и английском языках, что обеспечит наглядность мероприятий по Проекту; кроме того, активно будут запрашиваться комментарии международных партнеров. </w:t>
      </w:r>
      <w:r>
        <w:br/>
      </w:r>
      <w:r>
        <w:rPr>
          <w:rFonts w:ascii="Times New Roman"/>
          <w:b w:val="false"/>
          <w:i w:val="false"/>
          <w:color w:val="000000"/>
          <w:sz w:val="28"/>
        </w:rPr>
        <w:t xml:space="preserve">
      Другим инновационным аспектом данного Проекта станет межсекторальная деятельность руководящих комитетов и такой уровень вовлеченности организаций гражданского общества; частного и государственного секторов, который позволит создать эффективные и необходимые альянсы по фортификации в каждой стране. Основные группы потребителей, страновые и международные НПО уже выразили готовность поддержать коммуникативные мероприятия и социальный маркетинг, направленные на пропаганду использования йодированной соли и фортифицированной муки среди сельского населения. Начальные коммуникационные стратегии были разработаны в ходе первого Проекта; тогда же был проведен первый раунд мероприятий по социальному маркетингу. Проект выделит ресурсы, необходимые для развития приобретенного опыта, совершенствования планирования и качества коммуникативных материалов и предпримет интенсивные и имеющие большое будущее усилия по социальному маркетингу. </w:t>
      </w:r>
      <w:r>
        <w:br/>
      </w:r>
      <w:r>
        <w:rPr>
          <w:rFonts w:ascii="Times New Roman"/>
          <w:b w:val="false"/>
          <w:i w:val="false"/>
          <w:color w:val="000000"/>
          <w:sz w:val="28"/>
        </w:rPr>
        <w:t xml:space="preserve">
      Эти инновационные данные будут описаны и переданы через Web-сайт в помощь тем национальным и международным группам, которые будут разрабатывать новые проекты в этих странах и для них.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5. Устойчивость </w:t>
      </w:r>
    </w:p>
    <w:bookmarkEnd w:id="15"/>
    <w:p>
      <w:pPr>
        <w:spacing w:after="0"/>
        <w:ind w:left="0"/>
        <w:jc w:val="both"/>
      </w:pPr>
      <w:r>
        <w:rPr>
          <w:rFonts w:ascii="Times New Roman"/>
          <w:b w:val="false"/>
          <w:i w:val="false"/>
          <w:color w:val="000000"/>
          <w:sz w:val="28"/>
        </w:rPr>
        <w:t xml:space="preserve">      Устойчивость является главной целью Проекта. Фортификация продуктов питания будет устойчивой при условии, что: фортификация соли и муки является осуществимой и успешной; подкрепленной нормативной базой и приемлемой для потребителей. Тогда потребители добровольно возьмут на себя небольшое повышение цен, в то время как значительная экономия средств будет достигнута вследствие снижения государственных и частных расходов на лечение, а также экономической эффективности обучения благодаря росту способностей учащихся. В ходе Проекта JFPR 9005 был достигнут значительный прогресс в технической компетентности и понимания требуемых изменений в законодательной и нормативной базе. Два года интенсивной реализации Проекта JFPR 9005 было достаточно для того, чтобы доказать осуществимость и эффективность фортификации продуктов питания, однако недостаточно для завершения основных институциональных изменений - создания и внедрения нового законодательства, развития честного сектора и социальной мобилизации - для придания фортификации устойчивого характера. Результаты не могут считаться достаточными только по заявленным приоритетам и повседневной деятельности правительственных инспекторов, соляных производителей и мукомолов. Потребительский спрос в ряде стран должен стать устойчивым и постоянным. </w:t>
      </w:r>
      <w:r>
        <w:br/>
      </w:r>
      <w:r>
        <w:rPr>
          <w:rFonts w:ascii="Times New Roman"/>
          <w:b w:val="false"/>
          <w:i w:val="false"/>
          <w:color w:val="000000"/>
          <w:sz w:val="28"/>
        </w:rPr>
        <w:t xml:space="preserve">
      Проект предусматривает закрепление достижений и придание им устойчивого характера. В отличие от первого проекта изменяются приоритеты выделения средств ТП, большинство из которых будет предусматриваться для частного сектора, государственного сектора и коммуникации и пропаганды. В принципе, Проект больше не будет оказывать финансовой поддержки на закупку фортификантов или фортификационного оборудования. Проект будет обеспечивать: совершенствование процесса йодирования соли в ряде стран; распространение фортификации пшеничной муки в регионе; и внедрение перманентного контроля качества и обеспечения международно-признанных процедур закупок. Основной акцент будет сделан на поддержку национальными лидерами фортифицированных муки и соли в качестве основных продуктов потребления, и повышения спроса на эти продукты среди населения и, в особенности, у бедных. Эти действия направлены на придание постоянного статуса всеобщему йодированию соли, и движению каждой страны к всеобщей фортификации пшеничной муки.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6. Подход на принципах участия </w:t>
      </w:r>
    </w:p>
    <w:bookmarkEnd w:id="16"/>
    <w:p>
      <w:pPr>
        <w:spacing w:after="0"/>
        <w:ind w:left="0"/>
        <w:jc w:val="both"/>
      </w:pPr>
      <w:r>
        <w:rPr>
          <w:rFonts w:ascii="Times New Roman"/>
          <w:b w:val="false"/>
          <w:i w:val="false"/>
          <w:color w:val="000000"/>
          <w:sz w:val="28"/>
        </w:rPr>
        <w:t xml:space="preserve">      Как и в случае Проекта JFPR 9005, осуществление данного Проекта будет проводиться по следующим трем ключевым типам союзов: </w:t>
      </w:r>
      <w:r>
        <w:br/>
      </w:r>
      <w:r>
        <w:rPr>
          <w:rFonts w:ascii="Times New Roman"/>
          <w:b w:val="false"/>
          <w:i w:val="false"/>
          <w:color w:val="000000"/>
          <w:sz w:val="28"/>
        </w:rPr>
        <w:t xml:space="preserve">
      (i) Государственно-частная коалиция, которая будет стимулировать инвестиции частного сектора путем увеличения спроса потребителей в регионе на йодированную соль и фортифицированную муку. Это поможет снизить бедность и скрытый голод у матерей и детей. </w:t>
      </w:r>
      <w:r>
        <w:br/>
      </w:r>
      <w:r>
        <w:rPr>
          <w:rFonts w:ascii="Times New Roman"/>
          <w:b w:val="false"/>
          <w:i w:val="false"/>
          <w:color w:val="000000"/>
          <w:sz w:val="28"/>
        </w:rPr>
        <w:t xml:space="preserve">
      (ii) Региональное партнерство между многочисленными зарубежными организациями и развивающимися странами для стимулирования стратегических и торговых реформ, которые должны обеспечить долгосрочное улучшение детского развития в Центральной Азии. </w:t>
      </w:r>
      <w:r>
        <w:br/>
      </w:r>
      <w:r>
        <w:rPr>
          <w:rFonts w:ascii="Times New Roman"/>
          <w:b w:val="false"/>
          <w:i w:val="false"/>
          <w:color w:val="000000"/>
          <w:sz w:val="28"/>
        </w:rPr>
        <w:t xml:space="preserve">
      (iii) Партнерство между правительствами и гражданским обществом с вовлечением НПО и массовых организаций потребителей в кампании социального маркетинга для продвижения йодированной соли и фортифицированной муки, наряду с сапплементацией железом или раздачей бесплатных фортифицированных продуктов детям. </w:t>
      </w:r>
      <w:r>
        <w:br/>
      </w:r>
      <w:r>
        <w:rPr>
          <w:rFonts w:ascii="Times New Roman"/>
          <w:b w:val="false"/>
          <w:i w:val="false"/>
          <w:color w:val="000000"/>
          <w:sz w:val="28"/>
        </w:rPr>
        <w:t xml:space="preserve">
      Проект делает упор на тесное сотрудничество среди участников в правительственных органах, частных и государственных компаниях по производству соли и муки, технических и исследовательских институтах и широком спектре организаций потребителей и иных НПО гражданского общества. Принцип широкого участия будет обеспечен в Проекте, поскольку он основывается на организационных достижениях первого проекта, также обеспечивавшего широкое участие. В пяти странах были сформированы группы гражданского общества по поддержке проекта, которые показали свою компетентность в социальной мобилизации и социальном маркетинге.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5253"/>
      </w:tblGrid>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бенефициары и </w:t>
            </w:r>
            <w:r>
              <w:br/>
            </w:r>
            <w:r>
              <w:rPr>
                <w:rFonts w:ascii="Times New Roman"/>
                <w:b w:val="false"/>
                <w:i w:val="false"/>
                <w:color w:val="000000"/>
                <w:sz w:val="20"/>
              </w:rPr>
              <w:t xml:space="preserve">
другие затронутые группы, </w:t>
            </w:r>
            <w:r>
              <w:br/>
            </w:r>
            <w:r>
              <w:rPr>
                <w:rFonts w:ascii="Times New Roman"/>
                <w:b w:val="false"/>
                <w:i w:val="false"/>
                <w:color w:val="000000"/>
                <w:sz w:val="20"/>
              </w:rPr>
              <w:t xml:space="preserve">
и описание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ключевые партнеры </w:t>
            </w:r>
            <w:r>
              <w:br/>
            </w:r>
            <w:r>
              <w:rPr>
                <w:rFonts w:ascii="Times New Roman"/>
                <w:b w:val="false"/>
                <w:i w:val="false"/>
                <w:color w:val="000000"/>
                <w:sz w:val="20"/>
              </w:rPr>
              <w:t xml:space="preserve">
и краткое описание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Население Казахстана, </w:t>
            </w:r>
            <w:r>
              <w:br/>
            </w:r>
            <w:r>
              <w:rPr>
                <w:rFonts w:ascii="Times New Roman"/>
                <w:b w:val="false"/>
                <w:i w:val="false"/>
                <w:color w:val="000000"/>
                <w:sz w:val="20"/>
              </w:rPr>
              <w:t xml:space="preserve">
Кыргызской Республики, </w:t>
            </w:r>
            <w:r>
              <w:br/>
            </w:r>
            <w:r>
              <w:rPr>
                <w:rFonts w:ascii="Times New Roman"/>
                <w:b w:val="false"/>
                <w:i w:val="false"/>
                <w:color w:val="000000"/>
                <w:sz w:val="20"/>
              </w:rPr>
              <w:t xml:space="preserve">
Монголии, Таджикистана и Узбекистана выиграет от </w:t>
            </w:r>
            <w:r>
              <w:br/>
            </w:r>
            <w:r>
              <w:rPr>
                <w:rFonts w:ascii="Times New Roman"/>
                <w:b w:val="false"/>
                <w:i w:val="false"/>
                <w:color w:val="000000"/>
                <w:sz w:val="20"/>
              </w:rPr>
              <w:t xml:space="preserve">
Проекта, в особенности, </w:t>
            </w:r>
            <w:r>
              <w:br/>
            </w:r>
            <w:r>
              <w:rPr>
                <w:rFonts w:ascii="Times New Roman"/>
                <w:b w:val="false"/>
                <w:i w:val="false"/>
                <w:color w:val="000000"/>
                <w:sz w:val="20"/>
              </w:rPr>
              <w:t xml:space="preserve">
женщины и дети.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здравоохранения, </w:t>
            </w:r>
            <w:r>
              <w:br/>
            </w:r>
            <w:r>
              <w:rPr>
                <w:rFonts w:ascii="Times New Roman"/>
                <w:b w:val="false"/>
                <w:i w:val="false"/>
                <w:color w:val="000000"/>
                <w:sz w:val="20"/>
              </w:rPr>
              <w:t xml:space="preserve">
образования, торговли, </w:t>
            </w:r>
            <w:r>
              <w:br/>
            </w:r>
            <w:r>
              <w:rPr>
                <w:rFonts w:ascii="Times New Roman"/>
                <w:b w:val="false"/>
                <w:i w:val="false"/>
                <w:color w:val="000000"/>
                <w:sz w:val="20"/>
              </w:rPr>
              <w:t xml:space="preserve">
промышленности и </w:t>
            </w:r>
            <w:r>
              <w:br/>
            </w:r>
            <w:r>
              <w:rPr>
                <w:rFonts w:ascii="Times New Roman"/>
                <w:b w:val="false"/>
                <w:i w:val="false"/>
                <w:color w:val="000000"/>
                <w:sz w:val="20"/>
              </w:rPr>
              <w:t xml:space="preserve">
сельского хозяйства </w:t>
            </w:r>
            <w:r>
              <w:br/>
            </w:r>
            <w:r>
              <w:rPr>
                <w:rFonts w:ascii="Times New Roman"/>
                <w:b w:val="false"/>
                <w:i w:val="false"/>
                <w:color w:val="000000"/>
                <w:sz w:val="20"/>
              </w:rPr>
              <w:t xml:space="preserve">
Ассоциации </w:t>
            </w:r>
            <w:r>
              <w:br/>
            </w:r>
            <w:r>
              <w:rPr>
                <w:rFonts w:ascii="Times New Roman"/>
                <w:b w:val="false"/>
                <w:i w:val="false"/>
                <w:color w:val="000000"/>
                <w:sz w:val="20"/>
              </w:rPr>
              <w:t xml:space="preserve">
солепроизводителей, </w:t>
            </w:r>
            <w:r>
              <w:br/>
            </w:r>
            <w:r>
              <w:rPr>
                <w:rFonts w:ascii="Times New Roman"/>
                <w:b w:val="false"/>
                <w:i w:val="false"/>
                <w:color w:val="000000"/>
                <w:sz w:val="20"/>
              </w:rPr>
              <w:t xml:space="preserve">
ассоциации </w:t>
            </w:r>
            <w:r>
              <w:br/>
            </w:r>
            <w:r>
              <w:rPr>
                <w:rFonts w:ascii="Times New Roman"/>
                <w:b w:val="false"/>
                <w:i w:val="false"/>
                <w:color w:val="000000"/>
                <w:sz w:val="20"/>
              </w:rPr>
              <w:t xml:space="preserve">
зернопереработчиков </w:t>
            </w:r>
            <w:r>
              <w:br/>
            </w:r>
            <w:r>
              <w:rPr>
                <w:rFonts w:ascii="Times New Roman"/>
                <w:b w:val="false"/>
                <w:i w:val="false"/>
                <w:color w:val="000000"/>
                <w:sz w:val="20"/>
              </w:rPr>
              <w:t xml:space="preserve">
- Общества потребителей </w:t>
            </w:r>
            <w:r>
              <w:br/>
            </w:r>
            <w:r>
              <w:rPr>
                <w:rFonts w:ascii="Times New Roman"/>
                <w:b w:val="false"/>
                <w:i w:val="false"/>
                <w:color w:val="000000"/>
                <w:sz w:val="20"/>
              </w:rPr>
              <w:t xml:space="preserve">
- Научно- </w:t>
            </w:r>
            <w:r>
              <w:br/>
            </w:r>
            <w:r>
              <w:rPr>
                <w:rFonts w:ascii="Times New Roman"/>
                <w:b w:val="false"/>
                <w:i w:val="false"/>
                <w:color w:val="000000"/>
                <w:sz w:val="20"/>
              </w:rPr>
              <w:t xml:space="preserve">
исследовательские </w:t>
            </w:r>
            <w:r>
              <w:br/>
            </w:r>
            <w:r>
              <w:rPr>
                <w:rFonts w:ascii="Times New Roman"/>
                <w:b w:val="false"/>
                <w:i w:val="false"/>
                <w:color w:val="000000"/>
                <w:sz w:val="20"/>
              </w:rPr>
              <w:t xml:space="preserve">
институты здравоохранения </w:t>
            </w:r>
            <w:r>
              <w:br/>
            </w:r>
            <w:r>
              <w:rPr>
                <w:rFonts w:ascii="Times New Roman"/>
                <w:b w:val="false"/>
                <w:i w:val="false"/>
                <w:color w:val="000000"/>
                <w:sz w:val="20"/>
              </w:rPr>
              <w:t xml:space="preserve">
и питания </w:t>
            </w:r>
            <w:r>
              <w:br/>
            </w:r>
            <w:r>
              <w:rPr>
                <w:rFonts w:ascii="Times New Roman"/>
                <w:b w:val="false"/>
                <w:i w:val="false"/>
                <w:color w:val="000000"/>
                <w:sz w:val="20"/>
              </w:rPr>
              <w:t xml:space="preserve">
- Зарубежные организации </w:t>
            </w:r>
            <w:r>
              <w:br/>
            </w:r>
            <w:r>
              <w:rPr>
                <w:rFonts w:ascii="Times New Roman"/>
                <w:b w:val="false"/>
                <w:i w:val="false"/>
                <w:color w:val="000000"/>
                <w:sz w:val="20"/>
              </w:rPr>
              <w:t xml:space="preserve">
и НПО: </w:t>
            </w:r>
            <w:r>
              <w:br/>
            </w:r>
            <w:r>
              <w:rPr>
                <w:rFonts w:ascii="Times New Roman"/>
                <w:b w:val="false"/>
                <w:i w:val="false"/>
                <w:color w:val="000000"/>
                <w:sz w:val="20"/>
              </w:rPr>
              <w:t xml:space="preserve">
Национальные органы </w:t>
            </w:r>
            <w:r>
              <w:br/>
            </w:r>
            <w:r>
              <w:rPr>
                <w:rFonts w:ascii="Times New Roman"/>
                <w:b w:val="false"/>
                <w:i w:val="false"/>
                <w:color w:val="000000"/>
                <w:sz w:val="20"/>
              </w:rPr>
              <w:t xml:space="preserve">
Красного Креста, </w:t>
            </w:r>
            <w:r>
              <w:br/>
            </w:r>
            <w:r>
              <w:rPr>
                <w:rFonts w:ascii="Times New Roman"/>
                <w:b w:val="false"/>
                <w:i w:val="false"/>
                <w:color w:val="000000"/>
                <w:sz w:val="20"/>
              </w:rPr>
              <w:t xml:space="preserve">
Международный Красный </w:t>
            </w:r>
            <w:r>
              <w:br/>
            </w:r>
            <w:r>
              <w:rPr>
                <w:rFonts w:ascii="Times New Roman"/>
                <w:b w:val="false"/>
                <w:i w:val="false"/>
                <w:color w:val="000000"/>
                <w:sz w:val="20"/>
              </w:rPr>
              <w:t xml:space="preserve">
Крест; "Спасем Детей", </w:t>
            </w:r>
            <w:r>
              <w:br/>
            </w:r>
            <w:r>
              <w:rPr>
                <w:rFonts w:ascii="Times New Roman"/>
                <w:b w:val="false"/>
                <w:i w:val="false"/>
                <w:color w:val="000000"/>
                <w:sz w:val="20"/>
              </w:rPr>
              <w:t xml:space="preserve">
Великобритания; Фонд Ага </w:t>
            </w:r>
            <w:r>
              <w:br/>
            </w:r>
            <w:r>
              <w:rPr>
                <w:rFonts w:ascii="Times New Roman"/>
                <w:b w:val="false"/>
                <w:i w:val="false"/>
                <w:color w:val="000000"/>
                <w:sz w:val="20"/>
              </w:rPr>
              <w:t xml:space="preserve">
Хана; Центр по Контролю </w:t>
            </w:r>
            <w:r>
              <w:br/>
            </w:r>
            <w:r>
              <w:rPr>
                <w:rFonts w:ascii="Times New Roman"/>
                <w:b w:val="false"/>
                <w:i w:val="false"/>
                <w:color w:val="000000"/>
                <w:sz w:val="20"/>
              </w:rPr>
              <w:t xml:space="preserve">
над Заболеваниями США; </w:t>
            </w:r>
            <w:r>
              <w:br/>
            </w:r>
            <w:r>
              <w:rPr>
                <w:rFonts w:ascii="Times New Roman"/>
                <w:b w:val="false"/>
                <w:i w:val="false"/>
                <w:color w:val="000000"/>
                <w:sz w:val="20"/>
              </w:rPr>
              <w:t xml:space="preserve">
ЮНИСЕФ; Всемирная </w:t>
            </w:r>
            <w:r>
              <w:br/>
            </w:r>
            <w:r>
              <w:rPr>
                <w:rFonts w:ascii="Times New Roman"/>
                <w:b w:val="false"/>
                <w:i w:val="false"/>
                <w:color w:val="000000"/>
                <w:sz w:val="20"/>
              </w:rPr>
              <w:t xml:space="preserve">
Продовольственная </w:t>
            </w:r>
            <w:r>
              <w:br/>
            </w:r>
            <w:r>
              <w:rPr>
                <w:rFonts w:ascii="Times New Roman"/>
                <w:b w:val="false"/>
                <w:i w:val="false"/>
                <w:color w:val="000000"/>
                <w:sz w:val="20"/>
              </w:rPr>
              <w:t xml:space="preserve">
Программа; Всемирный Банк </w:t>
            </w:r>
            <w:r>
              <w:br/>
            </w:r>
            <w:r>
              <w:rPr>
                <w:rFonts w:ascii="Times New Roman"/>
                <w:b w:val="false"/>
                <w:i w:val="false"/>
                <w:color w:val="000000"/>
                <w:sz w:val="20"/>
              </w:rPr>
              <w:t xml:space="preserve">
(программы по реформе </w:t>
            </w:r>
            <w:r>
              <w:br/>
            </w:r>
            <w:r>
              <w:rPr>
                <w:rFonts w:ascii="Times New Roman"/>
                <w:b w:val="false"/>
                <w:i w:val="false"/>
                <w:color w:val="000000"/>
                <w:sz w:val="20"/>
              </w:rPr>
              <w:t xml:space="preserve">
здравоохранения) </w:t>
            </w:r>
          </w:p>
        </w:tc>
      </w:tr>
    </w:tbl>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7. Координация </w:t>
      </w:r>
    </w:p>
    <w:bookmarkEnd w:id="17"/>
    <w:p>
      <w:pPr>
        <w:spacing w:after="0"/>
        <w:ind w:left="0"/>
        <w:jc w:val="both"/>
      </w:pPr>
      <w:r>
        <w:rPr>
          <w:rFonts w:ascii="Times New Roman"/>
          <w:b w:val="false"/>
          <w:i w:val="false"/>
          <w:color w:val="000000"/>
          <w:sz w:val="28"/>
        </w:rPr>
        <w:t xml:space="preserve">      ЮНИСЕФ и Казахская Академия Питания являются ключевыми партнерами АБР в ходе всей реализации Проекта. Швейцарский Красный Крест вовлечен в проекты контроля качества йодированной соли на общинном уровне. Всемирный Банк пока не был активно вовлечен в проекты по питанию в Центральной Азии, однако выразил интерес к такой деятельности в качестве компонента планируемых проектов в секторе здравоохранения; возможности сотрудничества изучаются.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8. Смета расходов </w:t>
      </w:r>
    </w:p>
    <w:bookmarkEnd w:id="18"/>
    <w:p>
      <w:pPr>
        <w:spacing w:after="0"/>
        <w:ind w:left="0"/>
        <w:jc w:val="both"/>
      </w:pPr>
      <w:r>
        <w:rPr>
          <w:rFonts w:ascii="Times New Roman"/>
          <w:b w:val="false"/>
          <w:i w:val="false"/>
          <w:color w:val="000000"/>
          <w:sz w:val="28"/>
        </w:rPr>
        <w:t xml:space="preserve">      Таблицы по сметам расходов приводятся в приложении 2.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 Связь со стратегией АБР и программами, финансируемыми АБР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 Связь со стратегией АБР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033"/>
        <w:gridCol w:w="2953"/>
        <w:gridCol w:w="309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документа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последнего обсуждения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Цель(и)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Всемирный Саммит для детей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 вклад в </w:t>
            </w:r>
            <w:r>
              <w:br/>
            </w:r>
            <w:r>
              <w:rPr>
                <w:rFonts w:ascii="Times New Roman"/>
                <w:b w:val="false"/>
                <w:i w:val="false"/>
                <w:color w:val="000000"/>
                <w:sz w:val="20"/>
              </w:rPr>
              <w:t xml:space="preserve">
профилактику </w:t>
            </w:r>
            <w:r>
              <w:br/>
            </w:r>
            <w:r>
              <w:rPr>
                <w:rFonts w:ascii="Times New Roman"/>
                <w:b w:val="false"/>
                <w:i w:val="false"/>
                <w:color w:val="000000"/>
                <w:sz w:val="20"/>
              </w:rPr>
              <w:t xml:space="preserve">
ЙДР должен </w:t>
            </w:r>
            <w:r>
              <w:br/>
            </w:r>
            <w:r>
              <w:rPr>
                <w:rFonts w:ascii="Times New Roman"/>
                <w:b w:val="false"/>
                <w:i w:val="false"/>
                <w:color w:val="000000"/>
                <w:sz w:val="20"/>
              </w:rPr>
              <w:t xml:space="preserve">
быть пере- </w:t>
            </w:r>
            <w:r>
              <w:br/>
            </w:r>
            <w:r>
              <w:rPr>
                <w:rFonts w:ascii="Times New Roman"/>
                <w:b w:val="false"/>
                <w:i w:val="false"/>
                <w:color w:val="000000"/>
                <w:sz w:val="20"/>
              </w:rPr>
              <w:t xml:space="preserve">
смотрен в 2003 </w:t>
            </w:r>
            <w:r>
              <w:br/>
            </w:r>
            <w:r>
              <w:rPr>
                <w:rFonts w:ascii="Times New Roman"/>
                <w:b w:val="false"/>
                <w:i w:val="false"/>
                <w:color w:val="000000"/>
                <w:sz w:val="20"/>
              </w:rPr>
              <w:t xml:space="preserve">
году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Специальными </w:t>
            </w:r>
            <w:r>
              <w:br/>
            </w:r>
            <w:r>
              <w:rPr>
                <w:rFonts w:ascii="Times New Roman"/>
                <w:b w:val="false"/>
                <w:i w:val="false"/>
                <w:color w:val="000000"/>
                <w:sz w:val="20"/>
              </w:rPr>
              <w:t xml:space="preserve">
целями </w:t>
            </w:r>
            <w:r>
              <w:br/>
            </w:r>
            <w:r>
              <w:rPr>
                <w:rFonts w:ascii="Times New Roman"/>
                <w:b w:val="false"/>
                <w:i w:val="false"/>
                <w:color w:val="000000"/>
                <w:sz w:val="20"/>
              </w:rPr>
              <w:t xml:space="preserve">
Саммита стали </w:t>
            </w:r>
            <w:r>
              <w:br/>
            </w:r>
            <w:r>
              <w:rPr>
                <w:rFonts w:ascii="Times New Roman"/>
                <w:b w:val="false"/>
                <w:i w:val="false"/>
                <w:color w:val="000000"/>
                <w:sz w:val="20"/>
              </w:rPr>
              <w:t xml:space="preserve">
меры по </w:t>
            </w:r>
            <w:r>
              <w:br/>
            </w:r>
            <w:r>
              <w:rPr>
                <w:rFonts w:ascii="Times New Roman"/>
                <w:b w:val="false"/>
                <w:i w:val="false"/>
                <w:color w:val="000000"/>
                <w:sz w:val="20"/>
              </w:rPr>
              <w:t xml:space="preserve">
действительной ликвидации </w:t>
            </w:r>
            <w:r>
              <w:br/>
            </w:r>
            <w:r>
              <w:rPr>
                <w:rFonts w:ascii="Times New Roman"/>
                <w:b w:val="false"/>
                <w:i w:val="false"/>
                <w:color w:val="000000"/>
                <w:sz w:val="20"/>
              </w:rPr>
              <w:t xml:space="preserve">
микроэлемент- </w:t>
            </w:r>
            <w:r>
              <w:br/>
            </w:r>
            <w:r>
              <w:rPr>
                <w:rFonts w:ascii="Times New Roman"/>
                <w:b w:val="false"/>
                <w:i w:val="false"/>
                <w:color w:val="000000"/>
                <w:sz w:val="20"/>
              </w:rPr>
              <w:t xml:space="preserve">
ной недоста- </w:t>
            </w:r>
            <w:r>
              <w:br/>
            </w:r>
            <w:r>
              <w:rPr>
                <w:rFonts w:ascii="Times New Roman"/>
                <w:b w:val="false"/>
                <w:i w:val="false"/>
                <w:color w:val="000000"/>
                <w:sz w:val="20"/>
              </w:rPr>
              <w:t xml:space="preserve">
точности, </w:t>
            </w:r>
            <w:r>
              <w:br/>
            </w:r>
            <w:r>
              <w:rPr>
                <w:rFonts w:ascii="Times New Roman"/>
                <w:b w:val="false"/>
                <w:i w:val="false"/>
                <w:color w:val="000000"/>
                <w:sz w:val="20"/>
              </w:rPr>
              <w:t xml:space="preserve">
включая дефицит железа </w:t>
            </w:r>
            <w:r>
              <w:br/>
            </w:r>
            <w:r>
              <w:rPr>
                <w:rFonts w:ascii="Times New Roman"/>
                <w:b w:val="false"/>
                <w:i w:val="false"/>
                <w:color w:val="000000"/>
                <w:sz w:val="20"/>
              </w:rPr>
              <w:t xml:space="preserve">
и йода. Все </w:t>
            </w:r>
            <w:r>
              <w:br/>
            </w:r>
            <w:r>
              <w:rPr>
                <w:rFonts w:ascii="Times New Roman"/>
                <w:b w:val="false"/>
                <w:i w:val="false"/>
                <w:color w:val="000000"/>
                <w:sz w:val="20"/>
              </w:rPr>
              <w:t xml:space="preserve">
участвующие </w:t>
            </w:r>
            <w:r>
              <w:br/>
            </w:r>
            <w:r>
              <w:rPr>
                <w:rFonts w:ascii="Times New Roman"/>
                <w:b w:val="false"/>
                <w:i w:val="false"/>
                <w:color w:val="000000"/>
                <w:sz w:val="20"/>
              </w:rPr>
              <w:t xml:space="preserve">
страны приняли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достичь этих </w:t>
            </w:r>
            <w:r>
              <w:br/>
            </w:r>
            <w:r>
              <w:rPr>
                <w:rFonts w:ascii="Times New Roman"/>
                <w:b w:val="false"/>
                <w:i w:val="false"/>
                <w:color w:val="000000"/>
                <w:sz w:val="20"/>
              </w:rPr>
              <w:t xml:space="preserve">
целей. </w:t>
            </w:r>
            <w:r>
              <w:br/>
            </w:r>
            <w:r>
              <w:rPr>
                <w:rFonts w:ascii="Times New Roman"/>
                <w:b w:val="false"/>
                <w:i w:val="false"/>
                <w:color w:val="000000"/>
                <w:sz w:val="20"/>
              </w:rPr>
              <w:t xml:space="preserve">
Стратегия АБР </w:t>
            </w:r>
            <w:r>
              <w:br/>
            </w:r>
            <w:r>
              <w:rPr>
                <w:rFonts w:ascii="Times New Roman"/>
                <w:b w:val="false"/>
                <w:i w:val="false"/>
                <w:color w:val="000000"/>
                <w:sz w:val="20"/>
              </w:rPr>
              <w:t xml:space="preserve">
для Сектора </w:t>
            </w:r>
            <w:r>
              <w:br/>
            </w:r>
            <w:r>
              <w:rPr>
                <w:rFonts w:ascii="Times New Roman"/>
                <w:b w:val="false"/>
                <w:i w:val="false"/>
                <w:color w:val="000000"/>
                <w:sz w:val="20"/>
              </w:rPr>
              <w:t xml:space="preserve">
здравоохране- </w:t>
            </w:r>
            <w:r>
              <w:br/>
            </w:r>
            <w:r>
              <w:rPr>
                <w:rFonts w:ascii="Times New Roman"/>
                <w:b w:val="false"/>
                <w:i w:val="false"/>
                <w:color w:val="000000"/>
                <w:sz w:val="20"/>
              </w:rPr>
              <w:t xml:space="preserve">
ния признает </w:t>
            </w:r>
            <w:r>
              <w:br/>
            </w:r>
            <w:r>
              <w:rPr>
                <w:rFonts w:ascii="Times New Roman"/>
                <w:b w:val="false"/>
                <w:i w:val="false"/>
                <w:color w:val="000000"/>
                <w:sz w:val="20"/>
              </w:rPr>
              <w:t xml:space="preserve">
и поддерживает </w:t>
            </w:r>
            <w:r>
              <w:br/>
            </w:r>
            <w:r>
              <w:rPr>
                <w:rFonts w:ascii="Times New Roman"/>
                <w:b w:val="false"/>
                <w:i w:val="false"/>
                <w:color w:val="000000"/>
                <w:sz w:val="20"/>
              </w:rPr>
              <w:t xml:space="preserve">
цели саммита.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снижения </w:t>
            </w:r>
            <w:r>
              <w:br/>
            </w:r>
            <w:r>
              <w:rPr>
                <w:rFonts w:ascii="Times New Roman"/>
                <w:b w:val="false"/>
                <w:i w:val="false"/>
                <w:color w:val="000000"/>
                <w:sz w:val="20"/>
              </w:rPr>
              <w:t xml:space="preserve">
бедности </w:t>
            </w:r>
            <w:r>
              <w:br/>
            </w:r>
            <w:r>
              <w:rPr>
                <w:rFonts w:ascii="Times New Roman"/>
                <w:b w:val="false"/>
                <w:i w:val="false"/>
                <w:color w:val="000000"/>
                <w:sz w:val="20"/>
              </w:rPr>
              <w:t xml:space="preserve">
в Кыргызской </w:t>
            </w:r>
            <w:r>
              <w:br/>
            </w:r>
            <w:r>
              <w:rPr>
                <w:rFonts w:ascii="Times New Roman"/>
                <w:b w:val="false"/>
                <w:i w:val="false"/>
                <w:color w:val="000000"/>
                <w:sz w:val="20"/>
              </w:rPr>
              <w:t xml:space="preserve">
Республике в </w:t>
            </w:r>
            <w:r>
              <w:br/>
            </w:r>
            <w:r>
              <w:rPr>
                <w:rFonts w:ascii="Times New Roman"/>
                <w:b w:val="false"/>
                <w:i w:val="false"/>
                <w:color w:val="000000"/>
                <w:sz w:val="20"/>
              </w:rPr>
              <w:t xml:space="preserve">
2003-2005 </w:t>
            </w:r>
            <w:r>
              <w:br/>
            </w:r>
            <w:r>
              <w:rPr>
                <w:rFonts w:ascii="Times New Roman"/>
                <w:b w:val="false"/>
                <w:i w:val="false"/>
                <w:color w:val="000000"/>
                <w:sz w:val="20"/>
              </w:rPr>
              <w:t xml:space="preserve">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Фортификация </w:t>
            </w:r>
            <w:r>
              <w:br/>
            </w:r>
            <w:r>
              <w:rPr>
                <w:rFonts w:ascii="Times New Roman"/>
                <w:b w:val="false"/>
                <w:i w:val="false"/>
                <w:color w:val="000000"/>
                <w:sz w:val="20"/>
              </w:rPr>
              <w:t xml:space="preserve">
соли и муки </w:t>
            </w:r>
            <w:r>
              <w:br/>
            </w:r>
            <w:r>
              <w:rPr>
                <w:rFonts w:ascii="Times New Roman"/>
                <w:b w:val="false"/>
                <w:i w:val="false"/>
                <w:color w:val="000000"/>
                <w:sz w:val="20"/>
              </w:rPr>
              <w:t xml:space="preserve">
включены в </w:t>
            </w:r>
            <w:r>
              <w:br/>
            </w:r>
            <w:r>
              <w:rPr>
                <w:rFonts w:ascii="Times New Roman"/>
                <w:b w:val="false"/>
                <w:i w:val="false"/>
                <w:color w:val="000000"/>
                <w:sz w:val="20"/>
              </w:rPr>
              <w:t xml:space="preserve">
приоритетные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охране здоровья.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АБР для </w:t>
            </w:r>
            <w:r>
              <w:br/>
            </w:r>
            <w:r>
              <w:rPr>
                <w:rFonts w:ascii="Times New Roman"/>
                <w:b w:val="false"/>
                <w:i w:val="false"/>
                <w:color w:val="000000"/>
                <w:sz w:val="20"/>
              </w:rPr>
              <w:t xml:space="preserve">
Сектора </w:t>
            </w:r>
            <w:r>
              <w:br/>
            </w:r>
            <w:r>
              <w:rPr>
                <w:rFonts w:ascii="Times New Roman"/>
                <w:b w:val="false"/>
                <w:i w:val="false"/>
                <w:color w:val="000000"/>
                <w:sz w:val="20"/>
              </w:rPr>
              <w:t xml:space="preserve">
здравоохра- </w:t>
            </w:r>
            <w:r>
              <w:br/>
            </w:r>
            <w:r>
              <w:rPr>
                <w:rFonts w:ascii="Times New Roman"/>
                <w:b w:val="false"/>
                <w:i w:val="false"/>
                <w:color w:val="000000"/>
                <w:sz w:val="20"/>
              </w:rPr>
              <w:t xml:space="preserve">
нения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г.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 </w:t>
            </w:r>
            <w:r>
              <w:br/>
            </w:r>
            <w:r>
              <w:rPr>
                <w:rFonts w:ascii="Times New Roman"/>
                <w:b w:val="false"/>
                <w:i w:val="false"/>
                <w:color w:val="000000"/>
                <w:sz w:val="20"/>
              </w:rPr>
              <w:t xml:space="preserve">
утверждает </w:t>
            </w:r>
            <w:r>
              <w:br/>
            </w:r>
            <w:r>
              <w:rPr>
                <w:rFonts w:ascii="Times New Roman"/>
                <w:b w:val="false"/>
                <w:i w:val="false"/>
                <w:color w:val="000000"/>
                <w:sz w:val="20"/>
              </w:rPr>
              <w:t xml:space="preserve">
фортификацию </w:t>
            </w:r>
            <w:r>
              <w:br/>
            </w:r>
            <w:r>
              <w:rPr>
                <w:rFonts w:ascii="Times New Roman"/>
                <w:b w:val="false"/>
                <w:i w:val="false"/>
                <w:color w:val="000000"/>
                <w:sz w:val="20"/>
              </w:rPr>
              <w:t xml:space="preserve">
продуктов </w:t>
            </w:r>
            <w:r>
              <w:br/>
            </w:r>
            <w:r>
              <w:rPr>
                <w:rFonts w:ascii="Times New Roman"/>
                <w:b w:val="false"/>
                <w:i w:val="false"/>
                <w:color w:val="000000"/>
                <w:sz w:val="20"/>
              </w:rPr>
              <w:t xml:space="preserve">
питания в </w:t>
            </w:r>
            <w:r>
              <w:br/>
            </w:r>
            <w:r>
              <w:rPr>
                <w:rFonts w:ascii="Times New Roman"/>
                <w:b w:val="false"/>
                <w:i w:val="false"/>
                <w:color w:val="000000"/>
                <w:sz w:val="20"/>
              </w:rPr>
              <w:t xml:space="preserve">
качестве </w:t>
            </w:r>
            <w:r>
              <w:br/>
            </w:r>
            <w:r>
              <w:rPr>
                <w:rFonts w:ascii="Times New Roman"/>
                <w:b w:val="false"/>
                <w:i w:val="false"/>
                <w:color w:val="000000"/>
                <w:sz w:val="20"/>
              </w:rPr>
              <w:t xml:space="preserve">
основных меро- </w:t>
            </w:r>
            <w:r>
              <w:br/>
            </w:r>
            <w:r>
              <w:rPr>
                <w:rFonts w:ascii="Times New Roman"/>
                <w:b w:val="false"/>
                <w:i w:val="false"/>
                <w:color w:val="000000"/>
                <w:sz w:val="20"/>
              </w:rPr>
              <w:t xml:space="preserve">
приятий по </w:t>
            </w:r>
            <w:r>
              <w:br/>
            </w:r>
            <w:r>
              <w:rPr>
                <w:rFonts w:ascii="Times New Roman"/>
                <w:b w:val="false"/>
                <w:i w:val="false"/>
                <w:color w:val="000000"/>
                <w:sz w:val="20"/>
              </w:rPr>
              <w:t xml:space="preserve">
охране здоро- </w:t>
            </w:r>
            <w:r>
              <w:br/>
            </w:r>
            <w:r>
              <w:rPr>
                <w:rFonts w:ascii="Times New Roman"/>
                <w:b w:val="false"/>
                <w:i w:val="false"/>
                <w:color w:val="000000"/>
                <w:sz w:val="20"/>
              </w:rPr>
              <w:t xml:space="preserve">
вья в </w:t>
            </w:r>
            <w:r>
              <w:br/>
            </w:r>
            <w:r>
              <w:rPr>
                <w:rFonts w:ascii="Times New Roman"/>
                <w:b w:val="false"/>
                <w:i w:val="false"/>
                <w:color w:val="000000"/>
                <w:sz w:val="20"/>
              </w:rPr>
              <w:t xml:space="preserve">
развивающихся </w:t>
            </w:r>
            <w:r>
              <w:br/>
            </w:r>
            <w:r>
              <w:rPr>
                <w:rFonts w:ascii="Times New Roman"/>
                <w:b w:val="false"/>
                <w:i w:val="false"/>
                <w:color w:val="000000"/>
                <w:sz w:val="20"/>
              </w:rPr>
              <w:t xml:space="preserve">
странах-членах.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w:t>
            </w:r>
            <w:r>
              <w:br/>
            </w:r>
            <w:r>
              <w:rPr>
                <w:rFonts w:ascii="Times New Roman"/>
                <w:b w:val="false"/>
                <w:i w:val="false"/>
                <w:color w:val="000000"/>
                <w:sz w:val="20"/>
              </w:rPr>
              <w:t xml:space="preserve">
публикаций </w:t>
            </w:r>
            <w:r>
              <w:br/>
            </w:r>
            <w:r>
              <w:rPr>
                <w:rFonts w:ascii="Times New Roman"/>
                <w:b w:val="false"/>
                <w:i w:val="false"/>
                <w:color w:val="000000"/>
                <w:sz w:val="20"/>
              </w:rPr>
              <w:t xml:space="preserve">
АБР по питанию </w:t>
            </w:r>
            <w:r>
              <w:br/>
            </w:r>
            <w:r>
              <w:rPr>
                <w:rFonts w:ascii="Times New Roman"/>
                <w:b w:val="false"/>
                <w:i w:val="false"/>
                <w:color w:val="000000"/>
                <w:sz w:val="20"/>
              </w:rPr>
              <w:t xml:space="preserve">
и развитию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Впервые </w:t>
            </w:r>
            <w:r>
              <w:br/>
            </w:r>
            <w:r>
              <w:rPr>
                <w:rFonts w:ascii="Times New Roman"/>
                <w:b w:val="false"/>
                <w:i w:val="false"/>
                <w:color w:val="000000"/>
                <w:sz w:val="20"/>
              </w:rPr>
              <w:t xml:space="preserve">
опубликована </w:t>
            </w:r>
            <w:r>
              <w:br/>
            </w:r>
            <w:r>
              <w:rPr>
                <w:rFonts w:ascii="Times New Roman"/>
                <w:b w:val="false"/>
                <w:i w:val="false"/>
                <w:color w:val="000000"/>
                <w:sz w:val="20"/>
              </w:rPr>
              <w:t xml:space="preserve">
в 2001 году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очерчи- </w:t>
            </w:r>
            <w:r>
              <w:br/>
            </w:r>
            <w:r>
              <w:rPr>
                <w:rFonts w:ascii="Times New Roman"/>
                <w:b w:val="false"/>
                <w:i w:val="false"/>
                <w:color w:val="000000"/>
                <w:sz w:val="20"/>
              </w:rPr>
              <w:t xml:space="preserve">
вает тяжелые </w:t>
            </w:r>
            <w:r>
              <w:br/>
            </w:r>
            <w:r>
              <w:rPr>
                <w:rFonts w:ascii="Times New Roman"/>
                <w:b w:val="false"/>
                <w:i w:val="false"/>
                <w:color w:val="000000"/>
                <w:sz w:val="20"/>
              </w:rPr>
              <w:t xml:space="preserve">
последствия </w:t>
            </w:r>
            <w:r>
              <w:br/>
            </w:r>
            <w:r>
              <w:rPr>
                <w:rFonts w:ascii="Times New Roman"/>
                <w:b w:val="false"/>
                <w:i w:val="false"/>
                <w:color w:val="000000"/>
                <w:sz w:val="20"/>
              </w:rPr>
              <w:t xml:space="preserve">
недоедания и </w:t>
            </w:r>
            <w:r>
              <w:br/>
            </w:r>
            <w:r>
              <w:rPr>
                <w:rFonts w:ascii="Times New Roman"/>
                <w:b w:val="false"/>
                <w:i w:val="false"/>
                <w:color w:val="000000"/>
                <w:sz w:val="20"/>
              </w:rPr>
              <w:t xml:space="preserve">
пропагандирует фортификацию продуктов пита- </w:t>
            </w:r>
            <w:r>
              <w:br/>
            </w:r>
            <w:r>
              <w:rPr>
                <w:rFonts w:ascii="Times New Roman"/>
                <w:b w:val="false"/>
                <w:i w:val="false"/>
                <w:color w:val="000000"/>
                <w:sz w:val="20"/>
              </w:rPr>
              <w:t xml:space="preserve">
ния в качестве </w:t>
            </w:r>
            <w:r>
              <w:br/>
            </w:r>
            <w:r>
              <w:rPr>
                <w:rFonts w:ascii="Times New Roman"/>
                <w:b w:val="false"/>
                <w:i w:val="false"/>
                <w:color w:val="000000"/>
                <w:sz w:val="20"/>
              </w:rPr>
              <w:t xml:space="preserve">
наиболее эконо- </w:t>
            </w:r>
            <w:r>
              <w:br/>
            </w:r>
            <w:r>
              <w:rPr>
                <w:rFonts w:ascii="Times New Roman"/>
                <w:b w:val="false"/>
                <w:i w:val="false"/>
                <w:color w:val="000000"/>
                <w:sz w:val="20"/>
              </w:rPr>
              <w:t xml:space="preserve">
мически эффек- </w:t>
            </w:r>
            <w:r>
              <w:br/>
            </w:r>
            <w:r>
              <w:rPr>
                <w:rFonts w:ascii="Times New Roman"/>
                <w:b w:val="false"/>
                <w:i w:val="false"/>
                <w:color w:val="000000"/>
                <w:sz w:val="20"/>
              </w:rPr>
              <w:t xml:space="preserve">
тивных действий для снижения </w:t>
            </w:r>
            <w:r>
              <w:br/>
            </w:r>
            <w:r>
              <w:rPr>
                <w:rFonts w:ascii="Times New Roman"/>
                <w:b w:val="false"/>
                <w:i w:val="false"/>
                <w:color w:val="000000"/>
                <w:sz w:val="20"/>
              </w:rPr>
              <w:t xml:space="preserve">
или ликвидации  </w:t>
            </w:r>
            <w:r>
              <w:br/>
            </w:r>
            <w:r>
              <w:rPr>
                <w:rFonts w:ascii="Times New Roman"/>
                <w:b w:val="false"/>
                <w:i w:val="false"/>
                <w:color w:val="000000"/>
                <w:sz w:val="20"/>
              </w:rPr>
              <w:t xml:space="preserve">
микроэлементной недостаточности </w:t>
            </w:r>
          </w:p>
        </w:tc>
      </w:tr>
    </w:tbl>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2. Связь с соответствующими программами, финансируемыми АБР </w:t>
      </w:r>
    </w:p>
    <w:bookmarkEnd w:id="21"/>
    <w:p>
      <w:pPr>
        <w:spacing w:after="0"/>
        <w:ind w:left="0"/>
        <w:jc w:val="both"/>
      </w:pPr>
      <w:r>
        <w:rPr>
          <w:rFonts w:ascii="Times New Roman"/>
          <w:b w:val="false"/>
          <w:i w:val="false"/>
          <w:color w:val="000000"/>
          <w:sz w:val="28"/>
        </w:rPr>
        <w:t xml:space="preserve">      Проект связан с программами, описанными ниже, все из которых направлены на улучшение здоровья детей путем совершенствования помощи по охране здоровья сектором общественного здравоохранения.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6153"/>
      </w:tblGrid>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 развитию раннего </w:t>
            </w:r>
            <w:r>
              <w:br/>
            </w:r>
            <w:r>
              <w:rPr>
                <w:rFonts w:ascii="Times New Roman"/>
                <w:b w:val="false"/>
                <w:i w:val="false"/>
                <w:color w:val="000000"/>
                <w:sz w:val="20"/>
              </w:rPr>
              <w:t xml:space="preserve">
детства в общинах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проекта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KGZ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утверждения Советом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сентября 2003 г. </w:t>
            </w:r>
          </w:p>
        </w:tc>
      </w:tr>
      <w:tr>
        <w:trPr>
          <w:trHeight w:val="45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займа (млн. $)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$10,500,000 </w:t>
            </w:r>
          </w:p>
        </w:tc>
      </w:tr>
    </w:tbl>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3. Цели проекта по развитию: </w:t>
      </w:r>
    </w:p>
    <w:bookmarkEnd w:id="22"/>
    <w:p>
      <w:pPr>
        <w:spacing w:after="0"/>
        <w:ind w:left="0"/>
        <w:jc w:val="both"/>
      </w:pPr>
      <w:r>
        <w:rPr>
          <w:rFonts w:ascii="Times New Roman"/>
          <w:b w:val="false"/>
          <w:i w:val="false"/>
          <w:color w:val="000000"/>
          <w:sz w:val="28"/>
        </w:rPr>
        <w:t xml:space="preserve">      Целью проекта является улучшение здоровья, питания и психосоциального развития детей от рождения до 8 лет в 12 беднейших районах. Специфичными целями проекта являются: (i) снижение ПДС и случаев смерти детей до 5-ти лет, (ii) снижение йододефицитных расстройств, (iii) снижение ЖДА у детей и беременных женщин, и (iv) улучшение психосоциального развития детей дошкольного возраста. </w:t>
      </w:r>
    </w:p>
    <w:p>
      <w:pPr>
        <w:spacing w:after="0"/>
        <w:ind w:left="0"/>
        <w:jc w:val="both"/>
      </w:pPr>
      <w:r>
        <w:rPr>
          <w:rFonts w:ascii="Times New Roman"/>
          <w:b/>
          <w:i w:val="false"/>
          <w:color w:val="000000"/>
          <w:sz w:val="28"/>
        </w:rPr>
        <w:t xml:space="preserve">       Основные компоненты проекта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393"/>
        <w:gridCol w:w="50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компонента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описание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Здоровье и питание ребенка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всеобщей </w:t>
            </w:r>
            <w:r>
              <w:br/>
            </w:r>
            <w:r>
              <w:rPr>
                <w:rFonts w:ascii="Times New Roman"/>
                <w:b w:val="false"/>
                <w:i w:val="false"/>
                <w:color w:val="000000"/>
                <w:sz w:val="20"/>
              </w:rPr>
              <w:t xml:space="preserve">
иммунизации детей. </w:t>
            </w:r>
            <w:r>
              <w:br/>
            </w:r>
            <w:r>
              <w:rPr>
                <w:rFonts w:ascii="Times New Roman"/>
                <w:b w:val="false"/>
                <w:i w:val="false"/>
                <w:color w:val="000000"/>
                <w:sz w:val="20"/>
              </w:rPr>
              <w:t xml:space="preserve">
Проект обеспечит закупку </w:t>
            </w:r>
            <w:r>
              <w:br/>
            </w:r>
            <w:r>
              <w:rPr>
                <w:rFonts w:ascii="Times New Roman"/>
                <w:b w:val="false"/>
                <w:i w:val="false"/>
                <w:color w:val="000000"/>
                <w:sz w:val="20"/>
              </w:rPr>
              <w:t xml:space="preserve">
вакцин и оборудования </w:t>
            </w:r>
            <w:r>
              <w:br/>
            </w:r>
            <w:r>
              <w:rPr>
                <w:rFonts w:ascii="Times New Roman"/>
                <w:b w:val="false"/>
                <w:i w:val="false"/>
                <w:color w:val="000000"/>
                <w:sz w:val="20"/>
              </w:rPr>
              <w:t xml:space="preserve">
для обеспечения эффектив- </w:t>
            </w:r>
            <w:r>
              <w:br/>
            </w:r>
            <w:r>
              <w:rPr>
                <w:rFonts w:ascii="Times New Roman"/>
                <w:b w:val="false"/>
                <w:i w:val="false"/>
                <w:color w:val="000000"/>
                <w:sz w:val="20"/>
              </w:rPr>
              <w:t xml:space="preserve">
ной транспортировки </w:t>
            </w:r>
            <w:r>
              <w:br/>
            </w:r>
            <w:r>
              <w:rPr>
                <w:rFonts w:ascii="Times New Roman"/>
                <w:b w:val="false"/>
                <w:i w:val="false"/>
                <w:color w:val="000000"/>
                <w:sz w:val="20"/>
              </w:rPr>
              <w:t xml:space="preserve">
"на холоде" от участвую- </w:t>
            </w:r>
            <w:r>
              <w:br/>
            </w:r>
            <w:r>
              <w:rPr>
                <w:rFonts w:ascii="Times New Roman"/>
                <w:b w:val="false"/>
                <w:i w:val="false"/>
                <w:color w:val="000000"/>
                <w:sz w:val="20"/>
              </w:rPr>
              <w:t xml:space="preserve">
щих районных центров до пунктов первичной медико-санитарной помощи (ПМСП). Снижение детской смертности. Проект обес- печит обучение работников </w:t>
            </w:r>
            <w:r>
              <w:br/>
            </w:r>
            <w:r>
              <w:rPr>
                <w:rFonts w:ascii="Times New Roman"/>
                <w:b w:val="false"/>
                <w:i w:val="false"/>
                <w:color w:val="000000"/>
                <w:sz w:val="20"/>
              </w:rPr>
              <w:t xml:space="preserve">
ПМСП (фельдшеров) </w:t>
            </w:r>
            <w:r>
              <w:br/>
            </w:r>
            <w:r>
              <w:rPr>
                <w:rFonts w:ascii="Times New Roman"/>
                <w:b w:val="false"/>
                <w:i w:val="false"/>
                <w:color w:val="000000"/>
                <w:sz w:val="20"/>
              </w:rPr>
              <w:t xml:space="preserve">
Интегрированному Ведению </w:t>
            </w:r>
            <w:r>
              <w:br/>
            </w:r>
            <w:r>
              <w:rPr>
                <w:rFonts w:ascii="Times New Roman"/>
                <w:b w:val="false"/>
                <w:i w:val="false"/>
                <w:color w:val="000000"/>
                <w:sz w:val="20"/>
              </w:rPr>
              <w:t xml:space="preserve">
Детских Болезней (ИВДБ) </w:t>
            </w:r>
            <w:r>
              <w:br/>
            </w:r>
            <w:r>
              <w:rPr>
                <w:rFonts w:ascii="Times New Roman"/>
                <w:b w:val="false"/>
                <w:i w:val="false"/>
                <w:color w:val="000000"/>
                <w:sz w:val="20"/>
              </w:rPr>
              <w:t xml:space="preserve">
в пилотных районах. </w:t>
            </w:r>
            <w:r>
              <w:br/>
            </w:r>
            <w:r>
              <w:rPr>
                <w:rFonts w:ascii="Times New Roman"/>
                <w:b w:val="false"/>
                <w:i w:val="false"/>
                <w:color w:val="000000"/>
                <w:sz w:val="20"/>
              </w:rPr>
              <w:t xml:space="preserve">
Проект также обеспечит </w:t>
            </w:r>
            <w:r>
              <w:br/>
            </w:r>
            <w:r>
              <w:rPr>
                <w:rFonts w:ascii="Times New Roman"/>
                <w:b w:val="false"/>
                <w:i w:val="false"/>
                <w:color w:val="000000"/>
                <w:sz w:val="20"/>
              </w:rPr>
              <w:t xml:space="preserve">
необходимые лекарства и медицинские принадлеж- </w:t>
            </w:r>
            <w:r>
              <w:br/>
            </w:r>
            <w:r>
              <w:rPr>
                <w:rFonts w:ascii="Times New Roman"/>
                <w:b w:val="false"/>
                <w:i w:val="false"/>
                <w:color w:val="000000"/>
                <w:sz w:val="20"/>
              </w:rPr>
              <w:t xml:space="preserve">
ности для осуществления ИВДБ, требуемые в пунктах </w:t>
            </w:r>
            <w:r>
              <w:br/>
            </w:r>
            <w:r>
              <w:rPr>
                <w:rFonts w:ascii="Times New Roman"/>
                <w:b w:val="false"/>
                <w:i w:val="false"/>
                <w:color w:val="000000"/>
                <w:sz w:val="20"/>
              </w:rPr>
              <w:t xml:space="preserve">
ПМСП. Снижение ЙДР и ЖДА. Проект окажет финан- </w:t>
            </w:r>
            <w:r>
              <w:br/>
            </w:r>
            <w:r>
              <w:rPr>
                <w:rFonts w:ascii="Times New Roman"/>
                <w:b w:val="false"/>
                <w:i w:val="false"/>
                <w:color w:val="000000"/>
                <w:sz w:val="20"/>
              </w:rPr>
              <w:t xml:space="preserve">
совую поддержку социаль- </w:t>
            </w:r>
            <w:r>
              <w:br/>
            </w:r>
            <w:r>
              <w:rPr>
                <w:rFonts w:ascii="Times New Roman"/>
                <w:b w:val="false"/>
                <w:i w:val="false"/>
                <w:color w:val="000000"/>
                <w:sz w:val="20"/>
              </w:rPr>
              <w:t xml:space="preserve">
ной мобилизации, в осо- </w:t>
            </w:r>
            <w:r>
              <w:br/>
            </w:r>
            <w:r>
              <w:rPr>
                <w:rFonts w:ascii="Times New Roman"/>
                <w:b w:val="false"/>
                <w:i w:val="false"/>
                <w:color w:val="000000"/>
                <w:sz w:val="20"/>
              </w:rPr>
              <w:t xml:space="preserve">
бенности, мониторингу </w:t>
            </w:r>
            <w:r>
              <w:br/>
            </w:r>
            <w:r>
              <w:rPr>
                <w:rFonts w:ascii="Times New Roman"/>
                <w:b w:val="false"/>
                <w:i w:val="false"/>
                <w:color w:val="000000"/>
                <w:sz w:val="20"/>
              </w:rPr>
              <w:t xml:space="preserve">
йодированной соли община- </w:t>
            </w:r>
            <w:r>
              <w:br/>
            </w:r>
            <w:r>
              <w:rPr>
                <w:rFonts w:ascii="Times New Roman"/>
                <w:b w:val="false"/>
                <w:i w:val="false"/>
                <w:color w:val="000000"/>
                <w:sz w:val="20"/>
              </w:rPr>
              <w:t xml:space="preserve">
ми и в розничной торгов- </w:t>
            </w:r>
            <w:r>
              <w:br/>
            </w:r>
            <w:r>
              <w:rPr>
                <w:rFonts w:ascii="Times New Roman"/>
                <w:b w:val="false"/>
                <w:i w:val="false"/>
                <w:color w:val="000000"/>
                <w:sz w:val="20"/>
              </w:rPr>
              <w:t xml:space="preserve">
ле. Проект обеспечит </w:t>
            </w:r>
            <w:r>
              <w:br/>
            </w:r>
            <w:r>
              <w:rPr>
                <w:rFonts w:ascii="Times New Roman"/>
                <w:b w:val="false"/>
                <w:i w:val="false"/>
                <w:color w:val="000000"/>
                <w:sz w:val="20"/>
              </w:rPr>
              <w:t xml:space="preserve">
тест-индикаторы, инфор- </w:t>
            </w:r>
            <w:r>
              <w:br/>
            </w:r>
            <w:r>
              <w:rPr>
                <w:rFonts w:ascii="Times New Roman"/>
                <w:b w:val="false"/>
                <w:i w:val="false"/>
                <w:color w:val="000000"/>
                <w:sz w:val="20"/>
              </w:rPr>
              <w:t xml:space="preserve">
мацию, обучение и комму- </w:t>
            </w:r>
            <w:r>
              <w:br/>
            </w:r>
            <w:r>
              <w:rPr>
                <w:rFonts w:ascii="Times New Roman"/>
                <w:b w:val="false"/>
                <w:i w:val="false"/>
                <w:color w:val="000000"/>
                <w:sz w:val="20"/>
              </w:rPr>
              <w:t xml:space="preserve">
никационные материалы. </w:t>
            </w:r>
            <w:r>
              <w:br/>
            </w:r>
            <w:r>
              <w:rPr>
                <w:rFonts w:ascii="Times New Roman"/>
                <w:b w:val="false"/>
                <w:i w:val="false"/>
                <w:color w:val="000000"/>
                <w:sz w:val="20"/>
              </w:rPr>
              <w:t xml:space="preserve">
Ремонтные работы пунктов </w:t>
            </w:r>
            <w:r>
              <w:br/>
            </w:r>
            <w:r>
              <w:rPr>
                <w:rFonts w:ascii="Times New Roman"/>
                <w:b w:val="false"/>
                <w:i w:val="false"/>
                <w:color w:val="000000"/>
                <w:sz w:val="20"/>
              </w:rPr>
              <w:t xml:space="preserve">
ПМСП. Этот суб-компонент </w:t>
            </w:r>
            <w:r>
              <w:br/>
            </w:r>
            <w:r>
              <w:rPr>
                <w:rFonts w:ascii="Times New Roman"/>
                <w:b w:val="false"/>
                <w:i w:val="false"/>
                <w:color w:val="000000"/>
                <w:sz w:val="20"/>
              </w:rPr>
              <w:t xml:space="preserve">
направлен на восстановле- </w:t>
            </w:r>
            <w:r>
              <w:br/>
            </w:r>
            <w:r>
              <w:rPr>
                <w:rFonts w:ascii="Times New Roman"/>
                <w:b w:val="false"/>
                <w:i w:val="false"/>
                <w:color w:val="000000"/>
                <w:sz w:val="20"/>
              </w:rPr>
              <w:t xml:space="preserve">
ние пунктов ПМСП, требую- </w:t>
            </w:r>
            <w:r>
              <w:br/>
            </w:r>
            <w:r>
              <w:rPr>
                <w:rFonts w:ascii="Times New Roman"/>
                <w:b w:val="false"/>
                <w:i w:val="false"/>
                <w:color w:val="000000"/>
                <w:sz w:val="20"/>
              </w:rPr>
              <w:t xml:space="preserve">
щих капитального ремонта.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и обучение детей </w:t>
            </w:r>
            <w:r>
              <w:br/>
            </w:r>
            <w:r>
              <w:rPr>
                <w:rFonts w:ascii="Times New Roman"/>
                <w:b w:val="false"/>
                <w:i w:val="false"/>
                <w:color w:val="000000"/>
                <w:sz w:val="20"/>
              </w:rPr>
              <w:t xml:space="preserve">
раннего возраста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Предшкольное обучение на </w:t>
            </w:r>
            <w:r>
              <w:br/>
            </w:r>
            <w:r>
              <w:rPr>
                <w:rFonts w:ascii="Times New Roman"/>
                <w:b w:val="false"/>
                <w:i w:val="false"/>
                <w:color w:val="000000"/>
                <w:sz w:val="20"/>
              </w:rPr>
              <w:t xml:space="preserve">
дому и в общинах. </w:t>
            </w:r>
            <w:r>
              <w:br/>
            </w:r>
            <w:r>
              <w:rPr>
                <w:rFonts w:ascii="Times New Roman"/>
                <w:b w:val="false"/>
                <w:i w:val="false"/>
                <w:color w:val="000000"/>
                <w:sz w:val="20"/>
              </w:rPr>
              <w:t xml:space="preserve">
Проект окажет поддержку </w:t>
            </w:r>
            <w:r>
              <w:br/>
            </w:r>
            <w:r>
              <w:rPr>
                <w:rFonts w:ascii="Times New Roman"/>
                <w:b w:val="false"/>
                <w:i w:val="false"/>
                <w:color w:val="000000"/>
                <w:sz w:val="20"/>
              </w:rPr>
              <w:t xml:space="preserve">
(i) координаторам по </w:t>
            </w:r>
            <w:r>
              <w:br/>
            </w:r>
            <w:r>
              <w:rPr>
                <w:rFonts w:ascii="Times New Roman"/>
                <w:b w:val="false"/>
                <w:i w:val="false"/>
                <w:color w:val="000000"/>
                <w:sz w:val="20"/>
              </w:rPr>
              <w:t xml:space="preserve">
детству и семье, которые </w:t>
            </w:r>
            <w:r>
              <w:br/>
            </w:r>
            <w:r>
              <w:rPr>
                <w:rFonts w:ascii="Times New Roman"/>
                <w:b w:val="false"/>
                <w:i w:val="false"/>
                <w:color w:val="000000"/>
                <w:sz w:val="20"/>
              </w:rPr>
              <w:t xml:space="preserve">
будут работать с </w:t>
            </w:r>
            <w:r>
              <w:br/>
            </w:r>
            <w:r>
              <w:rPr>
                <w:rFonts w:ascii="Times New Roman"/>
                <w:b w:val="false"/>
                <w:i w:val="false"/>
                <w:color w:val="000000"/>
                <w:sz w:val="20"/>
              </w:rPr>
              <w:t xml:space="preserve">
сельскими властями, </w:t>
            </w:r>
            <w:r>
              <w:br/>
            </w:r>
            <w:r>
              <w:rPr>
                <w:rFonts w:ascii="Times New Roman"/>
                <w:b w:val="false"/>
                <w:i w:val="false"/>
                <w:color w:val="000000"/>
                <w:sz w:val="20"/>
              </w:rPr>
              <w:t xml:space="preserve">
мобилизовывать общины и </w:t>
            </w:r>
            <w:r>
              <w:br/>
            </w:r>
            <w:r>
              <w:rPr>
                <w:rFonts w:ascii="Times New Roman"/>
                <w:b w:val="false"/>
                <w:i w:val="false"/>
                <w:color w:val="000000"/>
                <w:sz w:val="20"/>
              </w:rPr>
              <w:t xml:space="preserve">
инициировать дошкольные </w:t>
            </w:r>
            <w:r>
              <w:br/>
            </w:r>
            <w:r>
              <w:rPr>
                <w:rFonts w:ascii="Times New Roman"/>
                <w:b w:val="false"/>
                <w:i w:val="false"/>
                <w:color w:val="000000"/>
                <w:sz w:val="20"/>
              </w:rPr>
              <w:t xml:space="preserve">
программы в общинах; </w:t>
            </w:r>
            <w:r>
              <w:br/>
            </w:r>
            <w:r>
              <w:rPr>
                <w:rFonts w:ascii="Times New Roman"/>
                <w:b w:val="false"/>
                <w:i w:val="false"/>
                <w:color w:val="000000"/>
                <w:sz w:val="20"/>
              </w:rPr>
              <w:t xml:space="preserve">
(ii) одному детскому саду </w:t>
            </w:r>
            <w:r>
              <w:br/>
            </w:r>
            <w:r>
              <w:rPr>
                <w:rFonts w:ascii="Times New Roman"/>
                <w:b w:val="false"/>
                <w:i w:val="false"/>
                <w:color w:val="000000"/>
                <w:sz w:val="20"/>
              </w:rPr>
              <w:t xml:space="preserve">
в районе, который будет служить ресурсным центром для дошкольного обучения в общинах или </w:t>
            </w:r>
            <w:r>
              <w:br/>
            </w:r>
            <w:r>
              <w:rPr>
                <w:rFonts w:ascii="Times New Roman"/>
                <w:b w:val="false"/>
                <w:i w:val="false"/>
                <w:color w:val="000000"/>
                <w:sz w:val="20"/>
              </w:rPr>
              <w:t xml:space="preserve">
на дому; </w:t>
            </w:r>
            <w:r>
              <w:br/>
            </w:r>
            <w:r>
              <w:rPr>
                <w:rFonts w:ascii="Times New Roman"/>
                <w:b w:val="false"/>
                <w:i w:val="false"/>
                <w:color w:val="000000"/>
                <w:sz w:val="20"/>
              </w:rPr>
              <w:t xml:space="preserve">
(iii) обеспечению методи- </w:t>
            </w:r>
            <w:r>
              <w:br/>
            </w:r>
            <w:r>
              <w:rPr>
                <w:rFonts w:ascii="Times New Roman"/>
                <w:b w:val="false"/>
                <w:i w:val="false"/>
                <w:color w:val="000000"/>
                <w:sz w:val="20"/>
              </w:rPr>
              <w:t xml:space="preserve">
ческими и расходными </w:t>
            </w:r>
            <w:r>
              <w:br/>
            </w:r>
            <w:r>
              <w:rPr>
                <w:rFonts w:ascii="Times New Roman"/>
                <w:b w:val="false"/>
                <w:i w:val="false"/>
                <w:color w:val="000000"/>
                <w:sz w:val="20"/>
              </w:rPr>
              <w:t xml:space="preserve">
материалами, требуемыми </w:t>
            </w:r>
            <w:r>
              <w:br/>
            </w:r>
            <w:r>
              <w:rPr>
                <w:rFonts w:ascii="Times New Roman"/>
                <w:b w:val="false"/>
                <w:i w:val="false"/>
                <w:color w:val="000000"/>
                <w:sz w:val="20"/>
              </w:rPr>
              <w:t xml:space="preserve">
для детского обучения; а </w:t>
            </w:r>
            <w:r>
              <w:br/>
            </w:r>
            <w:r>
              <w:rPr>
                <w:rFonts w:ascii="Times New Roman"/>
                <w:b w:val="false"/>
                <w:i w:val="false"/>
                <w:color w:val="000000"/>
                <w:sz w:val="20"/>
              </w:rPr>
              <w:t xml:space="preserve">
также необходимым </w:t>
            </w:r>
            <w:r>
              <w:br/>
            </w:r>
            <w:r>
              <w:rPr>
                <w:rFonts w:ascii="Times New Roman"/>
                <w:b w:val="false"/>
                <w:i w:val="false"/>
                <w:color w:val="000000"/>
                <w:sz w:val="20"/>
              </w:rPr>
              <w:t xml:space="preserve">
поставкам сельским </w:t>
            </w:r>
            <w:r>
              <w:br/>
            </w:r>
            <w:r>
              <w:rPr>
                <w:rFonts w:ascii="Times New Roman"/>
                <w:b w:val="false"/>
                <w:i w:val="false"/>
                <w:color w:val="000000"/>
                <w:sz w:val="20"/>
              </w:rPr>
              <w:t xml:space="preserve">
властям; и (iv) </w:t>
            </w:r>
            <w:r>
              <w:br/>
            </w:r>
            <w:r>
              <w:rPr>
                <w:rFonts w:ascii="Times New Roman"/>
                <w:b w:val="false"/>
                <w:i w:val="false"/>
                <w:color w:val="000000"/>
                <w:sz w:val="20"/>
              </w:rPr>
              <w:t xml:space="preserve">
обучению преподавателей </w:t>
            </w:r>
            <w:r>
              <w:br/>
            </w:r>
            <w:r>
              <w:rPr>
                <w:rFonts w:ascii="Times New Roman"/>
                <w:b w:val="false"/>
                <w:i w:val="false"/>
                <w:color w:val="000000"/>
                <w:sz w:val="20"/>
              </w:rPr>
              <w:t xml:space="preserve">
подготовительных курсов </w:t>
            </w:r>
            <w:r>
              <w:br/>
            </w:r>
            <w:r>
              <w:rPr>
                <w:rFonts w:ascii="Times New Roman"/>
                <w:b w:val="false"/>
                <w:i w:val="false"/>
                <w:color w:val="000000"/>
                <w:sz w:val="20"/>
              </w:rPr>
              <w:t xml:space="preserve">
детских садов, общинного и домашнего обучения; и </w:t>
            </w:r>
            <w:r>
              <w:br/>
            </w:r>
            <w:r>
              <w:rPr>
                <w:rFonts w:ascii="Times New Roman"/>
                <w:b w:val="false"/>
                <w:i w:val="false"/>
                <w:color w:val="000000"/>
                <w:sz w:val="20"/>
              </w:rPr>
              <w:t xml:space="preserve">
контролю над их работой.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потенциала </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потенциала </w:t>
            </w:r>
            <w:r>
              <w:br/>
            </w:r>
            <w:r>
              <w:rPr>
                <w:rFonts w:ascii="Times New Roman"/>
                <w:b w:val="false"/>
                <w:i w:val="false"/>
                <w:color w:val="000000"/>
                <w:sz w:val="20"/>
              </w:rPr>
              <w:t xml:space="preserve">
сельских органов власти. </w:t>
            </w:r>
            <w:r>
              <w:br/>
            </w:r>
            <w:r>
              <w:rPr>
                <w:rFonts w:ascii="Times New Roman"/>
                <w:b w:val="false"/>
                <w:i w:val="false"/>
                <w:color w:val="000000"/>
                <w:sz w:val="20"/>
              </w:rPr>
              <w:t xml:space="preserve">
Представители сельской </w:t>
            </w:r>
            <w:r>
              <w:br/>
            </w:r>
            <w:r>
              <w:rPr>
                <w:rFonts w:ascii="Times New Roman"/>
                <w:b w:val="false"/>
                <w:i w:val="false"/>
                <w:color w:val="000000"/>
                <w:sz w:val="20"/>
              </w:rPr>
              <w:t xml:space="preserve">
власти будут обучены дет- </w:t>
            </w:r>
            <w:r>
              <w:br/>
            </w:r>
            <w:r>
              <w:rPr>
                <w:rFonts w:ascii="Times New Roman"/>
                <w:b w:val="false"/>
                <w:i w:val="false"/>
                <w:color w:val="000000"/>
                <w:sz w:val="20"/>
              </w:rPr>
              <w:t xml:space="preserve">
скими и семейными коор- </w:t>
            </w:r>
            <w:r>
              <w:br/>
            </w:r>
            <w:r>
              <w:rPr>
                <w:rFonts w:ascii="Times New Roman"/>
                <w:b w:val="false"/>
                <w:i w:val="false"/>
                <w:color w:val="000000"/>
                <w:sz w:val="20"/>
              </w:rPr>
              <w:t xml:space="preserve">
динаторами по детству </w:t>
            </w:r>
            <w:r>
              <w:br/>
            </w:r>
            <w:r>
              <w:rPr>
                <w:rFonts w:ascii="Times New Roman"/>
                <w:b w:val="false"/>
                <w:i w:val="false"/>
                <w:color w:val="000000"/>
                <w:sz w:val="20"/>
              </w:rPr>
              <w:t xml:space="preserve">
и семье вопросам планиро- </w:t>
            </w:r>
            <w:r>
              <w:br/>
            </w:r>
            <w:r>
              <w:rPr>
                <w:rFonts w:ascii="Times New Roman"/>
                <w:b w:val="false"/>
                <w:i w:val="false"/>
                <w:color w:val="000000"/>
                <w:sz w:val="20"/>
              </w:rPr>
              <w:t xml:space="preserve">
вания и осуществления </w:t>
            </w:r>
            <w:r>
              <w:br/>
            </w:r>
            <w:r>
              <w:rPr>
                <w:rFonts w:ascii="Times New Roman"/>
                <w:b w:val="false"/>
                <w:i w:val="false"/>
                <w:color w:val="000000"/>
                <w:sz w:val="20"/>
              </w:rPr>
              <w:t xml:space="preserve">
проектных мероприятий. </w:t>
            </w:r>
            <w:r>
              <w:br/>
            </w:r>
            <w:r>
              <w:rPr>
                <w:rFonts w:ascii="Times New Roman"/>
                <w:b w:val="false"/>
                <w:i w:val="false"/>
                <w:color w:val="000000"/>
                <w:sz w:val="20"/>
              </w:rPr>
              <w:t xml:space="preserve">
Координаторы будут отби- </w:t>
            </w:r>
            <w:r>
              <w:br/>
            </w:r>
            <w:r>
              <w:rPr>
                <w:rFonts w:ascii="Times New Roman"/>
                <w:b w:val="false"/>
                <w:i w:val="false"/>
                <w:color w:val="000000"/>
                <w:sz w:val="20"/>
              </w:rPr>
              <w:t xml:space="preserve">
раться на конкурсной </w:t>
            </w:r>
            <w:r>
              <w:br/>
            </w:r>
            <w:r>
              <w:rPr>
                <w:rFonts w:ascii="Times New Roman"/>
                <w:b w:val="false"/>
                <w:i w:val="false"/>
                <w:color w:val="000000"/>
                <w:sz w:val="20"/>
              </w:rPr>
              <w:t xml:space="preserve">
основе из местного насе- </w:t>
            </w:r>
            <w:r>
              <w:br/>
            </w:r>
            <w:r>
              <w:rPr>
                <w:rFonts w:ascii="Times New Roman"/>
                <w:b w:val="false"/>
                <w:i w:val="false"/>
                <w:color w:val="000000"/>
                <w:sz w:val="20"/>
              </w:rPr>
              <w:t xml:space="preserve">
ления. Контракты будут </w:t>
            </w:r>
            <w:r>
              <w:br/>
            </w:r>
            <w:r>
              <w:rPr>
                <w:rFonts w:ascii="Times New Roman"/>
                <w:b w:val="false"/>
                <w:i w:val="false"/>
                <w:color w:val="000000"/>
                <w:sz w:val="20"/>
              </w:rPr>
              <w:t xml:space="preserve">
заключаться на двухлетний </w:t>
            </w:r>
            <w:r>
              <w:br/>
            </w:r>
            <w:r>
              <w:rPr>
                <w:rFonts w:ascii="Times New Roman"/>
                <w:b w:val="false"/>
                <w:i w:val="false"/>
                <w:color w:val="000000"/>
                <w:sz w:val="20"/>
              </w:rPr>
              <w:t xml:space="preserve">
период, и финансировать- </w:t>
            </w:r>
            <w:r>
              <w:br/>
            </w:r>
            <w:r>
              <w:rPr>
                <w:rFonts w:ascii="Times New Roman"/>
                <w:b w:val="false"/>
                <w:i w:val="false"/>
                <w:color w:val="000000"/>
                <w:sz w:val="20"/>
              </w:rPr>
              <w:t xml:space="preserve">
ся проектом.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4853"/>
      </w:tblGrid>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Второй Проект </w:t>
            </w:r>
            <w:r>
              <w:br/>
            </w:r>
            <w:r>
              <w:rPr>
                <w:rFonts w:ascii="Times New Roman"/>
                <w:b w:val="false"/>
                <w:i w:val="false"/>
                <w:color w:val="000000"/>
                <w:sz w:val="20"/>
              </w:rPr>
              <w:t xml:space="preserve">
по Развитию Сектора </w:t>
            </w:r>
            <w:r>
              <w:br/>
            </w:r>
            <w:r>
              <w:rPr>
                <w:rFonts w:ascii="Times New Roman"/>
                <w:b w:val="false"/>
                <w:i w:val="false"/>
                <w:color w:val="000000"/>
                <w:sz w:val="20"/>
              </w:rPr>
              <w:t xml:space="preserve">
Здравоохранения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проекта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1998 MON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утверждения Советом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июня 2003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займа (млн. $)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$14,000,000 </w:t>
            </w:r>
          </w:p>
        </w:tc>
      </w:tr>
    </w:tbl>
    <w:p>
      <w:pPr>
        <w:spacing w:after="0"/>
        <w:ind w:left="0"/>
        <w:jc w:val="both"/>
      </w:pPr>
      <w:r>
        <w:rPr>
          <w:rFonts w:ascii="Times New Roman"/>
          <w:b/>
          <w:i w:val="false"/>
          <w:color w:val="000000"/>
          <w:sz w:val="28"/>
        </w:rPr>
        <w:t xml:space="preserve">       Цели проекта по развитию: </w:t>
      </w:r>
    </w:p>
    <w:p>
      <w:pPr>
        <w:spacing w:after="0"/>
        <w:ind w:left="0"/>
        <w:jc w:val="both"/>
      </w:pPr>
      <w:r>
        <w:rPr>
          <w:rFonts w:ascii="Times New Roman"/>
          <w:b w:val="false"/>
          <w:i w:val="false"/>
          <w:color w:val="000000"/>
          <w:sz w:val="28"/>
        </w:rPr>
        <w:t xml:space="preserve">      Проект направлен на улучшение здоровья населения, особенно малообеспеченных слоев и группу риска, включая женщин и детей в целевых сельских районах. Проект ставит целью снижение ПМС на 50 %, ПДС - на 20 %, и уровень смертности детей младше 5 лет - на 20 %. Целями проекта является: (i) повышение качества сельских служб здравоохранения и обращаемости к ним; и (ii) создание потенциала сектора здравоохранения путем углубления секторальных реформ для эффективности, результативности, устойчивости и институционального развития процессов, инициированных первым проектом реформ сектора здравоохранения. </w:t>
      </w:r>
    </w:p>
    <w:p>
      <w:pPr>
        <w:spacing w:after="0"/>
        <w:ind w:left="0"/>
        <w:jc w:val="both"/>
      </w:pPr>
      <w:r>
        <w:rPr>
          <w:rFonts w:ascii="Times New Roman"/>
          <w:b/>
          <w:i w:val="false"/>
          <w:color w:val="000000"/>
          <w:sz w:val="28"/>
        </w:rPr>
        <w:t xml:space="preserve">       Основные компоненты проекта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393"/>
        <w:gridCol w:w="57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компонента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описание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Интегрированное развитие </w:t>
            </w:r>
            <w:r>
              <w:br/>
            </w:r>
            <w:r>
              <w:rPr>
                <w:rFonts w:ascii="Times New Roman"/>
                <w:b w:val="false"/>
                <w:i w:val="false"/>
                <w:color w:val="000000"/>
                <w:sz w:val="20"/>
              </w:rPr>
              <w:t xml:space="preserve">
сельских служб </w:t>
            </w:r>
            <w:r>
              <w:br/>
            </w:r>
            <w:r>
              <w:rPr>
                <w:rFonts w:ascii="Times New Roman"/>
                <w:b w:val="false"/>
                <w:i w:val="false"/>
                <w:color w:val="000000"/>
                <w:sz w:val="20"/>
              </w:rPr>
              <w:t xml:space="preserve">
здравоохранения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Этот блок направлен на </w:t>
            </w:r>
            <w:r>
              <w:br/>
            </w:r>
            <w:r>
              <w:rPr>
                <w:rFonts w:ascii="Times New Roman"/>
                <w:b w:val="false"/>
                <w:i w:val="false"/>
                <w:color w:val="000000"/>
                <w:sz w:val="20"/>
              </w:rPr>
              <w:t xml:space="preserve">
совершенствование доступа, </w:t>
            </w:r>
            <w:r>
              <w:br/>
            </w:r>
            <w:r>
              <w:rPr>
                <w:rFonts w:ascii="Times New Roman"/>
                <w:b w:val="false"/>
                <w:i w:val="false"/>
                <w:color w:val="000000"/>
                <w:sz w:val="20"/>
              </w:rPr>
              <w:t xml:space="preserve">
использования и качества </w:t>
            </w:r>
            <w:r>
              <w:br/>
            </w:r>
            <w:r>
              <w:rPr>
                <w:rFonts w:ascii="Times New Roman"/>
                <w:b w:val="false"/>
                <w:i w:val="false"/>
                <w:color w:val="000000"/>
                <w:sz w:val="20"/>
              </w:rPr>
              <w:t xml:space="preserve">
служб ПМСП в сельских </w:t>
            </w:r>
            <w:r>
              <w:br/>
            </w:r>
            <w:r>
              <w:rPr>
                <w:rFonts w:ascii="Times New Roman"/>
                <w:b w:val="false"/>
                <w:i w:val="false"/>
                <w:color w:val="000000"/>
                <w:sz w:val="20"/>
              </w:rPr>
              <w:t xml:space="preserve">
областях в интегрированном </w:t>
            </w:r>
            <w:r>
              <w:br/>
            </w:r>
            <w:r>
              <w:rPr>
                <w:rFonts w:ascii="Times New Roman"/>
                <w:b w:val="false"/>
                <w:i w:val="false"/>
                <w:color w:val="000000"/>
                <w:sz w:val="20"/>
              </w:rPr>
              <w:t xml:space="preserve">
виде. Поддержка служб по </w:t>
            </w:r>
            <w:r>
              <w:br/>
            </w:r>
            <w:r>
              <w:rPr>
                <w:rFonts w:ascii="Times New Roman"/>
                <w:b w:val="false"/>
                <w:i w:val="false"/>
                <w:color w:val="000000"/>
                <w:sz w:val="20"/>
              </w:rPr>
              <w:t xml:space="preserve">
оказанию медицинской помощи </w:t>
            </w:r>
            <w:r>
              <w:br/>
            </w:r>
            <w:r>
              <w:rPr>
                <w:rFonts w:ascii="Times New Roman"/>
                <w:b w:val="false"/>
                <w:i w:val="false"/>
                <w:color w:val="000000"/>
                <w:sz w:val="20"/>
              </w:rPr>
              <w:t xml:space="preserve">
при обращении. Будут укреп- </w:t>
            </w:r>
            <w:r>
              <w:br/>
            </w:r>
            <w:r>
              <w:rPr>
                <w:rFonts w:ascii="Times New Roman"/>
                <w:b w:val="false"/>
                <w:i w:val="false"/>
                <w:color w:val="000000"/>
                <w:sz w:val="20"/>
              </w:rPr>
              <w:t xml:space="preserve">
лены сельские и областные </w:t>
            </w:r>
            <w:r>
              <w:br/>
            </w:r>
            <w:r>
              <w:rPr>
                <w:rFonts w:ascii="Times New Roman"/>
                <w:b w:val="false"/>
                <w:i w:val="false"/>
                <w:color w:val="000000"/>
                <w:sz w:val="20"/>
              </w:rPr>
              <w:t xml:space="preserve">
больницы, являющиеся первич- </w:t>
            </w:r>
            <w:r>
              <w:br/>
            </w:r>
            <w:r>
              <w:rPr>
                <w:rFonts w:ascii="Times New Roman"/>
                <w:b w:val="false"/>
                <w:i w:val="false"/>
                <w:color w:val="000000"/>
                <w:sz w:val="20"/>
              </w:rPr>
              <w:t xml:space="preserve">
ным звеном оказания основной </w:t>
            </w:r>
            <w:r>
              <w:br/>
            </w:r>
            <w:r>
              <w:rPr>
                <w:rFonts w:ascii="Times New Roman"/>
                <w:b w:val="false"/>
                <w:i w:val="false"/>
                <w:color w:val="000000"/>
                <w:sz w:val="20"/>
              </w:rPr>
              <w:t xml:space="preserve">
медицинской помощи, в осо- </w:t>
            </w:r>
            <w:r>
              <w:br/>
            </w:r>
            <w:r>
              <w:rPr>
                <w:rFonts w:ascii="Times New Roman"/>
                <w:b w:val="false"/>
                <w:i w:val="false"/>
                <w:color w:val="000000"/>
                <w:sz w:val="20"/>
              </w:rPr>
              <w:t xml:space="preserve">
бенности, службы охраны </w:t>
            </w:r>
            <w:r>
              <w:br/>
            </w:r>
            <w:r>
              <w:rPr>
                <w:rFonts w:ascii="Times New Roman"/>
                <w:b w:val="false"/>
                <w:i w:val="false"/>
                <w:color w:val="000000"/>
                <w:sz w:val="20"/>
              </w:rPr>
              <w:t xml:space="preserve">
материнства и детства в </w:t>
            </w:r>
            <w:r>
              <w:br/>
            </w:r>
            <w:r>
              <w:rPr>
                <w:rFonts w:ascii="Times New Roman"/>
                <w:b w:val="false"/>
                <w:i w:val="false"/>
                <w:color w:val="000000"/>
                <w:sz w:val="20"/>
              </w:rPr>
              <w:t xml:space="preserve">
пилотных аймаках. Пять сель- </w:t>
            </w:r>
            <w:r>
              <w:br/>
            </w:r>
            <w:r>
              <w:rPr>
                <w:rFonts w:ascii="Times New Roman"/>
                <w:b w:val="false"/>
                <w:i w:val="false"/>
                <w:color w:val="000000"/>
                <w:sz w:val="20"/>
              </w:rPr>
              <w:t xml:space="preserve">
ских и пять областных боль- </w:t>
            </w:r>
            <w:r>
              <w:br/>
            </w:r>
            <w:r>
              <w:rPr>
                <w:rFonts w:ascii="Times New Roman"/>
                <w:b w:val="false"/>
                <w:i w:val="false"/>
                <w:color w:val="000000"/>
                <w:sz w:val="20"/>
              </w:rPr>
              <w:t xml:space="preserve">
ниц получат дополнительную </w:t>
            </w:r>
            <w:r>
              <w:br/>
            </w:r>
            <w:r>
              <w:rPr>
                <w:rFonts w:ascii="Times New Roman"/>
                <w:b w:val="false"/>
                <w:i w:val="false"/>
                <w:color w:val="000000"/>
                <w:sz w:val="20"/>
              </w:rPr>
              <w:t xml:space="preserve">
помощь оборудованием.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институциональ- </w:t>
            </w:r>
            <w:r>
              <w:br/>
            </w:r>
            <w:r>
              <w:rPr>
                <w:rFonts w:ascii="Times New Roman"/>
                <w:b w:val="false"/>
                <w:i w:val="false"/>
                <w:color w:val="000000"/>
                <w:sz w:val="20"/>
              </w:rPr>
              <w:t xml:space="preserve">
ного потенциала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Будут закреплены текущие </w:t>
            </w:r>
            <w:r>
              <w:br/>
            </w:r>
            <w:r>
              <w:rPr>
                <w:rFonts w:ascii="Times New Roman"/>
                <w:b w:val="false"/>
                <w:i w:val="false"/>
                <w:color w:val="000000"/>
                <w:sz w:val="20"/>
              </w:rPr>
              <w:t xml:space="preserve">
реформы, инициированные </w:t>
            </w:r>
            <w:r>
              <w:br/>
            </w:r>
            <w:r>
              <w:rPr>
                <w:rFonts w:ascii="Times New Roman"/>
                <w:b w:val="false"/>
                <w:i w:val="false"/>
                <w:color w:val="000000"/>
                <w:sz w:val="20"/>
              </w:rPr>
              <w:t xml:space="preserve">
первым Проектом Развития </w:t>
            </w:r>
            <w:r>
              <w:br/>
            </w:r>
            <w:r>
              <w:rPr>
                <w:rFonts w:ascii="Times New Roman"/>
                <w:b w:val="false"/>
                <w:i w:val="false"/>
                <w:color w:val="000000"/>
                <w:sz w:val="20"/>
              </w:rPr>
              <w:t xml:space="preserve">
Сектора Здравоохранения, а </w:t>
            </w:r>
            <w:r>
              <w:br/>
            </w:r>
            <w:r>
              <w:rPr>
                <w:rFonts w:ascii="Times New Roman"/>
                <w:b w:val="false"/>
                <w:i w:val="false"/>
                <w:color w:val="000000"/>
                <w:sz w:val="20"/>
              </w:rPr>
              <w:t xml:space="preserve">
также усилен потенциал сек- </w:t>
            </w:r>
            <w:r>
              <w:br/>
            </w:r>
            <w:r>
              <w:rPr>
                <w:rFonts w:ascii="Times New Roman"/>
                <w:b w:val="false"/>
                <w:i w:val="false"/>
                <w:color w:val="000000"/>
                <w:sz w:val="20"/>
              </w:rPr>
              <w:t xml:space="preserve">
тора по планированию, управ- </w:t>
            </w:r>
            <w:r>
              <w:br/>
            </w:r>
            <w:r>
              <w:rPr>
                <w:rFonts w:ascii="Times New Roman"/>
                <w:b w:val="false"/>
                <w:i w:val="false"/>
                <w:color w:val="000000"/>
                <w:sz w:val="20"/>
              </w:rPr>
              <w:t xml:space="preserve">
лению, координации и мони- </w:t>
            </w:r>
            <w:r>
              <w:br/>
            </w:r>
            <w:r>
              <w:rPr>
                <w:rFonts w:ascii="Times New Roman"/>
                <w:b w:val="false"/>
                <w:i w:val="false"/>
                <w:color w:val="000000"/>
                <w:sz w:val="20"/>
              </w:rPr>
              <w:t xml:space="preserve">
торингу развития системы </w:t>
            </w:r>
            <w:r>
              <w:br/>
            </w:r>
            <w:r>
              <w:rPr>
                <w:rFonts w:ascii="Times New Roman"/>
                <w:b w:val="false"/>
                <w:i w:val="false"/>
                <w:color w:val="000000"/>
                <w:sz w:val="20"/>
              </w:rPr>
              <w:t xml:space="preserve">
здравоохранения.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5633"/>
      </w:tblGrid>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Реформ Сектора Здравоохранения </w:t>
            </w:r>
          </w:p>
        </w:tc>
      </w:tr>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проекта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Заем 2054-TAJ </w:t>
            </w:r>
          </w:p>
        </w:tc>
      </w:tr>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утверждения Советом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декабря 2003 </w:t>
            </w:r>
          </w:p>
        </w:tc>
      </w:tr>
      <w:tr>
        <w:trPr>
          <w:trHeight w:val="45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займа (млн. $)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r>
    </w:tbl>
    <w:p>
      <w:pPr>
        <w:spacing w:after="0"/>
        <w:ind w:left="0"/>
        <w:jc w:val="both"/>
      </w:pPr>
      <w:r>
        <w:rPr>
          <w:rFonts w:ascii="Times New Roman"/>
          <w:b/>
          <w:i w:val="false"/>
          <w:color w:val="000000"/>
          <w:sz w:val="28"/>
        </w:rPr>
        <w:t xml:space="preserve">       Цели проекта по развитию: </w:t>
      </w:r>
    </w:p>
    <w:p>
      <w:pPr>
        <w:spacing w:after="0"/>
        <w:ind w:left="0"/>
        <w:jc w:val="both"/>
      </w:pPr>
      <w:r>
        <w:rPr>
          <w:rFonts w:ascii="Times New Roman"/>
          <w:b w:val="false"/>
          <w:i w:val="false"/>
          <w:color w:val="000000"/>
          <w:sz w:val="28"/>
        </w:rPr>
        <w:t xml:space="preserve">      Целью проекта является улучшение охраны здоровья населения, в особенности, малообеспеченных, женщин и детей, путем: (i) совершенствования управленческого потенциала сектора здравоохранения и результативности системы через институциональное развитие и реформы, (ii) увеличение равного доступа к основным медицинским услугам и повышение их качества, и (iii) поддержка информированного политического диалога для продолжения реформ. Проект ставит целью снижение ПМС на 20 % и ПДС - на 30%. </w:t>
      </w:r>
    </w:p>
    <w:p>
      <w:pPr>
        <w:spacing w:after="0"/>
        <w:ind w:left="0"/>
        <w:jc w:val="both"/>
      </w:pPr>
      <w:r>
        <w:rPr>
          <w:rFonts w:ascii="Times New Roman"/>
          <w:b/>
          <w:i w:val="false"/>
          <w:color w:val="000000"/>
          <w:sz w:val="28"/>
        </w:rPr>
        <w:t xml:space="preserve">       4. Основные компоненты проекта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6093"/>
        <w:gridCol w:w="4933"/>
      </w:tblGrid>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компонента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описание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Институциональное развитие </w:t>
            </w:r>
            <w:r>
              <w:br/>
            </w:r>
            <w:r>
              <w:rPr>
                <w:rFonts w:ascii="Times New Roman"/>
                <w:b w:val="false"/>
                <w:i w:val="false"/>
                <w:color w:val="000000"/>
                <w:sz w:val="20"/>
              </w:rPr>
              <w:t xml:space="preserve">
сектора здравоохранения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создаст потенциал </w:t>
            </w:r>
            <w:r>
              <w:br/>
            </w:r>
            <w:r>
              <w:rPr>
                <w:rFonts w:ascii="Times New Roman"/>
                <w:b w:val="false"/>
                <w:i w:val="false"/>
                <w:color w:val="000000"/>
                <w:sz w:val="20"/>
              </w:rPr>
              <w:t xml:space="preserve">
по планированию, управ- </w:t>
            </w:r>
            <w:r>
              <w:br/>
            </w:r>
            <w:r>
              <w:rPr>
                <w:rFonts w:ascii="Times New Roman"/>
                <w:b w:val="false"/>
                <w:i w:val="false"/>
                <w:color w:val="000000"/>
                <w:sz w:val="20"/>
              </w:rPr>
              <w:t xml:space="preserve">
лению и контролю на национальном, региональ- </w:t>
            </w:r>
            <w:r>
              <w:br/>
            </w:r>
            <w:r>
              <w:rPr>
                <w:rFonts w:ascii="Times New Roman"/>
                <w:b w:val="false"/>
                <w:i w:val="false"/>
                <w:color w:val="000000"/>
                <w:sz w:val="20"/>
              </w:rPr>
              <w:t xml:space="preserve">
ном и районном уровнях. </w:t>
            </w:r>
            <w:r>
              <w:br/>
            </w:r>
            <w:r>
              <w:rPr>
                <w:rFonts w:ascii="Times New Roman"/>
                <w:b w:val="false"/>
                <w:i w:val="false"/>
                <w:color w:val="000000"/>
                <w:sz w:val="20"/>
              </w:rPr>
              <w:t xml:space="preserve">
Министерство здраво- </w:t>
            </w:r>
            <w:r>
              <w:br/>
            </w:r>
            <w:r>
              <w:rPr>
                <w:rFonts w:ascii="Times New Roman"/>
                <w:b w:val="false"/>
                <w:i w:val="false"/>
                <w:color w:val="000000"/>
                <w:sz w:val="20"/>
              </w:rPr>
              <w:t xml:space="preserve">
охранения и учебные </w:t>
            </w:r>
            <w:r>
              <w:br/>
            </w:r>
            <w:r>
              <w:rPr>
                <w:rFonts w:ascii="Times New Roman"/>
                <w:b w:val="false"/>
                <w:i w:val="false"/>
                <w:color w:val="000000"/>
                <w:sz w:val="20"/>
              </w:rPr>
              <w:t xml:space="preserve">
институты, такие как </w:t>
            </w:r>
            <w:r>
              <w:br/>
            </w:r>
            <w:r>
              <w:rPr>
                <w:rFonts w:ascii="Times New Roman"/>
                <w:b w:val="false"/>
                <w:i w:val="false"/>
                <w:color w:val="000000"/>
                <w:sz w:val="20"/>
              </w:rPr>
              <w:t xml:space="preserve">
Медицинский Университет, будут укреплены для про- </w:t>
            </w:r>
            <w:r>
              <w:br/>
            </w:r>
            <w:r>
              <w:rPr>
                <w:rFonts w:ascii="Times New Roman"/>
                <w:b w:val="false"/>
                <w:i w:val="false"/>
                <w:color w:val="000000"/>
                <w:sz w:val="20"/>
              </w:rPr>
              <w:t xml:space="preserve">
ведения обучения по воп- </w:t>
            </w:r>
            <w:r>
              <w:br/>
            </w:r>
            <w:r>
              <w:rPr>
                <w:rFonts w:ascii="Times New Roman"/>
                <w:b w:val="false"/>
                <w:i w:val="false"/>
                <w:color w:val="000000"/>
                <w:sz w:val="20"/>
              </w:rPr>
              <w:t xml:space="preserve">
росам оказания медицин- </w:t>
            </w:r>
            <w:r>
              <w:br/>
            </w:r>
            <w:r>
              <w:rPr>
                <w:rFonts w:ascii="Times New Roman"/>
                <w:b w:val="false"/>
                <w:i w:val="false"/>
                <w:color w:val="000000"/>
                <w:sz w:val="20"/>
              </w:rPr>
              <w:t xml:space="preserve">
ской помощи, финансовой базы и человеческого </w:t>
            </w:r>
            <w:r>
              <w:br/>
            </w:r>
            <w:r>
              <w:rPr>
                <w:rFonts w:ascii="Times New Roman"/>
                <w:b w:val="false"/>
                <w:i w:val="false"/>
                <w:color w:val="000000"/>
                <w:sz w:val="20"/>
              </w:rPr>
              <w:t xml:space="preserve">
развития.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Лекарственное снабжение и </w:t>
            </w:r>
            <w:r>
              <w:br/>
            </w:r>
            <w:r>
              <w:rPr>
                <w:rFonts w:ascii="Times New Roman"/>
                <w:b w:val="false"/>
                <w:i w:val="false"/>
                <w:color w:val="000000"/>
                <w:sz w:val="20"/>
              </w:rPr>
              <w:t xml:space="preserve">
контроль качества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имеет целью </w:t>
            </w:r>
            <w:r>
              <w:br/>
            </w:r>
            <w:r>
              <w:rPr>
                <w:rFonts w:ascii="Times New Roman"/>
                <w:b w:val="false"/>
                <w:i w:val="false"/>
                <w:color w:val="000000"/>
                <w:sz w:val="20"/>
              </w:rPr>
              <w:t xml:space="preserve">
помочь Правительству </w:t>
            </w:r>
            <w:r>
              <w:br/>
            </w:r>
            <w:r>
              <w:rPr>
                <w:rFonts w:ascii="Times New Roman"/>
                <w:b w:val="false"/>
                <w:i w:val="false"/>
                <w:color w:val="000000"/>
                <w:sz w:val="20"/>
              </w:rPr>
              <w:t xml:space="preserve">
в обеспечении адекватных </w:t>
            </w:r>
            <w:r>
              <w:br/>
            </w:r>
            <w:r>
              <w:rPr>
                <w:rFonts w:ascii="Times New Roman"/>
                <w:b w:val="false"/>
                <w:i w:val="false"/>
                <w:color w:val="000000"/>
                <w:sz w:val="20"/>
              </w:rPr>
              <w:t xml:space="preserve">
и надежных лекарствен- </w:t>
            </w:r>
            <w:r>
              <w:br/>
            </w:r>
            <w:r>
              <w:rPr>
                <w:rFonts w:ascii="Times New Roman"/>
                <w:b w:val="false"/>
                <w:i w:val="false"/>
                <w:color w:val="000000"/>
                <w:sz w:val="20"/>
              </w:rPr>
              <w:t xml:space="preserve">
ных поставок, и контроля </w:t>
            </w:r>
            <w:r>
              <w:br/>
            </w:r>
            <w:r>
              <w:rPr>
                <w:rFonts w:ascii="Times New Roman"/>
                <w:b w:val="false"/>
                <w:i w:val="false"/>
                <w:color w:val="000000"/>
                <w:sz w:val="20"/>
              </w:rPr>
              <w:t xml:space="preserve">
над качеством лекарств, поступающих в страну. </w:t>
            </w:r>
            <w:r>
              <w:br/>
            </w:r>
            <w:r>
              <w:rPr>
                <w:rFonts w:ascii="Times New Roman"/>
                <w:b w:val="false"/>
                <w:i w:val="false"/>
                <w:color w:val="000000"/>
                <w:sz w:val="20"/>
              </w:rPr>
              <w:t xml:space="preserve">
Создание эффективного </w:t>
            </w:r>
            <w:r>
              <w:br/>
            </w:r>
            <w:r>
              <w:rPr>
                <w:rFonts w:ascii="Times New Roman"/>
                <w:b w:val="false"/>
                <w:i w:val="false"/>
                <w:color w:val="000000"/>
                <w:sz w:val="20"/>
              </w:rPr>
              <w:t xml:space="preserve">
центра по лекарственным </w:t>
            </w:r>
            <w:r>
              <w:br/>
            </w:r>
            <w:r>
              <w:rPr>
                <w:rFonts w:ascii="Times New Roman"/>
                <w:b w:val="false"/>
                <w:i w:val="false"/>
                <w:color w:val="000000"/>
                <w:sz w:val="20"/>
              </w:rPr>
              <w:t xml:space="preserve">
закупкам. Этот подкомпо- </w:t>
            </w:r>
            <w:r>
              <w:br/>
            </w:r>
            <w:r>
              <w:rPr>
                <w:rFonts w:ascii="Times New Roman"/>
                <w:b w:val="false"/>
                <w:i w:val="false"/>
                <w:color w:val="000000"/>
                <w:sz w:val="20"/>
              </w:rPr>
              <w:t xml:space="preserve">
нент направлен на укреп- </w:t>
            </w:r>
            <w:r>
              <w:br/>
            </w:r>
            <w:r>
              <w:rPr>
                <w:rFonts w:ascii="Times New Roman"/>
                <w:b w:val="false"/>
                <w:i w:val="false"/>
                <w:color w:val="000000"/>
                <w:sz w:val="20"/>
              </w:rPr>
              <w:t xml:space="preserve">
ление потенциала нацио- </w:t>
            </w:r>
            <w:r>
              <w:br/>
            </w:r>
            <w:r>
              <w:rPr>
                <w:rFonts w:ascii="Times New Roman"/>
                <w:b w:val="false"/>
                <w:i w:val="false"/>
                <w:color w:val="000000"/>
                <w:sz w:val="20"/>
              </w:rPr>
              <w:t xml:space="preserve">
нального агентства по </w:t>
            </w:r>
            <w:r>
              <w:br/>
            </w:r>
            <w:r>
              <w:rPr>
                <w:rFonts w:ascii="Times New Roman"/>
                <w:b w:val="false"/>
                <w:i w:val="false"/>
                <w:color w:val="000000"/>
                <w:sz w:val="20"/>
              </w:rPr>
              <w:t xml:space="preserve">
закупкам и </w:t>
            </w:r>
            <w:r>
              <w:br/>
            </w:r>
            <w:r>
              <w:rPr>
                <w:rFonts w:ascii="Times New Roman"/>
                <w:b w:val="false"/>
                <w:i w:val="false"/>
                <w:color w:val="000000"/>
                <w:sz w:val="20"/>
              </w:rPr>
              <w:t xml:space="preserve">
распределению.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Эффективное и устойчивое </w:t>
            </w:r>
            <w:r>
              <w:br/>
            </w:r>
            <w:r>
              <w:rPr>
                <w:rFonts w:ascii="Times New Roman"/>
                <w:b w:val="false"/>
                <w:i w:val="false"/>
                <w:color w:val="000000"/>
                <w:sz w:val="20"/>
              </w:rPr>
              <w:t xml:space="preserve">
предоставление пакета меди- </w:t>
            </w:r>
            <w:r>
              <w:br/>
            </w:r>
            <w:r>
              <w:rPr>
                <w:rFonts w:ascii="Times New Roman"/>
                <w:b w:val="false"/>
                <w:i w:val="false"/>
                <w:color w:val="000000"/>
                <w:sz w:val="20"/>
              </w:rPr>
              <w:t xml:space="preserve">
цинских услуг для </w:t>
            </w:r>
            <w:r>
              <w:br/>
            </w:r>
            <w:r>
              <w:rPr>
                <w:rFonts w:ascii="Times New Roman"/>
                <w:b w:val="false"/>
                <w:i w:val="false"/>
                <w:color w:val="000000"/>
                <w:sz w:val="20"/>
              </w:rPr>
              <w:t xml:space="preserve">
малообеспеченных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Этот компонент направлен </w:t>
            </w:r>
            <w:r>
              <w:br/>
            </w:r>
            <w:r>
              <w:rPr>
                <w:rFonts w:ascii="Times New Roman"/>
                <w:b w:val="false"/>
                <w:i w:val="false"/>
                <w:color w:val="000000"/>
                <w:sz w:val="20"/>
              </w:rPr>
              <w:t xml:space="preserve">
на расширение доступа, </w:t>
            </w:r>
            <w:r>
              <w:br/>
            </w:r>
            <w:r>
              <w:rPr>
                <w:rFonts w:ascii="Times New Roman"/>
                <w:b w:val="false"/>
                <w:i w:val="false"/>
                <w:color w:val="000000"/>
                <w:sz w:val="20"/>
              </w:rPr>
              <w:t xml:space="preserve">
качества и использования </w:t>
            </w:r>
            <w:r>
              <w:br/>
            </w:r>
            <w:r>
              <w:rPr>
                <w:rFonts w:ascii="Times New Roman"/>
                <w:b w:val="false"/>
                <w:i w:val="false"/>
                <w:color w:val="000000"/>
                <w:sz w:val="20"/>
              </w:rPr>
              <w:t xml:space="preserve">
основных медицинских </w:t>
            </w:r>
            <w:r>
              <w:br/>
            </w:r>
            <w:r>
              <w:rPr>
                <w:rFonts w:ascii="Times New Roman"/>
                <w:b w:val="false"/>
                <w:i w:val="false"/>
                <w:color w:val="000000"/>
                <w:sz w:val="20"/>
              </w:rPr>
              <w:t xml:space="preserve">
услуг в пяти пилотных </w:t>
            </w:r>
            <w:r>
              <w:br/>
            </w:r>
            <w:r>
              <w:rPr>
                <w:rFonts w:ascii="Times New Roman"/>
                <w:b w:val="false"/>
                <w:i w:val="false"/>
                <w:color w:val="000000"/>
                <w:sz w:val="20"/>
              </w:rPr>
              <w:t xml:space="preserve">
районах, прежде всего, </w:t>
            </w:r>
            <w:r>
              <w:br/>
            </w:r>
            <w:r>
              <w:rPr>
                <w:rFonts w:ascii="Times New Roman"/>
                <w:b w:val="false"/>
                <w:i w:val="false"/>
                <w:color w:val="000000"/>
                <w:sz w:val="20"/>
              </w:rPr>
              <w:t xml:space="preserve">
для малообеспеченных, </w:t>
            </w:r>
            <w:r>
              <w:br/>
            </w:r>
            <w:r>
              <w:rPr>
                <w:rFonts w:ascii="Times New Roman"/>
                <w:b w:val="false"/>
                <w:i w:val="false"/>
                <w:color w:val="000000"/>
                <w:sz w:val="20"/>
              </w:rPr>
              <w:t xml:space="preserve">
женщин и детей. </w:t>
            </w:r>
            <w:r>
              <w:br/>
            </w:r>
            <w:r>
              <w:rPr>
                <w:rFonts w:ascii="Times New Roman"/>
                <w:b w:val="false"/>
                <w:i w:val="false"/>
                <w:color w:val="000000"/>
                <w:sz w:val="20"/>
              </w:rPr>
              <w:t xml:space="preserve">
Предоставление малообес- </w:t>
            </w:r>
            <w:r>
              <w:br/>
            </w:r>
            <w:r>
              <w:rPr>
                <w:rFonts w:ascii="Times New Roman"/>
                <w:b w:val="false"/>
                <w:i w:val="false"/>
                <w:color w:val="000000"/>
                <w:sz w:val="20"/>
              </w:rPr>
              <w:t xml:space="preserve">
печенным слоям пакета </w:t>
            </w:r>
            <w:r>
              <w:br/>
            </w:r>
            <w:r>
              <w:rPr>
                <w:rFonts w:ascii="Times New Roman"/>
                <w:b w:val="false"/>
                <w:i w:val="false"/>
                <w:color w:val="000000"/>
                <w:sz w:val="20"/>
              </w:rPr>
              <w:t xml:space="preserve">
"медицинских услуг для </w:t>
            </w:r>
            <w:r>
              <w:br/>
            </w:r>
            <w:r>
              <w:rPr>
                <w:rFonts w:ascii="Times New Roman"/>
                <w:b w:val="false"/>
                <w:i w:val="false"/>
                <w:color w:val="000000"/>
                <w:sz w:val="20"/>
              </w:rPr>
              <w:t xml:space="preserve">
бедных". Проект обес- </w:t>
            </w:r>
            <w:r>
              <w:br/>
            </w:r>
            <w:r>
              <w:rPr>
                <w:rFonts w:ascii="Times New Roman"/>
                <w:b w:val="false"/>
                <w:i w:val="false"/>
                <w:color w:val="000000"/>
                <w:sz w:val="20"/>
              </w:rPr>
              <w:t xml:space="preserve">
печит стандартный пакет </w:t>
            </w:r>
            <w:r>
              <w:br/>
            </w:r>
            <w:r>
              <w:rPr>
                <w:rFonts w:ascii="Times New Roman"/>
                <w:b w:val="false"/>
                <w:i w:val="false"/>
                <w:color w:val="000000"/>
                <w:sz w:val="20"/>
              </w:rPr>
              <w:t xml:space="preserve">
услуг для малообеспечен- </w:t>
            </w:r>
            <w:r>
              <w:br/>
            </w:r>
            <w:r>
              <w:rPr>
                <w:rFonts w:ascii="Times New Roman"/>
                <w:b w:val="false"/>
                <w:i w:val="false"/>
                <w:color w:val="000000"/>
                <w:sz w:val="20"/>
              </w:rPr>
              <w:t xml:space="preserve">
ных слоев, включающий </w:t>
            </w:r>
            <w:r>
              <w:br/>
            </w:r>
            <w:r>
              <w:rPr>
                <w:rFonts w:ascii="Times New Roman"/>
                <w:b w:val="false"/>
                <w:i w:val="false"/>
                <w:color w:val="000000"/>
                <w:sz w:val="20"/>
              </w:rPr>
              <w:t xml:space="preserve">
основные лекарственные </w:t>
            </w:r>
            <w:r>
              <w:br/>
            </w:r>
            <w:r>
              <w:rPr>
                <w:rFonts w:ascii="Times New Roman"/>
                <w:b w:val="false"/>
                <w:i w:val="false"/>
                <w:color w:val="000000"/>
                <w:sz w:val="20"/>
              </w:rPr>
              <w:t xml:space="preserve">
и контрацептивные сред- </w:t>
            </w:r>
            <w:r>
              <w:br/>
            </w:r>
            <w:r>
              <w:rPr>
                <w:rFonts w:ascii="Times New Roman"/>
                <w:b w:val="false"/>
                <w:i w:val="false"/>
                <w:color w:val="000000"/>
                <w:sz w:val="20"/>
              </w:rPr>
              <w:t xml:space="preserve">
ства, в пунктах семейной </w:t>
            </w:r>
            <w:r>
              <w:br/>
            </w:r>
            <w:r>
              <w:rPr>
                <w:rFonts w:ascii="Times New Roman"/>
                <w:b w:val="false"/>
                <w:i w:val="false"/>
                <w:color w:val="000000"/>
                <w:sz w:val="20"/>
              </w:rPr>
              <w:t xml:space="preserve">
медицины и сельских ме- </w:t>
            </w:r>
            <w:r>
              <w:br/>
            </w:r>
            <w:r>
              <w:rPr>
                <w:rFonts w:ascii="Times New Roman"/>
                <w:b w:val="false"/>
                <w:i w:val="false"/>
                <w:color w:val="000000"/>
                <w:sz w:val="20"/>
              </w:rPr>
              <w:t xml:space="preserve">
дицинских центрах в </w:t>
            </w:r>
            <w:r>
              <w:br/>
            </w:r>
            <w:r>
              <w:rPr>
                <w:rFonts w:ascii="Times New Roman"/>
                <w:b w:val="false"/>
                <w:i w:val="false"/>
                <w:color w:val="000000"/>
                <w:sz w:val="20"/>
              </w:rPr>
              <w:t xml:space="preserve">
пилотных регионах. </w:t>
            </w:r>
            <w:r>
              <w:br/>
            </w:r>
            <w:r>
              <w:rPr>
                <w:rFonts w:ascii="Times New Roman"/>
                <w:b w:val="false"/>
                <w:i w:val="false"/>
                <w:color w:val="000000"/>
                <w:sz w:val="20"/>
              </w:rPr>
              <w:t xml:space="preserve">
Реформа системы оказания </w:t>
            </w:r>
            <w:r>
              <w:br/>
            </w:r>
            <w:r>
              <w:rPr>
                <w:rFonts w:ascii="Times New Roman"/>
                <w:b w:val="false"/>
                <w:i w:val="false"/>
                <w:color w:val="000000"/>
                <w:sz w:val="20"/>
              </w:rPr>
              <w:t xml:space="preserve">
и финансирования услуг. Проект: (i) окажет финансовую поддержку </w:t>
            </w:r>
            <w:r>
              <w:br/>
            </w:r>
            <w:r>
              <w:rPr>
                <w:rFonts w:ascii="Times New Roman"/>
                <w:b w:val="false"/>
                <w:i w:val="false"/>
                <w:color w:val="000000"/>
                <w:sz w:val="20"/>
              </w:rPr>
              <w:t xml:space="preserve">
экспериментальной форме </w:t>
            </w:r>
            <w:r>
              <w:br/>
            </w:r>
            <w:r>
              <w:rPr>
                <w:rFonts w:ascii="Times New Roman"/>
                <w:b w:val="false"/>
                <w:i w:val="false"/>
                <w:color w:val="000000"/>
                <w:sz w:val="20"/>
              </w:rPr>
              <w:t xml:space="preserve">
оплаты группам семейной </w:t>
            </w:r>
            <w:r>
              <w:br/>
            </w:r>
            <w:r>
              <w:rPr>
                <w:rFonts w:ascii="Times New Roman"/>
                <w:b w:val="false"/>
                <w:i w:val="false"/>
                <w:color w:val="000000"/>
                <w:sz w:val="20"/>
              </w:rPr>
              <w:t xml:space="preserve">
практики, (ii) улучшит </w:t>
            </w:r>
            <w:r>
              <w:br/>
            </w:r>
            <w:r>
              <w:rPr>
                <w:rFonts w:ascii="Times New Roman"/>
                <w:b w:val="false"/>
                <w:i w:val="false"/>
                <w:color w:val="000000"/>
                <w:sz w:val="20"/>
              </w:rPr>
              <w:t xml:space="preserve">
структуру здравоохране- </w:t>
            </w:r>
            <w:r>
              <w:br/>
            </w:r>
            <w:r>
              <w:rPr>
                <w:rFonts w:ascii="Times New Roman"/>
                <w:b w:val="false"/>
                <w:i w:val="false"/>
                <w:color w:val="000000"/>
                <w:sz w:val="20"/>
              </w:rPr>
              <w:t xml:space="preserve">
ния и распределение </w:t>
            </w:r>
            <w:r>
              <w:br/>
            </w:r>
            <w:r>
              <w:rPr>
                <w:rFonts w:ascii="Times New Roman"/>
                <w:b w:val="false"/>
                <w:i w:val="false"/>
                <w:color w:val="000000"/>
                <w:sz w:val="20"/>
              </w:rPr>
              <w:t xml:space="preserve">
штатных медработников в </w:t>
            </w:r>
            <w:r>
              <w:br/>
            </w:r>
            <w:r>
              <w:rPr>
                <w:rFonts w:ascii="Times New Roman"/>
                <w:b w:val="false"/>
                <w:i w:val="false"/>
                <w:color w:val="000000"/>
                <w:sz w:val="20"/>
              </w:rPr>
              <w:t xml:space="preserve">
соответствии с нацио- </w:t>
            </w:r>
            <w:r>
              <w:br/>
            </w:r>
            <w:r>
              <w:rPr>
                <w:rFonts w:ascii="Times New Roman"/>
                <w:b w:val="false"/>
                <w:i w:val="false"/>
                <w:color w:val="000000"/>
                <w:sz w:val="20"/>
              </w:rPr>
              <w:t xml:space="preserve">
нальным планом, (iii) </w:t>
            </w:r>
            <w:r>
              <w:br/>
            </w:r>
            <w:r>
              <w:rPr>
                <w:rFonts w:ascii="Times New Roman"/>
                <w:b w:val="false"/>
                <w:i w:val="false"/>
                <w:color w:val="000000"/>
                <w:sz w:val="20"/>
              </w:rPr>
              <w:t xml:space="preserve">
укрепит потенциал управ- </w:t>
            </w:r>
            <w:r>
              <w:br/>
            </w:r>
            <w:r>
              <w:rPr>
                <w:rFonts w:ascii="Times New Roman"/>
                <w:b w:val="false"/>
                <w:i w:val="false"/>
                <w:color w:val="000000"/>
                <w:sz w:val="20"/>
              </w:rPr>
              <w:t xml:space="preserve">
ленческого звена на </w:t>
            </w:r>
            <w:r>
              <w:br/>
            </w:r>
            <w:r>
              <w:rPr>
                <w:rFonts w:ascii="Times New Roman"/>
                <w:b w:val="false"/>
                <w:i w:val="false"/>
                <w:color w:val="000000"/>
                <w:sz w:val="20"/>
              </w:rPr>
              <w:t xml:space="preserve">
районном и региональном </w:t>
            </w:r>
            <w:r>
              <w:br/>
            </w:r>
            <w:r>
              <w:rPr>
                <w:rFonts w:ascii="Times New Roman"/>
                <w:b w:val="false"/>
                <w:i w:val="false"/>
                <w:color w:val="000000"/>
                <w:sz w:val="20"/>
              </w:rPr>
              <w:t xml:space="preserve">
уровнях, (iv) разрабо- </w:t>
            </w:r>
            <w:r>
              <w:br/>
            </w:r>
            <w:r>
              <w:rPr>
                <w:rFonts w:ascii="Times New Roman"/>
                <w:b w:val="false"/>
                <w:i w:val="false"/>
                <w:color w:val="000000"/>
                <w:sz w:val="20"/>
              </w:rPr>
              <w:t xml:space="preserve">
тает и внедрит Информа- </w:t>
            </w:r>
            <w:r>
              <w:br/>
            </w:r>
            <w:r>
              <w:rPr>
                <w:rFonts w:ascii="Times New Roman"/>
                <w:b w:val="false"/>
                <w:i w:val="false"/>
                <w:color w:val="000000"/>
                <w:sz w:val="20"/>
              </w:rPr>
              <w:t xml:space="preserve">
ционную систему по </w:t>
            </w:r>
            <w:r>
              <w:br/>
            </w:r>
            <w:r>
              <w:rPr>
                <w:rFonts w:ascii="Times New Roman"/>
                <w:b w:val="false"/>
                <w:i w:val="false"/>
                <w:color w:val="000000"/>
                <w:sz w:val="20"/>
              </w:rPr>
              <w:t xml:space="preserve">
Управлению Здравоохра- </w:t>
            </w:r>
            <w:r>
              <w:br/>
            </w:r>
            <w:r>
              <w:rPr>
                <w:rFonts w:ascii="Times New Roman"/>
                <w:b w:val="false"/>
                <w:i w:val="false"/>
                <w:color w:val="000000"/>
                <w:sz w:val="20"/>
              </w:rPr>
              <w:t xml:space="preserve">
нением в пилотных </w:t>
            </w:r>
            <w:r>
              <w:br/>
            </w:r>
            <w:r>
              <w:rPr>
                <w:rFonts w:ascii="Times New Roman"/>
                <w:b w:val="false"/>
                <w:i w:val="false"/>
                <w:color w:val="000000"/>
                <w:sz w:val="20"/>
              </w:rPr>
              <w:t xml:space="preserve">
районах.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7013"/>
      </w:tblGrid>
      <w:tr>
        <w:trPr>
          <w:trHeight w:val="45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здоровья женщин и детей </w:t>
            </w:r>
          </w:p>
        </w:tc>
      </w:tr>
      <w:tr>
        <w:trPr>
          <w:trHeight w:val="45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проекта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Р36509-UZB </w:t>
            </w:r>
          </w:p>
        </w:tc>
      </w:tr>
      <w:tr>
        <w:trPr>
          <w:trHeight w:val="45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утверждения Советом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Ожидается в 2004 </w:t>
            </w:r>
          </w:p>
        </w:tc>
      </w:tr>
      <w:tr>
        <w:trPr>
          <w:trHeight w:val="45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займа (млн. $)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миллионов </w:t>
            </w:r>
          </w:p>
        </w:tc>
      </w:tr>
    </w:tbl>
    <w:p>
      <w:pPr>
        <w:spacing w:after="0"/>
        <w:ind w:left="0"/>
        <w:jc w:val="both"/>
      </w:pPr>
      <w:r>
        <w:rPr>
          <w:rFonts w:ascii="Times New Roman"/>
          <w:b w:val="false"/>
          <w:i w:val="false"/>
          <w:color w:val="000000"/>
          <w:sz w:val="28"/>
        </w:rPr>
        <w:t xml:space="preserve">      В настоящее время осуществляется консультативная помощь по подготовке проекта. Проект будет направлен на совершенствование служб здравоохранения для укрепления здоровья женщин и детей.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5. Обоснование необходимости грантовой помощи, а не займа АБР </w:t>
      </w:r>
    </w:p>
    <w:bookmarkEnd w:id="23"/>
    <w:p>
      <w:pPr>
        <w:spacing w:after="0"/>
        <w:ind w:left="0"/>
        <w:jc w:val="both"/>
      </w:pPr>
      <w:r>
        <w:rPr>
          <w:rFonts w:ascii="Times New Roman"/>
          <w:b w:val="false"/>
          <w:i w:val="false"/>
          <w:color w:val="000000"/>
          <w:sz w:val="28"/>
        </w:rPr>
        <w:t xml:space="preserve">      Решающий вклад Проекта вытекает из его регионального подхода, что позволит внедрение общих стандартов на фортифицированные соль и муку, достижение экономии от масштабов производства и преимуществ обмена опытом. Заем АБР, предназначаемый для одной страны, не будет обладать этими преимуществами, и не сможет решить такие региональные вопросы как торговля и нормативные акты. </w:t>
      </w:r>
      <w:r>
        <w:br/>
      </w:r>
      <w:r>
        <w:rPr>
          <w:rFonts w:ascii="Times New Roman"/>
          <w:b w:val="false"/>
          <w:i w:val="false"/>
          <w:color w:val="000000"/>
          <w:sz w:val="28"/>
        </w:rPr>
        <w:t xml:space="preserve">
      Упомянутые выше проекты, ориентированные на здравоохранение, направлены на улучшение здоровья малообеспеченных слоев, прежде всего, матерей и детей. Структура проектов исключительно направлена на государственные службы оказания помощи и имеет весьма ограниченные возможности для работы с частным сектором. Добавление компонента по фортификации продуктов питания осложнит планы по реализации проектов, которые являются в большой степени сложными, и могут негативно воздействовать на другие важные цели укрепления общественного здравоохранения. </w:t>
      </w:r>
      <w:r>
        <w:br/>
      </w:r>
      <w:r>
        <w:rPr>
          <w:rFonts w:ascii="Times New Roman"/>
          <w:b w:val="false"/>
          <w:i w:val="false"/>
          <w:color w:val="000000"/>
          <w:sz w:val="28"/>
        </w:rPr>
        <w:t xml:space="preserve">
      Финансовая поддержка частного сектора теоретически возможна через подразделение АБР по работе с частным сектором. Однако относительно небольшие финансовые потребности отдельных частных производств и стремление АБР воздерживаться от прямого финансирования производителей, не позволяют считать заем частному сектору экономически обоснованным решением. </w:t>
      </w:r>
      <w:r>
        <w:br/>
      </w:r>
      <w:r>
        <w:rPr>
          <w:rFonts w:ascii="Times New Roman"/>
          <w:b w:val="false"/>
          <w:i w:val="false"/>
          <w:color w:val="000000"/>
          <w:sz w:val="28"/>
        </w:rPr>
        <w:t xml:space="preserve">
      Японский Фонд по Снижению Бедности (JFPR) позволяет АБР преодолеть трудности, связанные с займами для общественного здравоохранения и частного сектора.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D. Реализация предлагаемой грантовой помощи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5813"/>
      </w:tblGrid>
      <w:tr>
        <w:trPr>
          <w:trHeight w:val="45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Наименование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проекта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Министерства </w:t>
            </w:r>
            <w:r>
              <w:br/>
            </w:r>
            <w:r>
              <w:rPr>
                <w:rFonts w:ascii="Times New Roman"/>
                <w:b w:val="false"/>
                <w:i w:val="false"/>
                <w:color w:val="000000"/>
                <w:sz w:val="20"/>
              </w:rPr>
              <w:t xml:space="preserve">
здравоохранения в </w:t>
            </w:r>
            <w:r>
              <w:br/>
            </w:r>
            <w:r>
              <w:rPr>
                <w:rFonts w:ascii="Times New Roman"/>
                <w:b w:val="false"/>
                <w:i w:val="false"/>
                <w:color w:val="000000"/>
                <w:sz w:val="20"/>
              </w:rPr>
              <w:t xml:space="preserve">
участвующих </w:t>
            </w:r>
            <w:r>
              <w:br/>
            </w:r>
            <w:r>
              <w:rPr>
                <w:rFonts w:ascii="Times New Roman"/>
                <w:b w:val="false"/>
                <w:i w:val="false"/>
                <w:color w:val="000000"/>
                <w:sz w:val="20"/>
              </w:rPr>
              <w:t xml:space="preserve">
странах, которые также </w:t>
            </w:r>
            <w:r>
              <w:br/>
            </w:r>
            <w:r>
              <w:rPr>
                <w:rFonts w:ascii="Times New Roman"/>
                <w:b w:val="false"/>
                <w:i w:val="false"/>
                <w:color w:val="000000"/>
                <w:sz w:val="20"/>
              </w:rPr>
              <w:t xml:space="preserve">
будут исполнительными </w:t>
            </w:r>
            <w:r>
              <w:br/>
            </w:r>
            <w:r>
              <w:rPr>
                <w:rFonts w:ascii="Times New Roman"/>
                <w:b w:val="false"/>
                <w:i w:val="false"/>
                <w:color w:val="000000"/>
                <w:sz w:val="20"/>
              </w:rPr>
              <w:t xml:space="preserve">
агентствами (ИА) </w:t>
            </w:r>
          </w:p>
        </w:tc>
      </w:tr>
    </w:tbl>
    <w:p>
      <w:pPr>
        <w:spacing w:after="0"/>
        <w:ind w:left="0"/>
        <w:jc w:val="both"/>
      </w:pPr>
      <w:r>
        <w:rPr>
          <w:rFonts w:ascii="Times New Roman"/>
          <w:b w:val="false"/>
          <w:i w:val="false"/>
          <w:color w:val="000000"/>
          <w:sz w:val="28"/>
        </w:rPr>
        <w:t xml:space="preserve">      Подробное описание механизма реализации приведено в приложении 3.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2. Риски, которые могут повлиять на осуществление грантовой помощи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4193"/>
        <w:gridCol w:w="4413"/>
      </w:tblGrid>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Типы риска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описание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для снижения риска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Потребительский </w:t>
            </w:r>
            <w:r>
              <w:br/>
            </w:r>
            <w:r>
              <w:rPr>
                <w:rFonts w:ascii="Times New Roman"/>
                <w:b w:val="false"/>
                <w:i w:val="false"/>
                <w:color w:val="000000"/>
                <w:sz w:val="20"/>
              </w:rPr>
              <w:t xml:space="preserve">
спрос недостаточен </w:t>
            </w:r>
            <w:r>
              <w:br/>
            </w:r>
            <w:r>
              <w:rPr>
                <w:rFonts w:ascii="Times New Roman"/>
                <w:b w:val="false"/>
                <w:i w:val="false"/>
                <w:color w:val="000000"/>
                <w:sz w:val="20"/>
              </w:rPr>
              <w:t xml:space="preserve">
для частных пред- </w:t>
            </w:r>
            <w:r>
              <w:br/>
            </w:r>
            <w:r>
              <w:rPr>
                <w:rFonts w:ascii="Times New Roman"/>
                <w:b w:val="false"/>
                <w:i w:val="false"/>
                <w:color w:val="000000"/>
                <w:sz w:val="20"/>
              </w:rPr>
              <w:t xml:space="preserve">
приятий для продол- </w:t>
            </w:r>
            <w:r>
              <w:br/>
            </w:r>
            <w:r>
              <w:rPr>
                <w:rFonts w:ascii="Times New Roman"/>
                <w:b w:val="false"/>
                <w:i w:val="false"/>
                <w:color w:val="000000"/>
                <w:sz w:val="20"/>
              </w:rPr>
              <w:t xml:space="preserve">
жения фортификации.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спроса </w:t>
            </w:r>
            <w:r>
              <w:br/>
            </w:r>
            <w:r>
              <w:rPr>
                <w:rFonts w:ascii="Times New Roman"/>
                <w:b w:val="false"/>
                <w:i w:val="false"/>
                <w:color w:val="000000"/>
                <w:sz w:val="20"/>
              </w:rPr>
              <w:t xml:space="preserve">
на фортифицированные </w:t>
            </w:r>
            <w:r>
              <w:br/>
            </w:r>
            <w:r>
              <w:rPr>
                <w:rFonts w:ascii="Times New Roman"/>
                <w:b w:val="false"/>
                <w:i w:val="false"/>
                <w:color w:val="000000"/>
                <w:sz w:val="20"/>
              </w:rPr>
              <w:t xml:space="preserve">
продукты питания </w:t>
            </w:r>
            <w:r>
              <w:br/>
            </w:r>
            <w:r>
              <w:rPr>
                <w:rFonts w:ascii="Times New Roman"/>
                <w:b w:val="false"/>
                <w:i w:val="false"/>
                <w:color w:val="000000"/>
                <w:sz w:val="20"/>
              </w:rPr>
              <w:t xml:space="preserve">
посредством общест- </w:t>
            </w:r>
            <w:r>
              <w:br/>
            </w:r>
            <w:r>
              <w:rPr>
                <w:rFonts w:ascii="Times New Roman"/>
                <w:b w:val="false"/>
                <w:i w:val="false"/>
                <w:color w:val="000000"/>
                <w:sz w:val="20"/>
              </w:rPr>
              <w:t xml:space="preserve">
венных информационных </w:t>
            </w:r>
            <w:r>
              <w:br/>
            </w:r>
            <w:r>
              <w:rPr>
                <w:rFonts w:ascii="Times New Roman"/>
                <w:b w:val="false"/>
                <w:i w:val="false"/>
                <w:color w:val="000000"/>
                <w:sz w:val="20"/>
              </w:rPr>
              <w:t xml:space="preserve">
кампаний. Внедрение </w:t>
            </w:r>
            <w:r>
              <w:br/>
            </w:r>
            <w:r>
              <w:rPr>
                <w:rFonts w:ascii="Times New Roman"/>
                <w:b w:val="false"/>
                <w:i w:val="false"/>
                <w:color w:val="000000"/>
                <w:sz w:val="20"/>
              </w:rPr>
              <w:t xml:space="preserve">
законодательных и нормативных актов, </w:t>
            </w:r>
            <w:r>
              <w:br/>
            </w:r>
            <w:r>
              <w:rPr>
                <w:rFonts w:ascii="Times New Roman"/>
                <w:b w:val="false"/>
                <w:i w:val="false"/>
                <w:color w:val="000000"/>
                <w:sz w:val="20"/>
              </w:rPr>
              <w:t xml:space="preserve">
направленных на обя- </w:t>
            </w:r>
            <w:r>
              <w:br/>
            </w:r>
            <w:r>
              <w:rPr>
                <w:rFonts w:ascii="Times New Roman"/>
                <w:b w:val="false"/>
                <w:i w:val="false"/>
                <w:color w:val="000000"/>
                <w:sz w:val="20"/>
              </w:rPr>
              <w:t xml:space="preserve">
зательную фортифика- </w:t>
            </w:r>
            <w:r>
              <w:br/>
            </w:r>
            <w:r>
              <w:rPr>
                <w:rFonts w:ascii="Times New Roman"/>
                <w:b w:val="false"/>
                <w:i w:val="false"/>
                <w:color w:val="000000"/>
                <w:sz w:val="20"/>
              </w:rPr>
              <w:t xml:space="preserve">
цию.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Недостаток </w:t>
            </w:r>
            <w:r>
              <w:br/>
            </w:r>
            <w:r>
              <w:rPr>
                <w:rFonts w:ascii="Times New Roman"/>
                <w:b w:val="false"/>
                <w:i w:val="false"/>
                <w:color w:val="000000"/>
                <w:sz w:val="20"/>
              </w:rPr>
              <w:t xml:space="preserve">
зерна для </w:t>
            </w:r>
            <w:r>
              <w:br/>
            </w:r>
            <w:r>
              <w:rPr>
                <w:rFonts w:ascii="Times New Roman"/>
                <w:b w:val="false"/>
                <w:i w:val="false"/>
                <w:color w:val="000000"/>
                <w:sz w:val="20"/>
              </w:rPr>
              <w:t xml:space="preserve">
фортификации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Небольшие страны, -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Кыргызская Респуб- </w:t>
            </w:r>
            <w:r>
              <w:br/>
            </w:r>
            <w:r>
              <w:rPr>
                <w:rFonts w:ascii="Times New Roman"/>
                <w:b w:val="false"/>
                <w:i w:val="false"/>
                <w:color w:val="000000"/>
                <w:sz w:val="20"/>
              </w:rPr>
              <w:t xml:space="preserve">
лика и Таджикистан </w:t>
            </w:r>
            <w:r>
              <w:br/>
            </w:r>
            <w:r>
              <w:rPr>
                <w:rFonts w:ascii="Times New Roman"/>
                <w:b w:val="false"/>
                <w:i w:val="false"/>
                <w:color w:val="000000"/>
                <w:sz w:val="20"/>
              </w:rPr>
              <w:t xml:space="preserve">
зависят от импорта </w:t>
            </w:r>
            <w:r>
              <w:br/>
            </w:r>
            <w:r>
              <w:rPr>
                <w:rFonts w:ascii="Times New Roman"/>
                <w:b w:val="false"/>
                <w:i w:val="false"/>
                <w:color w:val="000000"/>
                <w:sz w:val="20"/>
              </w:rPr>
              <w:t xml:space="preserve">
зерна для потреб- </w:t>
            </w:r>
            <w:r>
              <w:br/>
            </w:r>
            <w:r>
              <w:rPr>
                <w:rFonts w:ascii="Times New Roman"/>
                <w:b w:val="false"/>
                <w:i w:val="false"/>
                <w:color w:val="000000"/>
                <w:sz w:val="20"/>
              </w:rPr>
              <w:t xml:space="preserve">
ления внутри страны.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Будет создан механизм </w:t>
            </w:r>
            <w:r>
              <w:br/>
            </w:r>
            <w:r>
              <w:rPr>
                <w:rFonts w:ascii="Times New Roman"/>
                <w:b w:val="false"/>
                <w:i w:val="false"/>
                <w:color w:val="000000"/>
                <w:sz w:val="20"/>
              </w:rPr>
              <w:t xml:space="preserve">
для облегчения импор- </w:t>
            </w:r>
            <w:r>
              <w:br/>
            </w:r>
            <w:r>
              <w:rPr>
                <w:rFonts w:ascii="Times New Roman"/>
                <w:b w:val="false"/>
                <w:i w:val="false"/>
                <w:color w:val="000000"/>
                <w:sz w:val="20"/>
              </w:rPr>
              <w:t xml:space="preserve">
та фортифицированной муки в случае нехват- </w:t>
            </w:r>
            <w:r>
              <w:br/>
            </w:r>
            <w:r>
              <w:rPr>
                <w:rFonts w:ascii="Times New Roman"/>
                <w:b w:val="false"/>
                <w:i w:val="false"/>
                <w:color w:val="000000"/>
                <w:sz w:val="20"/>
              </w:rPr>
              <w:t xml:space="preserve">
ки собственного зерна. </w:t>
            </w:r>
          </w:p>
        </w:tc>
      </w:tr>
      <w:tr>
        <w:trPr>
          <w:trHeight w:val="45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Субсидированныепоставки йодата </w:t>
            </w:r>
            <w:r>
              <w:br/>
            </w:r>
            <w:r>
              <w:rPr>
                <w:rFonts w:ascii="Times New Roman"/>
                <w:b w:val="false"/>
                <w:i w:val="false"/>
                <w:color w:val="000000"/>
                <w:sz w:val="20"/>
              </w:rPr>
              <w:t xml:space="preserve">
калия и пре- </w:t>
            </w:r>
            <w:r>
              <w:br/>
            </w:r>
            <w:r>
              <w:rPr>
                <w:rFonts w:ascii="Times New Roman"/>
                <w:b w:val="false"/>
                <w:i w:val="false"/>
                <w:color w:val="000000"/>
                <w:sz w:val="20"/>
              </w:rPr>
              <w:t xml:space="preserve">
микса внешними донорами в не- </w:t>
            </w:r>
            <w:r>
              <w:br/>
            </w:r>
            <w:r>
              <w:rPr>
                <w:rFonts w:ascii="Times New Roman"/>
                <w:b w:val="false"/>
                <w:i w:val="false"/>
                <w:color w:val="000000"/>
                <w:sz w:val="20"/>
              </w:rPr>
              <w:t xml:space="preserve">
которых странах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Некоторые зарубежные </w:t>
            </w:r>
            <w:r>
              <w:br/>
            </w:r>
            <w:r>
              <w:rPr>
                <w:rFonts w:ascii="Times New Roman"/>
                <w:b w:val="false"/>
                <w:i w:val="false"/>
                <w:color w:val="000000"/>
                <w:sz w:val="20"/>
              </w:rPr>
              <w:t xml:space="preserve">
организации в тече- </w:t>
            </w:r>
            <w:r>
              <w:br/>
            </w:r>
            <w:r>
              <w:rPr>
                <w:rFonts w:ascii="Times New Roman"/>
                <w:b w:val="false"/>
                <w:i w:val="false"/>
                <w:color w:val="000000"/>
                <w:sz w:val="20"/>
              </w:rPr>
              <w:t xml:space="preserve">
ние нескольких </w:t>
            </w:r>
            <w:r>
              <w:br/>
            </w:r>
            <w:r>
              <w:rPr>
                <w:rFonts w:ascii="Times New Roman"/>
                <w:b w:val="false"/>
                <w:i w:val="false"/>
                <w:color w:val="000000"/>
                <w:sz w:val="20"/>
              </w:rPr>
              <w:t xml:space="preserve">
ближайших лет могут </w:t>
            </w:r>
            <w:r>
              <w:br/>
            </w:r>
            <w:r>
              <w:rPr>
                <w:rFonts w:ascii="Times New Roman"/>
                <w:b w:val="false"/>
                <w:i w:val="false"/>
                <w:color w:val="000000"/>
                <w:sz w:val="20"/>
              </w:rPr>
              <w:t xml:space="preserve">
отдать предпочтение </w:t>
            </w:r>
            <w:r>
              <w:br/>
            </w:r>
            <w:r>
              <w:rPr>
                <w:rFonts w:ascii="Times New Roman"/>
                <w:b w:val="false"/>
                <w:i w:val="false"/>
                <w:color w:val="000000"/>
                <w:sz w:val="20"/>
              </w:rPr>
              <w:t xml:space="preserve">
бесплатным поставкам </w:t>
            </w:r>
            <w:r>
              <w:br/>
            </w:r>
            <w:r>
              <w:rPr>
                <w:rFonts w:ascii="Times New Roman"/>
                <w:b w:val="false"/>
                <w:i w:val="false"/>
                <w:color w:val="000000"/>
                <w:sz w:val="20"/>
              </w:rPr>
              <w:t xml:space="preserve">
йодата калия и пре- </w:t>
            </w:r>
            <w:r>
              <w:br/>
            </w:r>
            <w:r>
              <w:rPr>
                <w:rFonts w:ascii="Times New Roman"/>
                <w:b w:val="false"/>
                <w:i w:val="false"/>
                <w:color w:val="000000"/>
                <w:sz w:val="20"/>
              </w:rPr>
              <w:t xml:space="preserve">
микса для муки. Это может создать про- </w:t>
            </w:r>
            <w:r>
              <w:br/>
            </w:r>
            <w:r>
              <w:rPr>
                <w:rFonts w:ascii="Times New Roman"/>
                <w:b w:val="false"/>
                <w:i w:val="false"/>
                <w:color w:val="000000"/>
                <w:sz w:val="20"/>
              </w:rPr>
              <w:t xml:space="preserve">
лонгированную зави- </w:t>
            </w:r>
            <w:r>
              <w:br/>
            </w:r>
            <w:r>
              <w:rPr>
                <w:rFonts w:ascii="Times New Roman"/>
                <w:b w:val="false"/>
                <w:i w:val="false"/>
                <w:color w:val="000000"/>
                <w:sz w:val="20"/>
              </w:rPr>
              <w:t xml:space="preserve">
симость частного </w:t>
            </w:r>
            <w:r>
              <w:br/>
            </w:r>
            <w:r>
              <w:rPr>
                <w:rFonts w:ascii="Times New Roman"/>
                <w:b w:val="false"/>
                <w:i w:val="false"/>
                <w:color w:val="000000"/>
                <w:sz w:val="20"/>
              </w:rPr>
              <w:t xml:space="preserve">
сектора и обескура- </w:t>
            </w:r>
            <w:r>
              <w:br/>
            </w:r>
            <w:r>
              <w:rPr>
                <w:rFonts w:ascii="Times New Roman"/>
                <w:b w:val="false"/>
                <w:i w:val="false"/>
                <w:color w:val="000000"/>
                <w:sz w:val="20"/>
              </w:rPr>
              <w:t xml:space="preserve">
жить другие страны, </w:t>
            </w:r>
            <w:r>
              <w:br/>
            </w:r>
            <w:r>
              <w:rPr>
                <w:rFonts w:ascii="Times New Roman"/>
                <w:b w:val="false"/>
                <w:i w:val="false"/>
                <w:color w:val="000000"/>
                <w:sz w:val="20"/>
              </w:rPr>
              <w:t xml:space="preserve">
не получающие бес- </w:t>
            </w:r>
            <w:r>
              <w:br/>
            </w:r>
            <w:r>
              <w:rPr>
                <w:rFonts w:ascii="Times New Roman"/>
                <w:b w:val="false"/>
                <w:i w:val="false"/>
                <w:color w:val="000000"/>
                <w:sz w:val="20"/>
              </w:rPr>
              <w:t xml:space="preserve">
платных поставок.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Уверенно защищать </w:t>
            </w:r>
            <w:r>
              <w:br/>
            </w:r>
            <w:r>
              <w:rPr>
                <w:rFonts w:ascii="Times New Roman"/>
                <w:b w:val="false"/>
                <w:i w:val="false"/>
                <w:color w:val="000000"/>
                <w:sz w:val="20"/>
              </w:rPr>
              <w:t xml:space="preserve">
принципы АБР и </w:t>
            </w:r>
            <w:r>
              <w:br/>
            </w:r>
            <w:r>
              <w:rPr>
                <w:rFonts w:ascii="Times New Roman"/>
                <w:b w:val="false"/>
                <w:i w:val="false"/>
                <w:color w:val="000000"/>
                <w:sz w:val="20"/>
              </w:rPr>
              <w:t xml:space="preserve">
проводить постоянный </w:t>
            </w:r>
            <w:r>
              <w:br/>
            </w:r>
            <w:r>
              <w:rPr>
                <w:rFonts w:ascii="Times New Roman"/>
                <w:b w:val="false"/>
                <w:i w:val="false"/>
                <w:color w:val="000000"/>
                <w:sz w:val="20"/>
              </w:rPr>
              <w:t xml:space="preserve">
диалог с частным сек- </w:t>
            </w:r>
            <w:r>
              <w:br/>
            </w:r>
            <w:r>
              <w:rPr>
                <w:rFonts w:ascii="Times New Roman"/>
                <w:b w:val="false"/>
                <w:i w:val="false"/>
                <w:color w:val="000000"/>
                <w:sz w:val="20"/>
              </w:rPr>
              <w:t xml:space="preserve">
тором, оказывать ини- </w:t>
            </w:r>
            <w:r>
              <w:br/>
            </w:r>
            <w:r>
              <w:rPr>
                <w:rFonts w:ascii="Times New Roman"/>
                <w:b w:val="false"/>
                <w:i w:val="false"/>
                <w:color w:val="000000"/>
                <w:sz w:val="20"/>
              </w:rPr>
              <w:t xml:space="preserve">
циативную немонетар- </w:t>
            </w:r>
            <w:r>
              <w:br/>
            </w:r>
            <w:r>
              <w:rPr>
                <w:rFonts w:ascii="Times New Roman"/>
                <w:b w:val="false"/>
                <w:i w:val="false"/>
                <w:color w:val="000000"/>
                <w:sz w:val="20"/>
              </w:rPr>
              <w:t xml:space="preserve">
ную поддержку соляным </w:t>
            </w:r>
            <w:r>
              <w:br/>
            </w:r>
            <w:r>
              <w:rPr>
                <w:rFonts w:ascii="Times New Roman"/>
                <w:b w:val="false"/>
                <w:i w:val="false"/>
                <w:color w:val="000000"/>
                <w:sz w:val="20"/>
              </w:rPr>
              <w:t xml:space="preserve">
производствам и муко- </w:t>
            </w:r>
            <w:r>
              <w:br/>
            </w:r>
            <w:r>
              <w:rPr>
                <w:rFonts w:ascii="Times New Roman"/>
                <w:b w:val="false"/>
                <w:i w:val="false"/>
                <w:color w:val="000000"/>
                <w:sz w:val="20"/>
              </w:rPr>
              <w:t xml:space="preserve">
мольным предприятиям. </w:t>
            </w:r>
            <w:r>
              <w:br/>
            </w:r>
            <w:r>
              <w:rPr>
                <w:rFonts w:ascii="Times New Roman"/>
                <w:b w:val="false"/>
                <w:i w:val="false"/>
                <w:color w:val="000000"/>
                <w:sz w:val="20"/>
              </w:rPr>
              <w:t>
 </w:t>
            </w:r>
          </w:p>
        </w:tc>
      </w:tr>
    </w:tbl>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3. Дополнительные издержки АБР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8753"/>
      </w:tblGrid>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издержки Банка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Запрашиваемая сумма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Обоснование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Данный региональный проект требует расширенной координации и административной работы с пятью различными странами. </w:t>
            </w:r>
          </w:p>
        </w:tc>
      </w:tr>
      <w:tr>
        <w:trPr>
          <w:trHeight w:val="45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работ, </w:t>
            </w:r>
            <w:r>
              <w:br/>
            </w:r>
            <w:r>
              <w:rPr>
                <w:rFonts w:ascii="Times New Roman"/>
                <w:b w:val="false"/>
                <w:i w:val="false"/>
                <w:color w:val="000000"/>
                <w:sz w:val="20"/>
              </w:rPr>
              <w:t xml:space="preserve">
предоставляемых </w:t>
            </w:r>
            <w:r>
              <w:br/>
            </w:r>
            <w:r>
              <w:rPr>
                <w:rFonts w:ascii="Times New Roman"/>
                <w:b w:val="false"/>
                <w:i w:val="false"/>
                <w:color w:val="000000"/>
                <w:sz w:val="20"/>
              </w:rPr>
              <w:t xml:space="preserve">
АБР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Региональный офис по координации, </w:t>
            </w:r>
            <w:r>
              <w:br/>
            </w:r>
            <w:r>
              <w:rPr>
                <w:rFonts w:ascii="Times New Roman"/>
                <w:b w:val="false"/>
                <w:i w:val="false"/>
                <w:color w:val="000000"/>
                <w:sz w:val="20"/>
              </w:rPr>
              <w:t xml:space="preserve">
включающий регионального координатора, </w:t>
            </w:r>
            <w:r>
              <w:br/>
            </w:r>
            <w:r>
              <w:rPr>
                <w:rFonts w:ascii="Times New Roman"/>
                <w:b w:val="false"/>
                <w:i w:val="false"/>
                <w:color w:val="000000"/>
                <w:sz w:val="20"/>
              </w:rPr>
              <w:t xml:space="preserve">
административного ассистента и финансового ассистента. </w:t>
            </w:r>
          </w:p>
        </w:tc>
      </w:tr>
    </w:tbl>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4. Мониторинг и оценка (МиО)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4513"/>
        <w:gridCol w:w="4013"/>
      </w:tblGrid>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Ключевые индикаторы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w:t>
            </w:r>
            <w:r>
              <w:br/>
            </w:r>
            <w:r>
              <w:rPr>
                <w:rFonts w:ascii="Times New Roman"/>
                <w:b w:val="false"/>
                <w:i w:val="false"/>
                <w:color w:val="000000"/>
                <w:sz w:val="20"/>
              </w:rPr>
              <w:t xml:space="preserve">
отчетности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и график для МиО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Распространен- </w:t>
            </w:r>
            <w:r>
              <w:br/>
            </w:r>
            <w:r>
              <w:rPr>
                <w:rFonts w:ascii="Times New Roman"/>
                <w:b w:val="false"/>
                <w:i w:val="false"/>
                <w:color w:val="000000"/>
                <w:sz w:val="20"/>
              </w:rPr>
              <w:t xml:space="preserve">
ность ЙДР и ЖДА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Сентинельные иссле- </w:t>
            </w:r>
            <w:r>
              <w:br/>
            </w:r>
            <w:r>
              <w:rPr>
                <w:rFonts w:ascii="Times New Roman"/>
                <w:b w:val="false"/>
                <w:i w:val="false"/>
                <w:color w:val="000000"/>
                <w:sz w:val="20"/>
              </w:rPr>
              <w:t xml:space="preserve">
дования, финансируемые </w:t>
            </w:r>
            <w:r>
              <w:br/>
            </w:r>
            <w:r>
              <w:rPr>
                <w:rFonts w:ascii="Times New Roman"/>
                <w:b w:val="false"/>
                <w:i w:val="false"/>
                <w:color w:val="000000"/>
                <w:sz w:val="20"/>
              </w:rPr>
              <w:t xml:space="preserve">
Проектом; медико- </w:t>
            </w:r>
            <w:r>
              <w:br/>
            </w:r>
            <w:r>
              <w:rPr>
                <w:rFonts w:ascii="Times New Roman"/>
                <w:b w:val="false"/>
                <w:i w:val="false"/>
                <w:color w:val="000000"/>
                <w:sz w:val="20"/>
              </w:rPr>
              <w:t xml:space="preserve">
демографические иссле- </w:t>
            </w:r>
            <w:r>
              <w:br/>
            </w:r>
            <w:r>
              <w:rPr>
                <w:rFonts w:ascii="Times New Roman"/>
                <w:b w:val="false"/>
                <w:i w:val="false"/>
                <w:color w:val="000000"/>
                <w:sz w:val="20"/>
              </w:rPr>
              <w:t xml:space="preserve">
дования (по возможности)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Базисные данные </w:t>
            </w:r>
            <w:r>
              <w:br/>
            </w:r>
            <w:r>
              <w:rPr>
                <w:rFonts w:ascii="Times New Roman"/>
                <w:b w:val="false"/>
                <w:i w:val="false"/>
                <w:color w:val="000000"/>
                <w:sz w:val="20"/>
              </w:rPr>
              <w:t xml:space="preserve">
будут основываться </w:t>
            </w:r>
            <w:r>
              <w:br/>
            </w:r>
            <w:r>
              <w:rPr>
                <w:rFonts w:ascii="Times New Roman"/>
                <w:b w:val="false"/>
                <w:i w:val="false"/>
                <w:color w:val="000000"/>
                <w:sz w:val="20"/>
              </w:rPr>
              <w:t xml:space="preserve">
на сентинельных </w:t>
            </w:r>
            <w:r>
              <w:br/>
            </w:r>
            <w:r>
              <w:rPr>
                <w:rFonts w:ascii="Times New Roman"/>
                <w:b w:val="false"/>
                <w:i w:val="false"/>
                <w:color w:val="000000"/>
                <w:sz w:val="20"/>
              </w:rPr>
              <w:t xml:space="preserve">
исследованиях, про- </w:t>
            </w:r>
            <w:r>
              <w:br/>
            </w:r>
            <w:r>
              <w:rPr>
                <w:rFonts w:ascii="Times New Roman"/>
                <w:b w:val="false"/>
                <w:i w:val="false"/>
                <w:color w:val="000000"/>
                <w:sz w:val="20"/>
              </w:rPr>
              <w:t xml:space="preserve">
веденных в рамках </w:t>
            </w:r>
            <w:r>
              <w:br/>
            </w:r>
            <w:r>
              <w:rPr>
                <w:rFonts w:ascii="Times New Roman"/>
                <w:b w:val="false"/>
                <w:i w:val="false"/>
                <w:color w:val="000000"/>
                <w:sz w:val="20"/>
              </w:rPr>
              <w:t xml:space="preserve">
JFPR 9005, и нацио- </w:t>
            </w:r>
            <w:r>
              <w:br/>
            </w:r>
            <w:r>
              <w:rPr>
                <w:rFonts w:ascii="Times New Roman"/>
                <w:b w:val="false"/>
                <w:i w:val="false"/>
                <w:color w:val="000000"/>
                <w:sz w:val="20"/>
              </w:rPr>
              <w:t xml:space="preserve">
нальных обследо- </w:t>
            </w:r>
            <w:r>
              <w:br/>
            </w:r>
            <w:r>
              <w:rPr>
                <w:rFonts w:ascii="Times New Roman"/>
                <w:b w:val="false"/>
                <w:i w:val="false"/>
                <w:color w:val="000000"/>
                <w:sz w:val="20"/>
              </w:rPr>
              <w:t xml:space="preserve">
ваниях, проводимых </w:t>
            </w:r>
            <w:r>
              <w:br/>
            </w:r>
            <w:r>
              <w:rPr>
                <w:rFonts w:ascii="Times New Roman"/>
                <w:b w:val="false"/>
                <w:i w:val="false"/>
                <w:color w:val="000000"/>
                <w:sz w:val="20"/>
              </w:rPr>
              <w:t xml:space="preserve">
другими организа- </w:t>
            </w:r>
            <w:r>
              <w:br/>
            </w:r>
            <w:r>
              <w:rPr>
                <w:rFonts w:ascii="Times New Roman"/>
                <w:b w:val="false"/>
                <w:i w:val="false"/>
                <w:color w:val="000000"/>
                <w:sz w:val="20"/>
              </w:rPr>
              <w:t xml:space="preserve">
циями. Оценочное </w:t>
            </w:r>
            <w:r>
              <w:br/>
            </w:r>
            <w:r>
              <w:rPr>
                <w:rFonts w:ascii="Times New Roman"/>
                <w:b w:val="false"/>
                <w:i w:val="false"/>
                <w:color w:val="000000"/>
                <w:sz w:val="20"/>
              </w:rPr>
              <w:t xml:space="preserve">
обследование будет </w:t>
            </w:r>
            <w:r>
              <w:br/>
            </w:r>
            <w:r>
              <w:rPr>
                <w:rFonts w:ascii="Times New Roman"/>
                <w:b w:val="false"/>
                <w:i w:val="false"/>
                <w:color w:val="000000"/>
                <w:sz w:val="20"/>
              </w:rPr>
              <w:t xml:space="preserve">
проведено за 6 месяцев до завер- </w:t>
            </w:r>
            <w:r>
              <w:br/>
            </w:r>
            <w:r>
              <w:rPr>
                <w:rFonts w:ascii="Times New Roman"/>
                <w:b w:val="false"/>
                <w:i w:val="false"/>
                <w:color w:val="000000"/>
                <w:sz w:val="20"/>
              </w:rPr>
              <w:t xml:space="preserve">
шения Проекта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йодированной </w:t>
            </w:r>
            <w:r>
              <w:br/>
            </w:r>
            <w:r>
              <w:rPr>
                <w:rFonts w:ascii="Times New Roman"/>
                <w:b w:val="false"/>
                <w:i w:val="false"/>
                <w:color w:val="000000"/>
                <w:sz w:val="20"/>
              </w:rPr>
              <w:t xml:space="preserve">
соли и форти- </w:t>
            </w:r>
            <w:r>
              <w:br/>
            </w:r>
            <w:r>
              <w:rPr>
                <w:rFonts w:ascii="Times New Roman"/>
                <w:b w:val="false"/>
                <w:i w:val="false"/>
                <w:color w:val="000000"/>
                <w:sz w:val="20"/>
              </w:rPr>
              <w:t xml:space="preserve">
фицированной </w:t>
            </w:r>
            <w:r>
              <w:br/>
            </w:r>
            <w:r>
              <w:rPr>
                <w:rFonts w:ascii="Times New Roman"/>
                <w:b w:val="false"/>
                <w:i w:val="false"/>
                <w:color w:val="000000"/>
                <w:sz w:val="20"/>
              </w:rPr>
              <w:t xml:space="preserve">
муки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Обследования </w:t>
            </w:r>
            <w:r>
              <w:br/>
            </w:r>
            <w:r>
              <w:rPr>
                <w:rFonts w:ascii="Times New Roman"/>
                <w:b w:val="false"/>
                <w:i w:val="false"/>
                <w:color w:val="000000"/>
                <w:sz w:val="20"/>
              </w:rPr>
              <w:t xml:space="preserve">
домохозяйств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будет финан- </w:t>
            </w:r>
            <w:r>
              <w:br/>
            </w:r>
            <w:r>
              <w:rPr>
                <w:rFonts w:ascii="Times New Roman"/>
                <w:b w:val="false"/>
                <w:i w:val="false"/>
                <w:color w:val="000000"/>
                <w:sz w:val="20"/>
              </w:rPr>
              <w:t xml:space="preserve">
сировать ежегодное выборочное обследо- </w:t>
            </w:r>
            <w:r>
              <w:br/>
            </w:r>
            <w:r>
              <w:rPr>
                <w:rFonts w:ascii="Times New Roman"/>
                <w:b w:val="false"/>
                <w:i w:val="false"/>
                <w:color w:val="000000"/>
                <w:sz w:val="20"/>
              </w:rPr>
              <w:t xml:space="preserve">
вание. Будут пред- </w:t>
            </w:r>
            <w:r>
              <w:br/>
            </w:r>
            <w:r>
              <w:rPr>
                <w:rFonts w:ascii="Times New Roman"/>
                <w:b w:val="false"/>
                <w:i w:val="false"/>
                <w:color w:val="000000"/>
                <w:sz w:val="20"/>
              </w:rPr>
              <w:t xml:space="preserve">
приняты меры для анализа с исполь- </w:t>
            </w:r>
            <w:r>
              <w:br/>
            </w:r>
            <w:r>
              <w:rPr>
                <w:rFonts w:ascii="Times New Roman"/>
                <w:b w:val="false"/>
                <w:i w:val="false"/>
                <w:color w:val="000000"/>
                <w:sz w:val="20"/>
              </w:rPr>
              <w:t xml:space="preserve">
зованием уровня </w:t>
            </w:r>
            <w:r>
              <w:br/>
            </w:r>
            <w:r>
              <w:rPr>
                <w:rFonts w:ascii="Times New Roman"/>
                <w:b w:val="false"/>
                <w:i w:val="false"/>
                <w:color w:val="000000"/>
                <w:sz w:val="20"/>
              </w:rPr>
              <w:t xml:space="preserve">
бедности на местах. </w:t>
            </w:r>
          </w:p>
        </w:tc>
      </w:tr>
      <w:tr>
        <w:trPr>
          <w:trHeight w:val="45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соляных и муко- </w:t>
            </w:r>
            <w:r>
              <w:br/>
            </w:r>
            <w:r>
              <w:rPr>
                <w:rFonts w:ascii="Times New Roman"/>
                <w:b w:val="false"/>
                <w:i w:val="false"/>
                <w:color w:val="000000"/>
                <w:sz w:val="20"/>
              </w:rPr>
              <w:t xml:space="preserve">
мольных пред- </w:t>
            </w:r>
            <w:r>
              <w:br/>
            </w:r>
            <w:r>
              <w:rPr>
                <w:rFonts w:ascii="Times New Roman"/>
                <w:b w:val="false"/>
                <w:i w:val="false"/>
                <w:color w:val="000000"/>
                <w:sz w:val="20"/>
              </w:rPr>
              <w:t xml:space="preserve">
приятий, само- </w:t>
            </w:r>
            <w:r>
              <w:br/>
            </w:r>
            <w:r>
              <w:rPr>
                <w:rFonts w:ascii="Times New Roman"/>
                <w:b w:val="false"/>
                <w:i w:val="false"/>
                <w:color w:val="000000"/>
                <w:sz w:val="20"/>
              </w:rPr>
              <w:t xml:space="preserve">
стоятельно за- </w:t>
            </w:r>
            <w:r>
              <w:br/>
            </w:r>
            <w:r>
              <w:rPr>
                <w:rFonts w:ascii="Times New Roman"/>
                <w:b w:val="false"/>
                <w:i w:val="false"/>
                <w:color w:val="000000"/>
                <w:sz w:val="20"/>
              </w:rPr>
              <w:t xml:space="preserve">
купающих фор- </w:t>
            </w:r>
            <w:r>
              <w:br/>
            </w:r>
            <w:r>
              <w:rPr>
                <w:rFonts w:ascii="Times New Roman"/>
                <w:b w:val="false"/>
                <w:i w:val="false"/>
                <w:color w:val="000000"/>
                <w:sz w:val="20"/>
              </w:rPr>
              <w:t xml:space="preserve">
тификанты и </w:t>
            </w:r>
            <w:r>
              <w:br/>
            </w:r>
            <w:r>
              <w:rPr>
                <w:rFonts w:ascii="Times New Roman"/>
                <w:b w:val="false"/>
                <w:i w:val="false"/>
                <w:color w:val="000000"/>
                <w:sz w:val="20"/>
              </w:rPr>
              <w:t xml:space="preserve">
оборудование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Отчеты ассоциаций </w:t>
            </w:r>
            <w:r>
              <w:br/>
            </w:r>
            <w:r>
              <w:rPr>
                <w:rFonts w:ascii="Times New Roman"/>
                <w:b w:val="false"/>
                <w:i w:val="false"/>
                <w:color w:val="000000"/>
                <w:sz w:val="20"/>
              </w:rPr>
              <w:t xml:space="preserve">
солепроизводителей и </w:t>
            </w:r>
            <w:r>
              <w:br/>
            </w:r>
            <w:r>
              <w:rPr>
                <w:rFonts w:ascii="Times New Roman"/>
                <w:b w:val="false"/>
                <w:i w:val="false"/>
                <w:color w:val="000000"/>
                <w:sz w:val="20"/>
              </w:rPr>
              <w:t xml:space="preserve">
мукомолов дважды в </w:t>
            </w:r>
            <w:r>
              <w:br/>
            </w:r>
            <w:r>
              <w:rPr>
                <w:rFonts w:ascii="Times New Roman"/>
                <w:b w:val="false"/>
                <w:i w:val="false"/>
                <w:color w:val="000000"/>
                <w:sz w:val="20"/>
              </w:rPr>
              <w:t xml:space="preserve">
год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Каждые 6 месяцев  </w:t>
            </w:r>
          </w:p>
        </w:tc>
      </w:tr>
    </w:tbl>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5. Предполагаемый график расходования средств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5153"/>
      </w:tblGrid>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Фискальный год (ФГ)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ФГ 2004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ФГ 2005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ФГ 2006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r>
      <w:tr>
        <w:trPr>
          <w:trHeight w:val="45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расходуемых </w:t>
            </w:r>
            <w:r>
              <w:br/>
            </w:r>
            <w:r>
              <w:rPr>
                <w:rFonts w:ascii="Times New Roman"/>
                <w:b w:val="false"/>
                <w:i w:val="false"/>
                <w:color w:val="000000"/>
                <w:sz w:val="20"/>
              </w:rPr>
              <w:t xml:space="preserve">
средств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bl>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Е. Согласования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4173"/>
        <w:gridCol w:w="3953"/>
      </w:tblGrid>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Согласовано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w:t>
            </w:r>
            <w:r>
              <w:br/>
            </w:r>
            <w:r>
              <w:rPr>
                <w:rFonts w:ascii="Times New Roman"/>
                <w:b w:val="false"/>
                <w:i w:val="false"/>
                <w:color w:val="000000"/>
                <w:sz w:val="20"/>
              </w:rPr>
              <w:t xml:space="preserve">
Подразделение/ </w:t>
            </w:r>
            <w:r>
              <w:br/>
            </w:r>
            <w:r>
              <w:rPr>
                <w:rFonts w:ascii="Times New Roman"/>
                <w:b w:val="false"/>
                <w:i w:val="false"/>
                <w:color w:val="000000"/>
                <w:sz w:val="20"/>
              </w:rPr>
              <w:t xml:space="preserve">
Подпись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Примечания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Генеральный </w:t>
            </w:r>
            <w:r>
              <w:br/>
            </w:r>
            <w:r>
              <w:rPr>
                <w:rFonts w:ascii="Times New Roman"/>
                <w:b w:val="false"/>
                <w:i w:val="false"/>
                <w:color w:val="000000"/>
                <w:sz w:val="20"/>
              </w:rPr>
              <w:t xml:space="preserve">
директор соответ- </w:t>
            </w:r>
            <w:r>
              <w:br/>
            </w:r>
            <w:r>
              <w:rPr>
                <w:rFonts w:ascii="Times New Roman"/>
                <w:b w:val="false"/>
                <w:i w:val="false"/>
                <w:color w:val="000000"/>
                <w:sz w:val="20"/>
              </w:rPr>
              <w:t xml:space="preserve">
ствующего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департамента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Тусним, </w:t>
            </w:r>
            <w:r>
              <w:br/>
            </w:r>
            <w:r>
              <w:rPr>
                <w:rFonts w:ascii="Times New Roman"/>
                <w:b w:val="false"/>
                <w:i w:val="false"/>
                <w:color w:val="000000"/>
                <w:sz w:val="20"/>
              </w:rPr>
              <w:t xml:space="preserve">
ECRD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Согласовано </w:t>
            </w:r>
            <w:r>
              <w:br/>
            </w:r>
            <w:r>
              <w:rPr>
                <w:rFonts w:ascii="Times New Roman"/>
                <w:b w:val="false"/>
                <w:i w:val="false"/>
                <w:color w:val="000000"/>
                <w:sz w:val="20"/>
              </w:rPr>
              <w:t xml:space="preserve">
Примечания: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Директор </w:t>
            </w:r>
            <w:r>
              <w:br/>
            </w:r>
            <w:r>
              <w:rPr>
                <w:rFonts w:ascii="Times New Roman"/>
                <w:b w:val="false"/>
                <w:i w:val="false"/>
                <w:color w:val="000000"/>
                <w:sz w:val="20"/>
              </w:rPr>
              <w:t xml:space="preserve">
Управления в </w:t>
            </w:r>
            <w:r>
              <w:br/>
            </w:r>
            <w:r>
              <w:rPr>
                <w:rFonts w:ascii="Times New Roman"/>
                <w:b w:val="false"/>
                <w:i w:val="false"/>
                <w:color w:val="000000"/>
                <w:sz w:val="20"/>
              </w:rPr>
              <w:t xml:space="preserve">
соответствующем региональном Департаменте или </w:t>
            </w:r>
            <w:r>
              <w:br/>
            </w:r>
            <w:r>
              <w:rPr>
                <w:rFonts w:ascii="Times New Roman"/>
                <w:b w:val="false"/>
                <w:i w:val="false"/>
                <w:color w:val="000000"/>
                <w:sz w:val="20"/>
              </w:rPr>
              <w:t xml:space="preserve">
Резидентской </w:t>
            </w:r>
            <w:r>
              <w:br/>
            </w:r>
            <w:r>
              <w:rPr>
                <w:rFonts w:ascii="Times New Roman"/>
                <w:b w:val="false"/>
                <w:i w:val="false"/>
                <w:color w:val="000000"/>
                <w:sz w:val="20"/>
              </w:rPr>
              <w:t xml:space="preserve">
миссии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 Фрейзер, ECRD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Согласовано </w:t>
            </w:r>
            <w:r>
              <w:br/>
            </w:r>
            <w:r>
              <w:rPr>
                <w:rFonts w:ascii="Times New Roman"/>
                <w:b w:val="false"/>
                <w:i w:val="false"/>
                <w:color w:val="000000"/>
                <w:sz w:val="20"/>
              </w:rPr>
              <w:t xml:space="preserve">
Примечания: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Члены </w:t>
            </w:r>
            <w:r>
              <w:br/>
            </w:r>
            <w:r>
              <w:rPr>
                <w:rFonts w:ascii="Times New Roman"/>
                <w:b w:val="false"/>
                <w:i w:val="false"/>
                <w:color w:val="000000"/>
                <w:sz w:val="20"/>
              </w:rPr>
              <w:t xml:space="preserve">
Комитета Сот- </w:t>
            </w:r>
            <w:r>
              <w:br/>
            </w:r>
            <w:r>
              <w:rPr>
                <w:rFonts w:ascii="Times New Roman"/>
                <w:b w:val="false"/>
                <w:i w:val="false"/>
                <w:color w:val="000000"/>
                <w:sz w:val="20"/>
              </w:rPr>
              <w:t xml:space="preserve">
рудников АБР </w:t>
            </w:r>
            <w:r>
              <w:br/>
            </w:r>
            <w:r>
              <w:rPr>
                <w:rFonts w:ascii="Times New Roman"/>
                <w:b w:val="false"/>
                <w:i w:val="false"/>
                <w:color w:val="000000"/>
                <w:sz w:val="20"/>
              </w:rPr>
              <w:t xml:space="preserve">
(SRC)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Г.С. Рао, ECOD </w:t>
            </w:r>
            <w:r>
              <w:br/>
            </w:r>
            <w:r>
              <w:rPr>
                <w:rFonts w:ascii="Times New Roman"/>
                <w:b w:val="false"/>
                <w:i w:val="false"/>
                <w:color w:val="000000"/>
                <w:sz w:val="20"/>
              </w:rPr>
              <w:t xml:space="preserve">
2. А. Рутенберг, </w:t>
            </w:r>
            <w:r>
              <w:br/>
            </w:r>
            <w:r>
              <w:rPr>
                <w:rFonts w:ascii="Times New Roman"/>
                <w:b w:val="false"/>
                <w:i w:val="false"/>
                <w:color w:val="000000"/>
                <w:sz w:val="20"/>
              </w:rPr>
              <w:t xml:space="preserve">
ЕСОС </w:t>
            </w:r>
            <w:r>
              <w:br/>
            </w:r>
            <w:r>
              <w:rPr>
                <w:rFonts w:ascii="Times New Roman"/>
                <w:b w:val="false"/>
                <w:i w:val="false"/>
                <w:color w:val="000000"/>
                <w:sz w:val="20"/>
              </w:rPr>
              <w:t xml:space="preserve">
3. Д. Янг, COCS </w:t>
            </w:r>
            <w:r>
              <w:br/>
            </w:r>
            <w:r>
              <w:rPr>
                <w:rFonts w:ascii="Times New Roman"/>
                <w:b w:val="false"/>
                <w:i w:val="false"/>
                <w:color w:val="000000"/>
                <w:sz w:val="20"/>
              </w:rPr>
              <w:t xml:space="preserve">
4. Л.Ч. Хун, CTL </w:t>
            </w:r>
            <w:r>
              <w:br/>
            </w:r>
            <w:r>
              <w:rPr>
                <w:rFonts w:ascii="Times New Roman"/>
                <w:b w:val="false"/>
                <w:i w:val="false"/>
                <w:color w:val="000000"/>
                <w:sz w:val="20"/>
              </w:rPr>
              <w:t xml:space="preserve">
5. К. Гатро, OGC </w:t>
            </w:r>
            <w:r>
              <w:br/>
            </w:r>
            <w:r>
              <w:rPr>
                <w:rFonts w:ascii="Times New Roman"/>
                <w:b w:val="false"/>
                <w:i w:val="false"/>
                <w:color w:val="000000"/>
                <w:sz w:val="20"/>
              </w:rPr>
              <w:t xml:space="preserve">
6. К. Харджанти, </w:t>
            </w:r>
            <w:r>
              <w:br/>
            </w:r>
            <w:r>
              <w:rPr>
                <w:rFonts w:ascii="Times New Roman"/>
                <w:b w:val="false"/>
                <w:i w:val="false"/>
                <w:color w:val="000000"/>
                <w:sz w:val="20"/>
              </w:rPr>
              <w:t xml:space="preserve">
OED </w:t>
            </w:r>
            <w:r>
              <w:br/>
            </w:r>
            <w:r>
              <w:rPr>
                <w:rFonts w:ascii="Times New Roman"/>
                <w:b w:val="false"/>
                <w:i w:val="false"/>
                <w:color w:val="000000"/>
                <w:sz w:val="20"/>
              </w:rPr>
              <w:t xml:space="preserve">
7. Ш.В. Хандаяни, ECSS </w:t>
            </w:r>
            <w:r>
              <w:br/>
            </w:r>
            <w:r>
              <w:rPr>
                <w:rFonts w:ascii="Times New Roman"/>
                <w:b w:val="false"/>
                <w:i w:val="false"/>
                <w:color w:val="000000"/>
                <w:sz w:val="20"/>
              </w:rPr>
              <w:t xml:space="preserve">
8. Й. Фернандез, ЕСОС </w:t>
            </w:r>
            <w:r>
              <w:br/>
            </w:r>
            <w:r>
              <w:rPr>
                <w:rFonts w:ascii="Times New Roman"/>
                <w:b w:val="false"/>
                <w:i w:val="false"/>
                <w:color w:val="000000"/>
                <w:sz w:val="20"/>
              </w:rPr>
              <w:t xml:space="preserve">
9. Й. ван Оммен, ОСО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Согласовано </w:t>
            </w:r>
            <w:r>
              <w:br/>
            </w:r>
            <w:r>
              <w:rPr>
                <w:rFonts w:ascii="Times New Roman"/>
                <w:b w:val="false"/>
                <w:i w:val="false"/>
                <w:color w:val="000000"/>
                <w:sz w:val="20"/>
              </w:rPr>
              <w:t xml:space="preserve">
Примечания: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Другие </w:t>
            </w:r>
            <w:r>
              <w:br/>
            </w:r>
            <w:r>
              <w:rPr>
                <w:rFonts w:ascii="Times New Roman"/>
                <w:b w:val="false"/>
                <w:i w:val="false"/>
                <w:color w:val="000000"/>
                <w:sz w:val="20"/>
              </w:rPr>
              <w:t xml:space="preserve">
рецензенты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Дж. Xaнт, RSAN </w:t>
            </w:r>
            <w:r>
              <w:br/>
            </w:r>
            <w:r>
              <w:rPr>
                <w:rFonts w:ascii="Times New Roman"/>
                <w:b w:val="false"/>
                <w:i w:val="false"/>
                <w:color w:val="000000"/>
                <w:sz w:val="20"/>
              </w:rPr>
              <w:t xml:space="preserve">
2. Л. Штуддерт, RSAN </w:t>
            </w:r>
            <w:r>
              <w:br/>
            </w:r>
            <w:r>
              <w:rPr>
                <w:rFonts w:ascii="Times New Roman"/>
                <w:b w:val="false"/>
                <w:i w:val="false"/>
                <w:color w:val="000000"/>
                <w:sz w:val="20"/>
              </w:rPr>
              <w:t xml:space="preserve">
3. Б. Локман, SESS </w:t>
            </w:r>
            <w:r>
              <w:br/>
            </w:r>
            <w:r>
              <w:rPr>
                <w:rFonts w:ascii="Times New Roman"/>
                <w:b w:val="false"/>
                <w:i w:val="false"/>
                <w:color w:val="000000"/>
                <w:sz w:val="20"/>
              </w:rPr>
              <w:t xml:space="preserve">
4. М. Дюг, PAHQ </w:t>
            </w:r>
            <w:r>
              <w:br/>
            </w:r>
            <w:r>
              <w:rPr>
                <w:rFonts w:ascii="Times New Roman"/>
                <w:b w:val="false"/>
                <w:i w:val="false"/>
                <w:color w:val="000000"/>
                <w:sz w:val="20"/>
              </w:rPr>
              <w:t xml:space="preserve">
5. А. Вебер, SASS </w:t>
            </w:r>
            <w:r>
              <w:br/>
            </w:r>
            <w:r>
              <w:rPr>
                <w:rFonts w:ascii="Times New Roman"/>
                <w:b w:val="false"/>
                <w:i w:val="false"/>
                <w:color w:val="000000"/>
                <w:sz w:val="20"/>
              </w:rPr>
              <w:t xml:space="preserve">
6. П. Чойновски, </w:t>
            </w:r>
            <w:r>
              <w:br/>
            </w:r>
            <w:r>
              <w:rPr>
                <w:rFonts w:ascii="Times New Roman"/>
                <w:b w:val="false"/>
                <w:i w:val="false"/>
                <w:color w:val="000000"/>
                <w:sz w:val="20"/>
              </w:rPr>
              <w:t xml:space="preserve">
EREA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Согласовано </w:t>
            </w:r>
            <w:r>
              <w:br/>
            </w:r>
            <w:r>
              <w:rPr>
                <w:rFonts w:ascii="Times New Roman"/>
                <w:b w:val="false"/>
                <w:i w:val="false"/>
                <w:color w:val="000000"/>
                <w:sz w:val="20"/>
              </w:rPr>
              <w:t xml:space="preserve">
Все рецензенты одобрили стратегию и цели Проекта. </w:t>
            </w:r>
            <w:r>
              <w:br/>
            </w:r>
            <w:r>
              <w:rPr>
                <w:rFonts w:ascii="Times New Roman"/>
                <w:b w:val="false"/>
                <w:i w:val="false"/>
                <w:color w:val="000000"/>
                <w:sz w:val="20"/>
              </w:rPr>
              <w:t xml:space="preserve">
Дискуссия велась по </w:t>
            </w:r>
            <w:r>
              <w:br/>
            </w:r>
            <w:r>
              <w:rPr>
                <w:rFonts w:ascii="Times New Roman"/>
                <w:b w:val="false"/>
                <w:i w:val="false"/>
                <w:color w:val="000000"/>
                <w:sz w:val="20"/>
              </w:rPr>
              <w:t xml:space="preserve">
поводу роли малых </w:t>
            </w:r>
            <w:r>
              <w:br/>
            </w:r>
            <w:r>
              <w:rPr>
                <w:rFonts w:ascii="Times New Roman"/>
                <w:b w:val="false"/>
                <w:i w:val="false"/>
                <w:color w:val="000000"/>
                <w:sz w:val="20"/>
              </w:rPr>
              <w:t xml:space="preserve">
мельниц в обеспече- </w:t>
            </w:r>
            <w:r>
              <w:br/>
            </w:r>
            <w:r>
              <w:rPr>
                <w:rFonts w:ascii="Times New Roman"/>
                <w:b w:val="false"/>
                <w:i w:val="false"/>
                <w:color w:val="000000"/>
                <w:sz w:val="20"/>
              </w:rPr>
              <w:t xml:space="preserve">
нии малообеспечен- </w:t>
            </w:r>
            <w:r>
              <w:br/>
            </w:r>
            <w:r>
              <w:rPr>
                <w:rFonts w:ascii="Times New Roman"/>
                <w:b w:val="false"/>
                <w:i w:val="false"/>
                <w:color w:val="000000"/>
                <w:sz w:val="20"/>
              </w:rPr>
              <w:t xml:space="preserve">
ных общин. </w:t>
            </w:r>
            <w:r>
              <w:br/>
            </w:r>
            <w:r>
              <w:rPr>
                <w:rFonts w:ascii="Times New Roman"/>
                <w:b w:val="false"/>
                <w:i w:val="false"/>
                <w:color w:val="000000"/>
                <w:sz w:val="20"/>
              </w:rPr>
              <w:t xml:space="preserve">
Были приведены примеры опыта в Африке. Компонент 3 </w:t>
            </w:r>
            <w:r>
              <w:br/>
            </w:r>
            <w:r>
              <w:rPr>
                <w:rFonts w:ascii="Times New Roman"/>
                <w:b w:val="false"/>
                <w:i w:val="false"/>
                <w:color w:val="000000"/>
                <w:sz w:val="20"/>
              </w:rPr>
              <w:t xml:space="preserve">
Проекта окажет поддержку экспери- </w:t>
            </w:r>
            <w:r>
              <w:br/>
            </w:r>
            <w:r>
              <w:rPr>
                <w:rFonts w:ascii="Times New Roman"/>
                <w:b w:val="false"/>
                <w:i w:val="false"/>
                <w:color w:val="000000"/>
                <w:sz w:val="20"/>
              </w:rPr>
              <w:t xml:space="preserve">
ментальной форти- </w:t>
            </w:r>
            <w:r>
              <w:br/>
            </w:r>
            <w:r>
              <w:rPr>
                <w:rFonts w:ascii="Times New Roman"/>
                <w:b w:val="false"/>
                <w:i w:val="false"/>
                <w:color w:val="000000"/>
                <w:sz w:val="20"/>
              </w:rPr>
              <w:t xml:space="preserve">
фикации на малых мельницах. Также обсуждался вопрос финансовой устой- </w:t>
            </w:r>
            <w:r>
              <w:br/>
            </w:r>
            <w:r>
              <w:rPr>
                <w:rFonts w:ascii="Times New Roman"/>
                <w:b w:val="false"/>
                <w:i w:val="false"/>
                <w:color w:val="000000"/>
                <w:sz w:val="20"/>
              </w:rPr>
              <w:t xml:space="preserve">
чивости и экономи- </w:t>
            </w:r>
            <w:r>
              <w:br/>
            </w:r>
            <w:r>
              <w:rPr>
                <w:rFonts w:ascii="Times New Roman"/>
                <w:b w:val="false"/>
                <w:i w:val="false"/>
                <w:color w:val="000000"/>
                <w:sz w:val="20"/>
              </w:rPr>
              <w:t xml:space="preserve">
ческой эффективно- </w:t>
            </w:r>
            <w:r>
              <w:br/>
            </w:r>
            <w:r>
              <w:rPr>
                <w:rFonts w:ascii="Times New Roman"/>
                <w:b w:val="false"/>
                <w:i w:val="false"/>
                <w:color w:val="000000"/>
                <w:sz w:val="20"/>
              </w:rPr>
              <w:t xml:space="preserve">
сти фортификации. Хотя фортификация </w:t>
            </w:r>
            <w:r>
              <w:br/>
            </w:r>
            <w:r>
              <w:rPr>
                <w:rFonts w:ascii="Times New Roman"/>
                <w:b w:val="false"/>
                <w:i w:val="false"/>
                <w:color w:val="000000"/>
                <w:sz w:val="20"/>
              </w:rPr>
              <w:t xml:space="preserve">
продуктов питания и </w:t>
            </w:r>
            <w:r>
              <w:br/>
            </w:r>
            <w:r>
              <w:rPr>
                <w:rFonts w:ascii="Times New Roman"/>
                <w:b w:val="false"/>
                <w:i w:val="false"/>
                <w:color w:val="000000"/>
                <w:sz w:val="20"/>
              </w:rPr>
              <w:t xml:space="preserve">
оправдала себя в других странах в качестве наиболее экономичного сред- </w:t>
            </w:r>
            <w:r>
              <w:br/>
            </w:r>
            <w:r>
              <w:rPr>
                <w:rFonts w:ascii="Times New Roman"/>
                <w:b w:val="false"/>
                <w:i w:val="false"/>
                <w:color w:val="000000"/>
                <w:sz w:val="20"/>
              </w:rPr>
              <w:t xml:space="preserve">
ства, рецензенты </w:t>
            </w:r>
            <w:r>
              <w:br/>
            </w:r>
            <w:r>
              <w:rPr>
                <w:rFonts w:ascii="Times New Roman"/>
                <w:b w:val="false"/>
                <w:i w:val="false"/>
                <w:color w:val="000000"/>
                <w:sz w:val="20"/>
              </w:rPr>
              <w:t xml:space="preserve">
предложили провести </w:t>
            </w:r>
            <w:r>
              <w:br/>
            </w:r>
            <w:r>
              <w:rPr>
                <w:rFonts w:ascii="Times New Roman"/>
                <w:b w:val="false"/>
                <w:i w:val="false"/>
                <w:color w:val="000000"/>
                <w:sz w:val="20"/>
              </w:rPr>
              <w:t xml:space="preserve">
анализ на второй год Проекта. Наконец, были рас- </w:t>
            </w:r>
            <w:r>
              <w:br/>
            </w:r>
            <w:r>
              <w:rPr>
                <w:rFonts w:ascii="Times New Roman"/>
                <w:b w:val="false"/>
                <w:i w:val="false"/>
                <w:color w:val="000000"/>
                <w:sz w:val="20"/>
              </w:rPr>
              <w:t xml:space="preserve">
смотрены различные </w:t>
            </w:r>
            <w:r>
              <w:br/>
            </w:r>
            <w:r>
              <w:rPr>
                <w:rFonts w:ascii="Times New Roman"/>
                <w:b w:val="false"/>
                <w:i w:val="false"/>
                <w:color w:val="000000"/>
                <w:sz w:val="20"/>
              </w:rPr>
              <w:t xml:space="preserve">
меры по обеспечению </w:t>
            </w:r>
            <w:r>
              <w:br/>
            </w:r>
            <w:r>
              <w:rPr>
                <w:rFonts w:ascii="Times New Roman"/>
                <w:b w:val="false"/>
                <w:i w:val="false"/>
                <w:color w:val="000000"/>
                <w:sz w:val="20"/>
              </w:rPr>
              <w:t xml:space="preserve">
устойчивости форти- </w:t>
            </w:r>
            <w:r>
              <w:br/>
            </w:r>
            <w:r>
              <w:rPr>
                <w:rFonts w:ascii="Times New Roman"/>
                <w:b w:val="false"/>
                <w:i w:val="false"/>
                <w:color w:val="000000"/>
                <w:sz w:val="20"/>
              </w:rPr>
              <w:t xml:space="preserve">
фикации. Фортифика- </w:t>
            </w:r>
            <w:r>
              <w:br/>
            </w:r>
            <w:r>
              <w:rPr>
                <w:rFonts w:ascii="Times New Roman"/>
                <w:b w:val="false"/>
                <w:i w:val="false"/>
                <w:color w:val="000000"/>
                <w:sz w:val="20"/>
              </w:rPr>
              <w:t xml:space="preserve">
ция продуктов питания может быть обеспеченная пос- </w:t>
            </w:r>
            <w:r>
              <w:br/>
            </w:r>
            <w:r>
              <w:rPr>
                <w:rFonts w:ascii="Times New Roman"/>
                <w:b w:val="false"/>
                <w:i w:val="false"/>
                <w:color w:val="000000"/>
                <w:sz w:val="20"/>
              </w:rPr>
              <w:t xml:space="preserve">
редством обязываю- </w:t>
            </w:r>
            <w:r>
              <w:br/>
            </w:r>
            <w:r>
              <w:rPr>
                <w:rFonts w:ascii="Times New Roman"/>
                <w:b w:val="false"/>
                <w:i w:val="false"/>
                <w:color w:val="000000"/>
                <w:sz w:val="20"/>
              </w:rPr>
              <w:t xml:space="preserve">
щих законодательных </w:t>
            </w:r>
            <w:r>
              <w:br/>
            </w:r>
            <w:r>
              <w:rPr>
                <w:rFonts w:ascii="Times New Roman"/>
                <w:b w:val="false"/>
                <w:i w:val="false"/>
                <w:color w:val="000000"/>
                <w:sz w:val="20"/>
              </w:rPr>
              <w:t xml:space="preserve">
норм, создания </w:t>
            </w:r>
            <w:r>
              <w:br/>
            </w:r>
            <w:r>
              <w:rPr>
                <w:rFonts w:ascii="Times New Roman"/>
                <w:b w:val="false"/>
                <w:i w:val="false"/>
                <w:color w:val="000000"/>
                <w:sz w:val="20"/>
              </w:rPr>
              <w:t xml:space="preserve">
потребительского </w:t>
            </w:r>
            <w:r>
              <w:br/>
            </w:r>
            <w:r>
              <w:rPr>
                <w:rFonts w:ascii="Times New Roman"/>
                <w:b w:val="false"/>
                <w:i w:val="false"/>
                <w:color w:val="000000"/>
                <w:sz w:val="20"/>
              </w:rPr>
              <w:t xml:space="preserve">
спроса на фортифицированные продукты через </w:t>
            </w:r>
            <w:r>
              <w:br/>
            </w:r>
            <w:r>
              <w:rPr>
                <w:rFonts w:ascii="Times New Roman"/>
                <w:b w:val="false"/>
                <w:i w:val="false"/>
                <w:color w:val="000000"/>
                <w:sz w:val="20"/>
              </w:rPr>
              <w:t xml:space="preserve">
социальную мобили- </w:t>
            </w:r>
            <w:r>
              <w:br/>
            </w:r>
            <w:r>
              <w:rPr>
                <w:rFonts w:ascii="Times New Roman"/>
                <w:b w:val="false"/>
                <w:i w:val="false"/>
                <w:color w:val="000000"/>
                <w:sz w:val="20"/>
              </w:rPr>
              <w:t xml:space="preserve">
зацию, и государст- </w:t>
            </w:r>
            <w:r>
              <w:br/>
            </w:r>
            <w:r>
              <w:rPr>
                <w:rFonts w:ascii="Times New Roman"/>
                <w:b w:val="false"/>
                <w:i w:val="false"/>
                <w:color w:val="000000"/>
                <w:sz w:val="20"/>
              </w:rPr>
              <w:t xml:space="preserve">
венное субсидиро- </w:t>
            </w:r>
            <w:r>
              <w:br/>
            </w:r>
            <w:r>
              <w:rPr>
                <w:rFonts w:ascii="Times New Roman"/>
                <w:b w:val="false"/>
                <w:i w:val="false"/>
                <w:color w:val="000000"/>
                <w:sz w:val="20"/>
              </w:rPr>
              <w:t xml:space="preserve">
вание фортифи- </w:t>
            </w:r>
            <w:r>
              <w:br/>
            </w:r>
            <w:r>
              <w:rPr>
                <w:rFonts w:ascii="Times New Roman"/>
                <w:b w:val="false"/>
                <w:i w:val="false"/>
                <w:color w:val="000000"/>
                <w:sz w:val="20"/>
              </w:rPr>
              <w:t xml:space="preserve">
кации. Каждый из подходов имеет свои преимущества </w:t>
            </w:r>
            <w:r>
              <w:br/>
            </w:r>
            <w:r>
              <w:rPr>
                <w:rFonts w:ascii="Times New Roman"/>
                <w:b w:val="false"/>
                <w:i w:val="false"/>
                <w:color w:val="000000"/>
                <w:sz w:val="20"/>
              </w:rPr>
              <w:t xml:space="preserve">
и недостатки. </w:t>
            </w:r>
            <w:r>
              <w:br/>
            </w:r>
            <w:r>
              <w:rPr>
                <w:rFonts w:ascii="Times New Roman"/>
                <w:b w:val="false"/>
                <w:i w:val="false"/>
                <w:color w:val="000000"/>
                <w:sz w:val="20"/>
              </w:rPr>
              <w:t xml:space="preserve">
При реализации Проекта желательно оценивать экономи- </w:t>
            </w:r>
            <w:r>
              <w:br/>
            </w:r>
            <w:r>
              <w:rPr>
                <w:rFonts w:ascii="Times New Roman"/>
                <w:b w:val="false"/>
                <w:i w:val="false"/>
                <w:color w:val="000000"/>
                <w:sz w:val="20"/>
              </w:rPr>
              <w:t xml:space="preserve">
ческую эффектив- </w:t>
            </w:r>
            <w:r>
              <w:br/>
            </w:r>
            <w:r>
              <w:rPr>
                <w:rFonts w:ascii="Times New Roman"/>
                <w:b w:val="false"/>
                <w:i w:val="false"/>
                <w:color w:val="000000"/>
                <w:sz w:val="20"/>
              </w:rPr>
              <w:t xml:space="preserve">
ность.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Машинописные </w:t>
            </w:r>
            <w:r>
              <w:br/>
            </w:r>
            <w:r>
              <w:rPr>
                <w:rFonts w:ascii="Times New Roman"/>
                <w:b w:val="false"/>
                <w:i w:val="false"/>
                <w:color w:val="000000"/>
                <w:sz w:val="20"/>
              </w:rPr>
              <w:t xml:space="preserve">
копии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Виола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F. Перечень для проверки </w:t>
      </w:r>
    </w:p>
    <w:bookmarkEnd w:id="30"/>
    <w:p>
      <w:pPr>
        <w:spacing w:after="0"/>
        <w:ind w:left="0"/>
        <w:jc w:val="both"/>
      </w:pPr>
      <w:r>
        <w:rPr>
          <w:rFonts w:ascii="Times New Roman"/>
          <w:b w:val="false"/>
          <w:i w:val="false"/>
          <w:color w:val="000000"/>
          <w:sz w:val="28"/>
        </w:rPr>
        <w:t xml:space="preserve">      1. Предусматривает ли заявка мероприятия для помощи беднейшим и наиболее уязвимым слоям, как этого требуют финансовые правила JFPR?  </w:t>
      </w:r>
      <w:r>
        <w:rPr>
          <w:rFonts w:ascii="Times New Roman"/>
          <w:b/>
          <w:i w:val="false"/>
          <w:color w:val="000000"/>
          <w:sz w:val="28"/>
        </w:rPr>
        <w:t xml:space="preserve">Да </w:t>
      </w:r>
      <w:r>
        <w:br/>
      </w:r>
      <w:r>
        <w:rPr>
          <w:rFonts w:ascii="Times New Roman"/>
          <w:b w:val="false"/>
          <w:i w:val="false"/>
          <w:color w:val="000000"/>
          <w:sz w:val="28"/>
        </w:rPr>
        <w:t xml:space="preserve">
      Ответ приводится в разделе В3. </w:t>
      </w:r>
    </w:p>
    <w:p>
      <w:pPr>
        <w:spacing w:after="0"/>
        <w:ind w:left="0"/>
        <w:jc w:val="both"/>
      </w:pPr>
      <w:r>
        <w:rPr>
          <w:rFonts w:ascii="Times New Roman"/>
          <w:b w:val="false"/>
          <w:i w:val="false"/>
          <w:color w:val="000000"/>
          <w:sz w:val="28"/>
        </w:rPr>
        <w:t xml:space="preserve">      2. Отвечают ли предложенные мероприятия хотя бы одному из следующих основных принципов JFPR? </w:t>
      </w:r>
      <w:r>
        <w:br/>
      </w:r>
      <w:r>
        <w:rPr>
          <w:rFonts w:ascii="Times New Roman"/>
          <w:b w:val="false"/>
          <w:i w:val="false"/>
          <w:color w:val="000000"/>
          <w:sz w:val="28"/>
        </w:rPr>
        <w:t xml:space="preserve">
      а. Поддержка инициативных социальных программ, которые напрямую связаны с нуждами бедных и уязвимых групп в странах-реципиентах, и способны улучшить условия жизни для нуждающихся. </w:t>
      </w:r>
      <w:r>
        <w:br/>
      </w:r>
      <w:r>
        <w:rPr>
          <w:rFonts w:ascii="Times New Roman"/>
          <w:b w:val="false"/>
          <w:i w:val="false"/>
          <w:color w:val="000000"/>
          <w:sz w:val="28"/>
        </w:rPr>
        <w:t xml:space="preserve">
      b. Предоставление относительно быстрых и видимых результатов для уязвимых групп населения через инициативы и механизмы, способные обеспечить устойчивость в длительном плане. </w:t>
      </w:r>
      <w:r>
        <w:br/>
      </w:r>
      <w:r>
        <w:rPr>
          <w:rFonts w:ascii="Times New Roman"/>
          <w:b w:val="false"/>
          <w:i w:val="false"/>
          <w:color w:val="000000"/>
          <w:sz w:val="28"/>
        </w:rPr>
        <w:t xml:space="preserve">
      с. Оказание непосредственной помощи программам, разработанным и осуществляемым местным населением, гражданским обществом и НПО для укрепления их роли и совершенствования их участия в процессе развития. </w:t>
      </w:r>
      <w:r>
        <w:br/>
      </w:r>
      <w:r>
        <w:rPr>
          <w:rFonts w:ascii="Times New Roman"/>
          <w:b w:val="false"/>
          <w:i w:val="false"/>
          <w:color w:val="000000"/>
          <w:sz w:val="28"/>
        </w:rPr>
        <w:t>
</w:t>
      </w:r>
      <w:r>
        <w:rPr>
          <w:rFonts w:ascii="Times New Roman"/>
          <w:b/>
          <w:i w:val="false"/>
          <w:color w:val="000000"/>
          <w:sz w:val="28"/>
        </w:rPr>
        <w:t xml:space="preserve">       Да для а, b, и с </w:t>
      </w:r>
      <w:r>
        <w:br/>
      </w:r>
      <w:r>
        <w:rPr>
          <w:rFonts w:ascii="Times New Roman"/>
          <w:b w:val="false"/>
          <w:i w:val="false"/>
          <w:color w:val="000000"/>
          <w:sz w:val="28"/>
        </w:rPr>
        <w:t xml:space="preserve">
      Ответ приводится в разделе В3. </w:t>
      </w:r>
    </w:p>
    <w:p>
      <w:pPr>
        <w:spacing w:after="0"/>
        <w:ind w:left="0"/>
        <w:jc w:val="both"/>
      </w:pPr>
      <w:r>
        <w:rPr>
          <w:rFonts w:ascii="Times New Roman"/>
          <w:b w:val="false"/>
          <w:i w:val="false"/>
          <w:color w:val="000000"/>
          <w:sz w:val="28"/>
        </w:rPr>
        <w:t xml:space="preserve">      3. Ожидается ли, что в разработке и осуществлении предлагаемых мероприятий примут активное участие местные общины и НПО? </w:t>
      </w:r>
      <w:r>
        <w:br/>
      </w:r>
      <w:r>
        <w:rPr>
          <w:rFonts w:ascii="Times New Roman"/>
          <w:b w:val="false"/>
          <w:i w:val="false"/>
          <w:color w:val="000000"/>
          <w:sz w:val="28"/>
        </w:rPr>
        <w:t>
</w:t>
      </w:r>
      <w:r>
        <w:rPr>
          <w:rFonts w:ascii="Times New Roman"/>
          <w:b/>
          <w:i w:val="false"/>
          <w:color w:val="000000"/>
          <w:sz w:val="28"/>
        </w:rPr>
        <w:t xml:space="preserve">       Да </w:t>
      </w:r>
      <w:r>
        <w:br/>
      </w:r>
      <w:r>
        <w:rPr>
          <w:rFonts w:ascii="Times New Roman"/>
          <w:b w:val="false"/>
          <w:i w:val="false"/>
          <w:color w:val="000000"/>
          <w:sz w:val="28"/>
        </w:rPr>
        <w:t xml:space="preserve">
      Ответ приводится в разделе В3, особенно в пункте 6. </w:t>
      </w:r>
    </w:p>
    <w:p>
      <w:pPr>
        <w:spacing w:after="0"/>
        <w:ind w:left="0"/>
        <w:jc w:val="both"/>
      </w:pPr>
      <w:r>
        <w:rPr>
          <w:rFonts w:ascii="Times New Roman"/>
          <w:b w:val="false"/>
          <w:i w:val="false"/>
          <w:color w:val="000000"/>
          <w:sz w:val="28"/>
        </w:rPr>
        <w:t xml:space="preserve">      4. Будут ли поддержаны такие мероприятия, которые привнесут каталитический эффект или усилят проект(ы), финансируемые АБР? </w:t>
      </w:r>
      <w:r>
        <w:br/>
      </w:r>
      <w:r>
        <w:rPr>
          <w:rFonts w:ascii="Times New Roman"/>
          <w:b w:val="false"/>
          <w:i w:val="false"/>
          <w:color w:val="000000"/>
          <w:sz w:val="28"/>
        </w:rPr>
        <w:t>
</w:t>
      </w:r>
      <w:r>
        <w:rPr>
          <w:rFonts w:ascii="Times New Roman"/>
          <w:b/>
          <w:i w:val="false"/>
          <w:color w:val="000000"/>
          <w:sz w:val="28"/>
        </w:rPr>
        <w:t xml:space="preserve">       Да </w:t>
      </w:r>
      <w:r>
        <w:br/>
      </w:r>
      <w:r>
        <w:rPr>
          <w:rFonts w:ascii="Times New Roman"/>
          <w:b w:val="false"/>
          <w:i w:val="false"/>
          <w:color w:val="000000"/>
          <w:sz w:val="28"/>
        </w:rPr>
        <w:t xml:space="preserve">
      Улучшение питания позволит достигнуть целей финансируемых АБР проектов в области здравоохранения и питания. Улучшение питания женщин и детей снизит частоту ПДС и ПМС и улучшит учебу детей в школах. </w:t>
      </w:r>
      <w:r>
        <w:br/>
      </w:r>
      <w:r>
        <w:rPr>
          <w:rFonts w:ascii="Times New Roman"/>
          <w:b w:val="false"/>
          <w:i w:val="false"/>
          <w:color w:val="000000"/>
          <w:sz w:val="28"/>
        </w:rPr>
        <w:t xml:space="preserve">
      Ответ приводится в разделе(ах) С2. </w:t>
      </w:r>
    </w:p>
    <w:p>
      <w:pPr>
        <w:spacing w:after="0"/>
        <w:ind w:left="0"/>
        <w:jc w:val="both"/>
      </w:pPr>
      <w:r>
        <w:rPr>
          <w:rFonts w:ascii="Times New Roman"/>
          <w:b w:val="false"/>
          <w:i w:val="false"/>
          <w:color w:val="000000"/>
          <w:sz w:val="28"/>
        </w:rPr>
        <w:t xml:space="preserve">      5. Указаны ли в заявке методы мониторинга и оценки результатов, процесса выполнения и влияния гранта на бенефициаров? </w:t>
      </w:r>
      <w:r>
        <w:br/>
      </w:r>
      <w:r>
        <w:rPr>
          <w:rFonts w:ascii="Times New Roman"/>
          <w:b w:val="false"/>
          <w:i w:val="false"/>
          <w:color w:val="000000"/>
          <w:sz w:val="28"/>
        </w:rPr>
        <w:t>
</w:t>
      </w:r>
      <w:r>
        <w:rPr>
          <w:rFonts w:ascii="Times New Roman"/>
          <w:b/>
          <w:i w:val="false"/>
          <w:color w:val="000000"/>
          <w:sz w:val="28"/>
        </w:rPr>
        <w:t xml:space="preserve">       Да </w:t>
      </w:r>
      <w:r>
        <w:br/>
      </w:r>
      <w:r>
        <w:rPr>
          <w:rFonts w:ascii="Times New Roman"/>
          <w:b w:val="false"/>
          <w:i w:val="false"/>
          <w:color w:val="000000"/>
          <w:sz w:val="28"/>
        </w:rPr>
        <w:t xml:space="preserve">
      Ответ приводится в разделе D4. </w:t>
      </w:r>
    </w:p>
    <w:p>
      <w:pPr>
        <w:spacing w:after="0"/>
        <w:ind w:left="0"/>
        <w:jc w:val="both"/>
      </w:pPr>
      <w:r>
        <w:rPr>
          <w:rFonts w:ascii="Times New Roman"/>
          <w:b w:val="false"/>
          <w:i w:val="false"/>
          <w:color w:val="000000"/>
          <w:sz w:val="28"/>
        </w:rPr>
        <w:t xml:space="preserve">      6. Участвуют ли японские НПО в данном проекте JFPR? </w:t>
      </w:r>
      <w:r>
        <w:br/>
      </w:r>
      <w:r>
        <w:rPr>
          <w:rFonts w:ascii="Times New Roman"/>
          <w:b w:val="false"/>
          <w:i w:val="false"/>
          <w:color w:val="000000"/>
          <w:sz w:val="28"/>
        </w:rPr>
        <w:t>
</w:t>
      </w:r>
      <w:r>
        <w:rPr>
          <w:rFonts w:ascii="Times New Roman"/>
          <w:b/>
          <w:i w:val="false"/>
          <w:color w:val="000000"/>
          <w:sz w:val="28"/>
        </w:rPr>
        <w:t xml:space="preserve">       Нет.  </w:t>
      </w:r>
      <w:r>
        <w:rPr>
          <w:rFonts w:ascii="Times New Roman"/>
          <w:b w:val="false"/>
          <w:i w:val="false"/>
          <w:color w:val="000000"/>
          <w:sz w:val="28"/>
        </w:rPr>
        <w:t xml:space="preserve">Японские НПО не ведут программ в Центральной Азии. </w:t>
      </w:r>
    </w:p>
    <w:p>
      <w:pPr>
        <w:spacing w:after="0"/>
        <w:ind w:left="0"/>
        <w:jc w:val="both"/>
      </w:pPr>
      <w:r>
        <w:rPr>
          <w:rFonts w:ascii="Times New Roman"/>
          <w:b w:val="false"/>
          <w:i w:val="false"/>
          <w:color w:val="000000"/>
          <w:sz w:val="28"/>
        </w:rPr>
        <w:t xml:space="preserve">      7. Проводились ли консультации с японскими агентствами по международной помощи (например, JBIC, JICA) по выполнению данного Проекта JFPR? </w:t>
      </w:r>
      <w:r>
        <w:br/>
      </w:r>
      <w:r>
        <w:rPr>
          <w:rFonts w:ascii="Times New Roman"/>
          <w:b w:val="false"/>
          <w:i w:val="false"/>
          <w:color w:val="000000"/>
          <w:sz w:val="28"/>
        </w:rPr>
        <w:t>
</w:t>
      </w:r>
      <w:r>
        <w:rPr>
          <w:rFonts w:ascii="Times New Roman"/>
          <w:b/>
          <w:i w:val="false"/>
          <w:color w:val="000000"/>
          <w:sz w:val="28"/>
        </w:rPr>
        <w:t xml:space="preserve">       Нет. </w:t>
      </w:r>
      <w:r>
        <w:rPr>
          <w:rFonts w:ascii="Times New Roman"/>
          <w:b w:val="false"/>
          <w:i w:val="false"/>
          <w:color w:val="000000"/>
          <w:sz w:val="28"/>
        </w:rPr>
        <w:t xml:space="preserve">Представители посольств Японии в Центральной Азии посещали все конференции, организуемые в различных странах, и с ними проводились консультации. </w:t>
      </w:r>
    </w:p>
    <w:p>
      <w:pPr>
        <w:spacing w:after="0"/>
        <w:ind w:left="0"/>
        <w:jc w:val="both"/>
      </w:pPr>
      <w:r>
        <w:rPr>
          <w:rFonts w:ascii="Times New Roman"/>
          <w:b/>
          <w:i w:val="false"/>
          <w:color w:val="000000"/>
          <w:sz w:val="28"/>
        </w:rPr>
        <w:t xml:space="preserve">       Подтвердите положения 8-16, приводимые ниже </w:t>
      </w:r>
    </w:p>
    <w:p>
      <w:pPr>
        <w:spacing w:after="0"/>
        <w:ind w:left="0"/>
        <w:jc w:val="both"/>
      </w:pPr>
      <w:r>
        <w:rPr>
          <w:rFonts w:ascii="Times New Roman"/>
          <w:b w:val="false"/>
          <w:i w:val="false"/>
          <w:color w:val="000000"/>
          <w:sz w:val="28"/>
        </w:rPr>
        <w:t xml:space="preserve">      8. Предлагаемые мероприятия JFPR не являются приемлемыми или не могут финансироваться посредством займов или иных источников финансирования, доступных для АБР.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9. Предлагаемые мероприятия JFPR не используются для подготовки проектов или дополнения существующих проектов, финансируемых JSF или иным фондом подготовки проектов.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10. Заявка не включает экспериментальные мероприятия, которые не увязаны с ожидаемыми или разрабатываемыми проектами, финансируемыми АБР.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11. Заявка включает механизмы переходного периода для обеспечения долгосрочной устойчивости.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12. Правовой статус, финансовая основа, прошлые достижения и процедуры для использования и отчетности по грантовым средствам проверены для тех грантовых средств, которые будут реализовываться общинами или НПО. </w:t>
      </w:r>
      <w:r>
        <w:br/>
      </w:r>
      <w:r>
        <w:rPr>
          <w:rFonts w:ascii="Times New Roman"/>
          <w:b w:val="false"/>
          <w:i w:val="false"/>
          <w:color w:val="000000"/>
          <w:sz w:val="28"/>
        </w:rPr>
        <w:t>
</w:t>
      </w:r>
      <w:r>
        <w:rPr>
          <w:rFonts w:ascii="Times New Roman"/>
          <w:b/>
          <w:i w:val="false"/>
          <w:color w:val="000000"/>
          <w:sz w:val="28"/>
        </w:rPr>
        <w:t xml:space="preserve">      Не применимо </w:t>
      </w:r>
    </w:p>
    <w:p>
      <w:pPr>
        <w:spacing w:after="0"/>
        <w:ind w:left="0"/>
        <w:jc w:val="both"/>
      </w:pPr>
      <w:r>
        <w:rPr>
          <w:rFonts w:ascii="Times New Roman"/>
          <w:b w:val="false"/>
          <w:i w:val="false"/>
          <w:color w:val="000000"/>
          <w:sz w:val="28"/>
        </w:rPr>
        <w:t xml:space="preserve">      13. В тех случаях, когда для подготовки и/или выполнения гранта требуются дополнительные издержки (для штатных сотрудников или консультантов), должно быть приведено полное обоснование.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14. Грант не включает стажировок или обучения за рубежом.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15. Заявка не включает финансовой поддержки для получения высшего образования, исследовательской работы и уставных программных мероприятий глобальных/региональных программ.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16. Генеральный директор и директор соответствующего регионального департамента утвердили мероприятия по гранту. </w:t>
      </w:r>
      <w:r>
        <w:br/>
      </w:r>
      <w:r>
        <w:rPr>
          <w:rFonts w:ascii="Times New Roman"/>
          <w:b w:val="false"/>
          <w:i w:val="false"/>
          <w:color w:val="000000"/>
          <w:sz w:val="28"/>
        </w:rPr>
        <w:t>
</w:t>
      </w:r>
      <w:r>
        <w:rPr>
          <w:rFonts w:ascii="Times New Roman"/>
          <w:b/>
          <w:i w:val="false"/>
          <w:color w:val="000000"/>
          <w:sz w:val="28"/>
        </w:rPr>
        <w:t xml:space="preserve">       Подтверждено </w:t>
      </w:r>
    </w:p>
    <w:p>
      <w:pPr>
        <w:spacing w:after="0"/>
        <w:ind w:left="0"/>
        <w:jc w:val="both"/>
      </w:pPr>
      <w:r>
        <w:rPr>
          <w:rFonts w:ascii="Times New Roman"/>
          <w:b w:val="false"/>
          <w:i w:val="false"/>
          <w:color w:val="000000"/>
          <w:sz w:val="28"/>
        </w:rPr>
        <w:t xml:space="preserve">      Приложения: </w:t>
      </w:r>
      <w:r>
        <w:br/>
      </w:r>
      <w:r>
        <w:rPr>
          <w:rFonts w:ascii="Times New Roman"/>
          <w:b w:val="false"/>
          <w:i w:val="false"/>
          <w:color w:val="000000"/>
          <w:sz w:val="28"/>
        </w:rPr>
        <w:t xml:space="preserve">
      1. Схема финансирования </w:t>
      </w:r>
      <w:r>
        <w:br/>
      </w:r>
      <w:r>
        <w:rPr>
          <w:rFonts w:ascii="Times New Roman"/>
          <w:b w:val="false"/>
          <w:i w:val="false"/>
          <w:color w:val="000000"/>
          <w:sz w:val="28"/>
        </w:rPr>
        <w:t xml:space="preserve">
      2. Смета расходов </w:t>
      </w:r>
      <w:r>
        <w:br/>
      </w:r>
      <w:r>
        <w:rPr>
          <w:rFonts w:ascii="Times New Roman"/>
          <w:b w:val="false"/>
          <w:i w:val="false"/>
          <w:color w:val="000000"/>
          <w:sz w:val="28"/>
        </w:rPr>
        <w:t xml:space="preserve">
      3. Организационные процедуры </w:t>
      </w:r>
    </w:p>
    <w:bookmarkStart w:name="z32" w:id="31"/>
    <w:p>
      <w:pPr>
        <w:spacing w:after="0"/>
        <w:ind w:left="0"/>
        <w:jc w:val="both"/>
      </w:pPr>
      <w:r>
        <w:rPr>
          <w:rFonts w:ascii="Times New Roman"/>
          <w:b w:val="false"/>
          <w:i w:val="false"/>
          <w:color w:val="000000"/>
          <w:sz w:val="28"/>
        </w:rPr>
        <w:t xml:space="preserve">
Приложение 1 к отчету по Гранту       </w:t>
      </w:r>
    </w:p>
    <w:bookmarkEnd w:id="31"/>
    <w:p>
      <w:pPr>
        <w:spacing w:after="0"/>
        <w:ind w:left="0"/>
        <w:jc w:val="left"/>
      </w:pPr>
      <w:r>
        <w:rPr>
          <w:rFonts w:ascii="Times New Roman"/>
          <w:b/>
          <w:i w:val="false"/>
          <w:color w:val="000000"/>
        </w:rPr>
        <w:t xml:space="preserve"> Процедуры по движению средств </w:t>
      </w:r>
    </w:p>
    <w:p>
      <w:pPr>
        <w:spacing w:after="0"/>
        <w:ind w:left="0"/>
        <w:jc w:val="both"/>
      </w:pPr>
      <w:r>
        <w:rPr>
          <w:rFonts w:ascii="Times New Roman"/>
          <w:b w:val="false"/>
          <w:i w:val="false"/>
          <w:color w:val="000000"/>
          <w:sz w:val="28"/>
        </w:rPr>
        <w:t xml:space="preserve">      1. Каждое из Правительств откроет счет для текущих расчетов в банке, приемлемом для АБР. Счет для текущих расчетов будет создаваться, управляться, пополняться и ликвидироваться в соответствии со (АБР, январь 2001) и процедурными правилами, согласованными между Правительствами, Региональным Офисом по Координации и Управлению (РОКУ) и АБР. Авансовая сумма, которая будет внесена в начале Проекта на счет, будет согласована между АБР и Правительством, и ее размер будет достаточным для покрытия начальных расходов по реализации Проекта. Эта сумма не должна превышать $50,000. </w:t>
      </w:r>
      <w:r>
        <w:br/>
      </w:r>
      <w:r>
        <w:rPr>
          <w:rFonts w:ascii="Times New Roman"/>
          <w:b w:val="false"/>
          <w:i w:val="false"/>
          <w:color w:val="000000"/>
          <w:sz w:val="28"/>
        </w:rPr>
        <w:t xml:space="preserve">
      2. Пополнение средств будет зависеть от погашения расходов. Счета должны пополняться регулярно для того, чтобы обеспечить своевременное и достаточное финансирование. Все заявки на снятие средств должны контролироваться Страновым Проектным Офисом (СПО) и утверждаться Исполнительным Агентством (ИА). Уполномоченный коммерческий банк должен обеспечивать ежемесячные выписки по счету для ИА и СПО, которые подают заявку на погашение средств на основе выписок и других подтверждающих документов. </w:t>
      </w:r>
    </w:p>
    <w:bookmarkStart w:name="z33" w:id="32"/>
    <w:p>
      <w:pPr>
        <w:spacing w:after="0"/>
        <w:ind w:left="0"/>
        <w:jc w:val="left"/>
      </w:pPr>
      <w:r>
        <w:rPr>
          <w:rFonts w:ascii="Times New Roman"/>
          <w:b/>
          <w:i w:val="false"/>
          <w:color w:val="000000"/>
        </w:rPr>
        <w:t xml:space="preserve"> 
  Схема   A1: Движение средств в рамках Проекта </w:t>
      </w:r>
    </w:p>
    <w:bookmarkEnd w:id="32"/>
    <w:p>
      <w:pPr>
        <w:spacing w:after="0"/>
        <w:ind w:left="0"/>
        <w:jc w:val="both"/>
      </w:pPr>
      <w:r>
        <w:rPr>
          <w:rFonts w:ascii="Times New Roman"/>
          <w:b w:val="false"/>
          <w:i w:val="false"/>
          <w:color w:val="000000"/>
          <w:sz w:val="28"/>
        </w:rPr>
        <w:t xml:space="preserve">                        ________________   </w:t>
      </w:r>
      <w:r>
        <w:br/>
      </w:r>
      <w:r>
        <w:rPr>
          <w:rFonts w:ascii="Times New Roman"/>
          <w:b w:val="false"/>
          <w:i w:val="false"/>
          <w:color w:val="000000"/>
          <w:sz w:val="28"/>
        </w:rPr>
        <w:t xml:space="preserve">
                        |Азиатский Банк | $119,000 ________________ </w:t>
      </w:r>
      <w:r>
        <w:br/>
      </w:r>
      <w:r>
        <w:rPr>
          <w:rFonts w:ascii="Times New Roman"/>
          <w:b w:val="false"/>
          <w:i w:val="false"/>
          <w:color w:val="000000"/>
          <w:sz w:val="28"/>
        </w:rPr>
        <w:t xml:space="preserve">
                        |   Развития    |__________| Международные | </w:t>
      </w:r>
      <w:r>
        <w:br/>
      </w:r>
      <w:r>
        <w:rPr>
          <w:rFonts w:ascii="Times New Roman"/>
          <w:b w:val="false"/>
          <w:i w:val="false"/>
          <w:color w:val="000000"/>
          <w:sz w:val="28"/>
        </w:rPr>
        <w:t xml:space="preserve">
                        |_______________|          | консультанты  | </w:t>
      </w:r>
      <w:r>
        <w:br/>
      </w:r>
      <w:r>
        <w:rPr>
          <w:rFonts w:ascii="Times New Roman"/>
          <w:b w:val="false"/>
          <w:i w:val="false"/>
          <w:color w:val="000000"/>
          <w:sz w:val="28"/>
        </w:rPr>
        <w:t xml:space="preserve">
                                |                  |_______________| </w:t>
      </w:r>
      <w:r>
        <w:br/>
      </w:r>
      <w:r>
        <w:rPr>
          <w:rFonts w:ascii="Times New Roman"/>
          <w:b w:val="false"/>
          <w:i w:val="false"/>
          <w:color w:val="000000"/>
          <w:sz w:val="28"/>
        </w:rPr>
        <w:t xml:space="preserve">
                                |$1,881,000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         ___________________          ___________ </w:t>
      </w:r>
      <w:r>
        <w:br/>
      </w:r>
      <w:r>
        <w:rPr>
          <w:rFonts w:ascii="Times New Roman"/>
          <w:b w:val="false"/>
          <w:i w:val="false"/>
          <w:color w:val="000000"/>
          <w:sz w:val="28"/>
        </w:rPr>
        <w:t xml:space="preserve">
Компонент А    |        |Счет по текущим    |        | Компонент D| </w:t>
      </w:r>
      <w:r>
        <w:br/>
      </w:r>
      <w:r>
        <w:rPr>
          <w:rFonts w:ascii="Times New Roman"/>
          <w:b w:val="false"/>
          <w:i w:val="false"/>
          <w:color w:val="000000"/>
          <w:sz w:val="28"/>
        </w:rPr>
        <w:t xml:space="preserve">
Укрепление     |$286,000|расходам, управля- |        | Управление | </w:t>
      </w:r>
      <w:r>
        <w:br/>
      </w:r>
      <w:r>
        <w:rPr>
          <w:rFonts w:ascii="Times New Roman"/>
          <w:b w:val="false"/>
          <w:i w:val="false"/>
          <w:color w:val="000000"/>
          <w:sz w:val="28"/>
        </w:rPr>
        <w:t xml:space="preserve">
потенциала      |________|емый Страновым     |        | проектом,  | </w:t>
      </w:r>
      <w:r>
        <w:br/>
      </w:r>
      <w:r>
        <w:rPr>
          <w:rFonts w:ascii="Times New Roman"/>
          <w:b w:val="false"/>
          <w:i w:val="false"/>
          <w:color w:val="000000"/>
          <w:sz w:val="28"/>
        </w:rPr>
        <w:t xml:space="preserve">
соляных и муко- |        |Проектным Офисом   |$427,200| Мониторинг | </w:t>
      </w:r>
      <w:r>
        <w:br/>
      </w:r>
      <w:r>
        <w:rPr>
          <w:rFonts w:ascii="Times New Roman"/>
          <w:b w:val="false"/>
          <w:i w:val="false"/>
          <w:color w:val="000000"/>
          <w:sz w:val="28"/>
        </w:rPr>
        <w:t xml:space="preserve">
предприятий     |        |и Региональным     |________| и Оценка   | </w:t>
      </w:r>
      <w:r>
        <w:br/>
      </w:r>
      <w:r>
        <w:rPr>
          <w:rFonts w:ascii="Times New Roman"/>
          <w:b w:val="false"/>
          <w:i w:val="false"/>
          <w:color w:val="000000"/>
          <w:sz w:val="28"/>
        </w:rPr>
        <w:t xml:space="preserve">
________________|        |Офисом по Координа-|        |____________| </w:t>
      </w:r>
      <w:r>
        <w:br/>
      </w:r>
      <w:r>
        <w:rPr>
          <w:rFonts w:ascii="Times New Roman"/>
          <w:b w:val="false"/>
          <w:i w:val="false"/>
          <w:color w:val="000000"/>
          <w:sz w:val="28"/>
        </w:rPr>
        <w:t xml:space="preserve">
                         | ции и Управлению  |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       |   $82,300    _______________ </w:t>
      </w:r>
      <w:r>
        <w:br/>
      </w:r>
      <w:r>
        <w:rPr>
          <w:rFonts w:ascii="Times New Roman"/>
          <w:b w:val="false"/>
          <w:i w:val="false"/>
          <w:color w:val="000000"/>
          <w:sz w:val="28"/>
        </w:rPr>
        <w:t xml:space="preserve">
                             |       |______________|Непредвиденные| </w:t>
      </w:r>
      <w:r>
        <w:br/>
      </w:r>
      <w:r>
        <w:rPr>
          <w:rFonts w:ascii="Times New Roman"/>
          <w:b w:val="false"/>
          <w:i w:val="false"/>
          <w:color w:val="000000"/>
          <w:sz w:val="28"/>
        </w:rPr>
        <w:t xml:space="preserve">
                             |                      |    расходы   | </w:t>
      </w:r>
      <w:r>
        <w:br/>
      </w:r>
      <w:r>
        <w:rPr>
          <w:rFonts w:ascii="Times New Roman"/>
          <w:b w:val="false"/>
          <w:i w:val="false"/>
          <w:color w:val="000000"/>
          <w:sz w:val="28"/>
        </w:rPr>
        <w:t xml:space="preserve">
_____________                |                      |______________| </w:t>
      </w:r>
      <w:r>
        <w:br/>
      </w:r>
      <w:r>
        <w:rPr>
          <w:rFonts w:ascii="Times New Roman"/>
          <w:b w:val="false"/>
          <w:i w:val="false"/>
          <w:color w:val="000000"/>
          <w:sz w:val="28"/>
        </w:rPr>
        <w:t xml:space="preserve">
Компонент В |               | </w:t>
      </w:r>
      <w:r>
        <w:br/>
      </w:r>
      <w:r>
        <w:rPr>
          <w:rFonts w:ascii="Times New Roman"/>
          <w:b w:val="false"/>
          <w:i w:val="false"/>
          <w:color w:val="000000"/>
          <w:sz w:val="28"/>
        </w:rPr>
        <w:t xml:space="preserve">
Укрепление  | $270,000      | </w:t>
      </w:r>
      <w:r>
        <w:br/>
      </w:r>
      <w:r>
        <w:rPr>
          <w:rFonts w:ascii="Times New Roman"/>
          <w:b w:val="false"/>
          <w:i w:val="false"/>
          <w:color w:val="000000"/>
          <w:sz w:val="28"/>
        </w:rPr>
        <w:t xml:space="preserve">
  потенциала |_______________| </w:t>
      </w:r>
      <w:r>
        <w:br/>
      </w:r>
      <w:r>
        <w:rPr>
          <w:rFonts w:ascii="Times New Roman"/>
          <w:b w:val="false"/>
          <w:i w:val="false"/>
          <w:color w:val="000000"/>
          <w:sz w:val="28"/>
        </w:rPr>
        <w:t xml:space="preserve">
Правительства|               | </w:t>
      </w:r>
      <w:r>
        <w:br/>
      </w:r>
      <w:r>
        <w:rPr>
          <w:rFonts w:ascii="Times New Roman"/>
          <w:b w:val="false"/>
          <w:i w:val="false"/>
          <w:color w:val="000000"/>
          <w:sz w:val="28"/>
        </w:rPr>
        <w:t xml:space="preserve">
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                | </w:t>
      </w:r>
      <w:r>
        <w:br/>
      </w:r>
      <w:r>
        <w:rPr>
          <w:rFonts w:ascii="Times New Roman"/>
          <w:b w:val="false"/>
          <w:i w:val="false"/>
          <w:color w:val="000000"/>
          <w:sz w:val="28"/>
        </w:rPr>
        <w:t xml:space="preserve">
Компонент С  |               | </w:t>
      </w:r>
      <w:r>
        <w:br/>
      </w:r>
      <w:r>
        <w:rPr>
          <w:rFonts w:ascii="Times New Roman"/>
          <w:b w:val="false"/>
          <w:i w:val="false"/>
          <w:color w:val="000000"/>
          <w:sz w:val="28"/>
        </w:rPr>
        <w:t xml:space="preserve">
Социальная   |               | </w:t>
      </w:r>
      <w:r>
        <w:br/>
      </w:r>
      <w:r>
        <w:rPr>
          <w:rFonts w:ascii="Times New Roman"/>
          <w:b w:val="false"/>
          <w:i w:val="false"/>
          <w:color w:val="000000"/>
          <w:sz w:val="28"/>
        </w:rPr>
        <w:t xml:space="preserve">
мобилизация/ | $815,500      | </w:t>
      </w:r>
      <w:r>
        <w:br/>
      </w:r>
      <w:r>
        <w:rPr>
          <w:rFonts w:ascii="Times New Roman"/>
          <w:b w:val="false"/>
          <w:i w:val="false"/>
          <w:color w:val="000000"/>
          <w:sz w:val="28"/>
        </w:rPr>
        <w:t xml:space="preserve">
  Борьба с   |_______________| </w:t>
      </w:r>
      <w:r>
        <w:br/>
      </w:r>
      <w:r>
        <w:rPr>
          <w:rFonts w:ascii="Times New Roman"/>
          <w:b w:val="false"/>
          <w:i w:val="false"/>
          <w:color w:val="000000"/>
          <w:sz w:val="28"/>
        </w:rPr>
        <w:t xml:space="preserve">
_____________| </w:t>
      </w:r>
    </w:p>
    <w:bookmarkStart w:name="z34" w:id="33"/>
    <w:p>
      <w:pPr>
        <w:spacing w:after="0"/>
        <w:ind w:left="0"/>
        <w:jc w:val="both"/>
      </w:pPr>
      <w:r>
        <w:rPr>
          <w:rFonts w:ascii="Times New Roman"/>
          <w:b w:val="false"/>
          <w:i w:val="false"/>
          <w:color w:val="000000"/>
          <w:sz w:val="28"/>
        </w:rPr>
        <w:t xml:space="preserve">
Приложение 2 к отчету по Гранту       </w:t>
      </w:r>
    </w:p>
    <w:bookmarkEnd w:id="33"/>
    <w:p>
      <w:pPr>
        <w:spacing w:after="0"/>
        <w:ind w:left="0"/>
        <w:jc w:val="left"/>
      </w:pPr>
      <w:r>
        <w:rPr>
          <w:rFonts w:ascii="Times New Roman"/>
          <w:b/>
          <w:i w:val="false"/>
          <w:color w:val="000000"/>
        </w:rPr>
        <w:t xml:space="preserve"> СМЕТА РАСХОДОВ  Таблица А2.1: Сводная смета расходов($)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3"/>
      </w:tblGrid>
      <w:tr>
        <w:trPr>
          <w:trHeight w:val="450" w:hRule="atLeast"/>
        </w:trPr>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Компо-    Компо-    Компо-   Компо-   Всего  В про- </w:t>
            </w:r>
            <w:r>
              <w:br/>
            </w:r>
            <w:r>
              <w:rPr>
                <w:rFonts w:ascii="Times New Roman"/>
                <w:b w:val="false"/>
                <w:i w:val="false"/>
                <w:color w:val="000000"/>
                <w:sz w:val="20"/>
              </w:rPr>
              <w:t xml:space="preserve">
вкладов и   нент 1    нент 2    нент 3   нент 4  (вклад) центах </w:t>
            </w:r>
            <w:r>
              <w:br/>
            </w:r>
            <w:r>
              <w:rPr>
                <w:rFonts w:ascii="Times New Roman"/>
                <w:b w:val="false"/>
                <w:i w:val="false"/>
                <w:color w:val="000000"/>
                <w:sz w:val="20"/>
              </w:rPr>
              <w:t xml:space="preserve">
расходов </w:t>
            </w:r>
          </w:p>
        </w:tc>
      </w:tr>
      <w:tr>
        <w:trPr>
          <w:trHeight w:val="450" w:hRule="atLeast"/>
        </w:trPr>
        <w:tc>
          <w:tcPr>
            <w:tcW w:w="1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Строи-        0          0        0        0       0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работы </w:t>
            </w:r>
          </w:p>
          <w:p>
            <w:pPr>
              <w:spacing w:after="20"/>
              <w:ind w:left="20"/>
              <w:jc w:val="both"/>
            </w:pPr>
            <w:r>
              <w:rPr>
                <w:rFonts w:ascii="Times New Roman"/>
                <w:b w:val="false"/>
                <w:i w:val="false"/>
                <w:color w:val="000000"/>
                <w:sz w:val="20"/>
              </w:rPr>
              <w:t xml:space="preserve">2. Оборудо-   21,000    20,000  373,000            414,000    8.5 </w:t>
            </w:r>
            <w:r>
              <w:br/>
            </w:r>
            <w:r>
              <w:rPr>
                <w:rFonts w:ascii="Times New Roman"/>
                <w:b w:val="false"/>
                <w:i w:val="false"/>
                <w:color w:val="000000"/>
                <w:sz w:val="20"/>
              </w:rPr>
              <w:t xml:space="preserve">
вание 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val="false"/>
                <w:i w:val="false"/>
                <w:color w:val="000000"/>
                <w:sz w:val="20"/>
              </w:rPr>
              <w:t xml:space="preserve">3. Обучение, 175,000   194,000  125,000   55,000   549,000   11.2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r>
              <w:br/>
            </w:r>
            <w:r>
              <w:rPr>
                <w:rFonts w:ascii="Times New Roman"/>
                <w:b w:val="false"/>
                <w:i w:val="false"/>
                <w:color w:val="000000"/>
                <w:sz w:val="20"/>
              </w:rPr>
              <w:t xml:space="preserve">
общественные </w:t>
            </w:r>
            <w:r>
              <w:br/>
            </w:r>
            <w:r>
              <w:rPr>
                <w:rFonts w:ascii="Times New Roman"/>
                <w:b w:val="false"/>
                <w:i w:val="false"/>
                <w:color w:val="000000"/>
                <w:sz w:val="20"/>
              </w:rPr>
              <w:t xml:space="preserve">
кампании </w:t>
            </w:r>
          </w:p>
          <w:p>
            <w:pPr>
              <w:spacing w:after="20"/>
              <w:ind w:left="20"/>
              <w:jc w:val="both"/>
            </w:pPr>
            <w:r>
              <w:rPr>
                <w:rFonts w:ascii="Times New Roman"/>
                <w:b w:val="false"/>
                <w:i w:val="false"/>
                <w:color w:val="000000"/>
                <w:sz w:val="20"/>
              </w:rPr>
              <w:t xml:space="preserve">4. Услуги     5,000     56,000   42,500  199,000   302,500    6.2 </w:t>
            </w:r>
            <w:r>
              <w:br/>
            </w:r>
            <w:r>
              <w:rPr>
                <w:rFonts w:ascii="Times New Roman"/>
                <w:b w:val="false"/>
                <w:i w:val="false"/>
                <w:color w:val="000000"/>
                <w:sz w:val="20"/>
              </w:rPr>
              <w:t xml:space="preserve">
консультан- </w:t>
            </w:r>
            <w:r>
              <w:br/>
            </w:r>
            <w:r>
              <w:rPr>
                <w:rFonts w:ascii="Times New Roman"/>
                <w:b w:val="false"/>
                <w:i w:val="false"/>
                <w:color w:val="000000"/>
                <w:sz w:val="20"/>
              </w:rPr>
              <w:t xml:space="preserve">
тов </w:t>
            </w:r>
          </w:p>
          <w:p>
            <w:pPr>
              <w:spacing w:after="20"/>
              <w:ind w:left="20"/>
              <w:jc w:val="both"/>
            </w:pPr>
            <w:r>
              <w:rPr>
                <w:rFonts w:ascii="Times New Roman"/>
                <w:b w:val="false"/>
                <w:i w:val="false"/>
                <w:color w:val="000000"/>
                <w:sz w:val="20"/>
              </w:rPr>
              <w:t xml:space="preserve">5. Управление                        0   225,000   225,000    4.6 </w:t>
            </w:r>
            <w:r>
              <w:br/>
            </w:r>
            <w:r>
              <w:rPr>
                <w:rFonts w:ascii="Times New Roman"/>
                <w:b w:val="false"/>
                <w:i w:val="false"/>
                <w:color w:val="000000"/>
                <w:sz w:val="20"/>
              </w:rPr>
              <w:t xml:space="preserve">
проектом </w:t>
            </w:r>
          </w:p>
          <w:p>
            <w:pPr>
              <w:spacing w:after="20"/>
              <w:ind w:left="20"/>
              <w:jc w:val="both"/>
            </w:pPr>
            <w:r>
              <w:rPr>
                <w:rFonts w:ascii="Times New Roman"/>
                <w:b w:val="false"/>
                <w:i w:val="false"/>
                <w:color w:val="000000"/>
                <w:sz w:val="20"/>
              </w:rPr>
              <w:t xml:space="preserve">6. Другие    85,000        0    275,000   67,200   427,200    8.8 </w:t>
            </w:r>
            <w:r>
              <w:br/>
            </w:r>
            <w:r>
              <w:rPr>
                <w:rFonts w:ascii="Times New Roman"/>
                <w:b w:val="false"/>
                <w:i w:val="false"/>
                <w:color w:val="000000"/>
                <w:sz w:val="20"/>
              </w:rPr>
              <w:t xml:space="preserve">
вклады </w:t>
            </w:r>
            <w:r>
              <w:br/>
            </w:r>
            <w:r>
              <w:rPr>
                <w:rFonts w:ascii="Times New Roman"/>
                <w:b w:val="false"/>
                <w:i w:val="false"/>
                <w:color w:val="000000"/>
                <w:sz w:val="20"/>
              </w:rPr>
              <w:t xml:space="preserve">
Проекта </w:t>
            </w:r>
          </w:p>
          <w:p>
            <w:pPr>
              <w:spacing w:after="20"/>
              <w:ind w:left="20"/>
              <w:jc w:val="both"/>
            </w:pPr>
            <w:r>
              <w:rPr>
                <w:rFonts w:ascii="Times New Roman"/>
                <w:b w:val="false"/>
                <w:i w:val="false"/>
                <w:color w:val="000000"/>
                <w:sz w:val="20"/>
              </w:rPr>
              <w:t xml:space="preserve">7. Непредви-                                        82,300    1.7 </w:t>
            </w:r>
            <w:r>
              <w:br/>
            </w:r>
            <w:r>
              <w:rPr>
                <w:rFonts w:ascii="Times New Roman"/>
                <w:b w:val="false"/>
                <w:i w:val="false"/>
                <w:color w:val="000000"/>
                <w:sz w:val="20"/>
              </w:rPr>
              <w:t xml:space="preserve">
денные </w:t>
            </w:r>
            <w:r>
              <w:br/>
            </w:r>
            <w:r>
              <w:rPr>
                <w:rFonts w:ascii="Times New Roman"/>
                <w:b w:val="false"/>
                <w:i w:val="false"/>
                <w:color w:val="000000"/>
                <w:sz w:val="20"/>
              </w:rPr>
              <w:t xml:space="preserve">
расходы </w:t>
            </w:r>
          </w:p>
          <w:p>
            <w:pPr>
              <w:spacing w:after="20"/>
              <w:ind w:left="20"/>
              <w:jc w:val="both"/>
            </w:pPr>
            <w:r>
              <w:rPr>
                <w:rFonts w:ascii="Times New Roman"/>
                <w:b w:val="false"/>
                <w:i w:val="false"/>
                <w:color w:val="000000"/>
                <w:sz w:val="20"/>
              </w:rPr>
              <w:t xml:space="preserve">Всего из    286,000   270,000   815,500  546,200  2,000,000  41.0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JFPR </w:t>
            </w:r>
          </w:p>
          <w:p>
            <w:pPr>
              <w:spacing w:after="20"/>
              <w:ind w:left="20"/>
              <w:jc w:val="both"/>
            </w:pPr>
            <w:r>
              <w:rPr>
                <w:rFonts w:ascii="Times New Roman"/>
                <w:b w:val="false"/>
                <w:i w:val="false"/>
                <w:color w:val="000000"/>
                <w:sz w:val="20"/>
              </w:rPr>
              <w:t xml:space="preserve">Вклад            0    135,000   100,000  100,000   335,000    6.9 </w:t>
            </w:r>
            <w:r>
              <w:br/>
            </w:r>
            <w:r>
              <w:rPr>
                <w:rFonts w:ascii="Times New Roman"/>
                <w:b w:val="false"/>
                <w:i w:val="false"/>
                <w:color w:val="000000"/>
                <w:sz w:val="20"/>
              </w:rPr>
              <w:t xml:space="preserve">
Правительств </w:t>
            </w:r>
          </w:p>
          <w:p>
            <w:pPr>
              <w:spacing w:after="20"/>
              <w:ind w:left="20"/>
              <w:jc w:val="both"/>
            </w:pPr>
            <w:r>
              <w:rPr>
                <w:rFonts w:ascii="Times New Roman"/>
                <w:b w:val="false"/>
                <w:i w:val="false"/>
                <w:color w:val="000000"/>
                <w:sz w:val="20"/>
              </w:rPr>
              <w:t xml:space="preserve">Вклад других </w:t>
            </w:r>
            <w:r>
              <w:br/>
            </w:r>
            <w:r>
              <w:rPr>
                <w:rFonts w:ascii="Times New Roman"/>
                <w:b w:val="false"/>
                <w:i w:val="false"/>
                <w:color w:val="000000"/>
                <w:sz w:val="20"/>
              </w:rPr>
              <w:t xml:space="preserve">
доноров </w:t>
            </w:r>
          </w:p>
          <w:p>
            <w:pPr>
              <w:spacing w:after="20"/>
              <w:ind w:left="20"/>
              <w:jc w:val="both"/>
            </w:pPr>
            <w:r>
              <w:rPr>
                <w:rFonts w:ascii="Times New Roman"/>
                <w:b w:val="false"/>
                <w:i w:val="false"/>
                <w:color w:val="000000"/>
                <w:sz w:val="20"/>
              </w:rPr>
              <w:t xml:space="preserve">Частный     2,546,000      0         0       0    2,546,000  52.1 </w:t>
            </w:r>
            <w:r>
              <w:br/>
            </w:r>
            <w:r>
              <w:rPr>
                <w:rFonts w:ascii="Times New Roman"/>
                <w:b w:val="false"/>
                <w:i w:val="false"/>
                <w:color w:val="000000"/>
                <w:sz w:val="20"/>
              </w:rPr>
              <w:t xml:space="preserve">
сектор </w:t>
            </w:r>
          </w:p>
          <w:p>
            <w:pPr>
              <w:spacing w:after="20"/>
              <w:ind w:left="20"/>
              <w:jc w:val="both"/>
            </w:pPr>
            <w:r>
              <w:rPr>
                <w:rFonts w:ascii="Times New Roman"/>
                <w:b w:val="false"/>
                <w:i w:val="false"/>
                <w:color w:val="000000"/>
                <w:sz w:val="20"/>
              </w:rPr>
              <w:t xml:space="preserve">Итого       2,832,000  405,000  915,500  646,200  4,881,000 100.0 </w:t>
            </w:r>
            <w:r>
              <w:br/>
            </w:r>
            <w:r>
              <w:rPr>
                <w:rFonts w:ascii="Times New Roman"/>
                <w:b w:val="false"/>
                <w:i w:val="false"/>
                <w:color w:val="000000"/>
                <w:sz w:val="20"/>
              </w:rPr>
              <w:t xml:space="preserve">
расходов </w:t>
            </w:r>
            <w:r>
              <w:br/>
            </w:r>
            <w:r>
              <w:rPr>
                <w:rFonts w:ascii="Times New Roman"/>
                <w:b w:val="false"/>
                <w:i w:val="false"/>
                <w:color w:val="000000"/>
                <w:sz w:val="20"/>
              </w:rPr>
              <w:t xml:space="preserve">
по проекту </w:t>
            </w:r>
          </w:p>
        </w:tc>
      </w:tr>
    </w:tbl>
    <w:p>
      <w:pPr>
        <w:spacing w:after="0"/>
        <w:ind w:left="0"/>
        <w:jc w:val="both"/>
      </w:pPr>
      <w:r>
        <w:rPr>
          <w:rFonts w:ascii="Times New Roman"/>
          <w:b w:val="false"/>
          <w:i w:val="false"/>
          <w:color w:val="000000"/>
          <w:sz w:val="28"/>
        </w:rPr>
        <w:t xml:space="preserve">Примечание: Общая сумма расходов по управлению Проектом сведена в Компоненте, так как не представляется возможным рассчитать ее по каждому компоненту. </w:t>
      </w:r>
      <w:r>
        <w:br/>
      </w:r>
      <w:r>
        <w:rPr>
          <w:rFonts w:ascii="Times New Roman"/>
          <w:b w:val="false"/>
          <w:i w:val="false"/>
          <w:color w:val="000000"/>
          <w:sz w:val="28"/>
        </w:rPr>
        <w:t xml:space="preserve">
Источник: Оценка специалистов Азиатского Банка Развития.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А2.2: Подробная смета расходов ($)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1897"/>
        <w:gridCol w:w="1939"/>
        <w:gridCol w:w="2012"/>
        <w:gridCol w:w="2257"/>
      </w:tblGrid>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единиц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 </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w:t>
            </w:r>
            <w:r>
              <w:rPr>
                <w:rFonts w:ascii="Times New Roman"/>
                <w:b/>
                <w:i w:val="false"/>
                <w:color w:val="000000"/>
                <w:sz w:val="20"/>
              </w:rPr>
              <w:t xml:space="preserve">  1. </w:t>
            </w:r>
            <w:r>
              <w:br/>
            </w:r>
            <w:r>
              <w:rPr>
                <w:rFonts w:ascii="Times New Roman"/>
                <w:b w:val="false"/>
                <w:i w:val="false"/>
                <w:color w:val="000000"/>
                <w:sz w:val="20"/>
              </w:rPr>
              <w:t xml:space="preserve">
Укрепление потенциала </w:t>
            </w:r>
            <w:r>
              <w:br/>
            </w:r>
            <w:r>
              <w:rPr>
                <w:rFonts w:ascii="Times New Roman"/>
                <w:b w:val="false"/>
                <w:i w:val="false"/>
                <w:color w:val="000000"/>
                <w:sz w:val="20"/>
              </w:rPr>
              <w:t xml:space="preserve">
соляных и мукомольных </w:t>
            </w:r>
            <w:r>
              <w:br/>
            </w:r>
            <w:r>
              <w:rPr>
                <w:rFonts w:ascii="Times New Roman"/>
                <w:b w:val="false"/>
                <w:i w:val="false"/>
                <w:color w:val="000000"/>
                <w:sz w:val="20"/>
              </w:rPr>
              <w:t xml:space="preserve">
предприятий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2,829,000 </w:t>
            </w:r>
          </w:p>
        </w:tc>
      </w:tr>
      <w:tr>
        <w:trPr>
          <w:trHeight w:val="45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r>
              <w:rPr>
                <w:rFonts w:ascii="Times New Roman"/>
                <w:b w:val="false"/>
                <w:i w:val="false"/>
                <w:color w:val="000000"/>
                <w:sz w:val="20"/>
              </w:rPr>
              <w:t xml:space="preserve">   Оборудование 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val="false"/>
                <w:i w:val="false"/>
                <w:color w:val="000000"/>
                <w:sz w:val="20"/>
              </w:rPr>
              <w:t xml:space="preserve">1.1.1 Оборудование и </w:t>
            </w:r>
            <w:r>
              <w:br/>
            </w:r>
            <w:r>
              <w:rPr>
                <w:rFonts w:ascii="Times New Roman"/>
                <w:b w:val="false"/>
                <w:i w:val="false"/>
                <w:color w:val="000000"/>
                <w:sz w:val="20"/>
              </w:rPr>
              <w:t xml:space="preserve">
      расходные мате- </w:t>
            </w:r>
            <w:r>
              <w:br/>
            </w:r>
            <w:r>
              <w:rPr>
                <w:rFonts w:ascii="Times New Roman"/>
                <w:b w:val="false"/>
                <w:i w:val="false"/>
                <w:color w:val="000000"/>
                <w:sz w:val="20"/>
              </w:rPr>
              <w:t xml:space="preserve">
      риалы по конт- </w:t>
            </w:r>
            <w:r>
              <w:br/>
            </w:r>
            <w:r>
              <w:rPr>
                <w:rFonts w:ascii="Times New Roman"/>
                <w:b w:val="false"/>
                <w:i w:val="false"/>
                <w:color w:val="000000"/>
                <w:sz w:val="20"/>
              </w:rPr>
              <w:t xml:space="preserve">
      ролю качества </w:t>
            </w:r>
            <w:r>
              <w:br/>
            </w:r>
            <w:r>
              <w:rPr>
                <w:rFonts w:ascii="Times New Roman"/>
                <w:b w:val="false"/>
                <w:i w:val="false"/>
                <w:color w:val="000000"/>
                <w:sz w:val="20"/>
              </w:rPr>
              <w:t xml:space="preserve">
      для соляных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w:t>
            </w:r>
            <w:r>
              <w:br/>
            </w:r>
            <w:r>
              <w:rPr>
                <w:rFonts w:ascii="Times New Roman"/>
                <w:b w:val="false"/>
                <w:i w:val="false"/>
                <w:color w:val="000000"/>
                <w:sz w:val="20"/>
              </w:rPr>
              <w:t xml:space="preserve">
  1.1.2 Оборудование и </w:t>
            </w:r>
            <w:r>
              <w:br/>
            </w:r>
            <w:r>
              <w:rPr>
                <w:rFonts w:ascii="Times New Roman"/>
                <w:b w:val="false"/>
                <w:i w:val="false"/>
                <w:color w:val="000000"/>
                <w:sz w:val="20"/>
              </w:rPr>
              <w:t xml:space="preserve">
      расходные мате- </w:t>
            </w:r>
            <w:r>
              <w:br/>
            </w:r>
            <w:r>
              <w:rPr>
                <w:rFonts w:ascii="Times New Roman"/>
                <w:b w:val="false"/>
                <w:i w:val="false"/>
                <w:color w:val="000000"/>
                <w:sz w:val="20"/>
              </w:rPr>
              <w:t xml:space="preserve">
      риалы по конт- </w:t>
            </w:r>
            <w:r>
              <w:br/>
            </w:r>
            <w:r>
              <w:rPr>
                <w:rFonts w:ascii="Times New Roman"/>
                <w:b w:val="false"/>
                <w:i w:val="false"/>
                <w:color w:val="000000"/>
                <w:sz w:val="20"/>
              </w:rPr>
              <w:t xml:space="preserve">
      ролю качества </w:t>
            </w:r>
            <w:r>
              <w:br/>
            </w:r>
            <w:r>
              <w:rPr>
                <w:rFonts w:ascii="Times New Roman"/>
                <w:b w:val="false"/>
                <w:i w:val="false"/>
                <w:color w:val="000000"/>
                <w:sz w:val="20"/>
              </w:rPr>
              <w:t xml:space="preserve">
      для мукомольных </w:t>
            </w:r>
            <w:r>
              <w:br/>
            </w:r>
            <w:r>
              <w:rPr>
                <w:rFonts w:ascii="Times New Roman"/>
                <w:b w:val="false"/>
                <w:i w:val="false"/>
                <w:color w:val="000000"/>
                <w:sz w:val="20"/>
              </w:rPr>
              <w:t xml:space="preserve">
      предприятий </w:t>
            </w:r>
          </w:p>
          <w:p>
            <w:pPr>
              <w:spacing w:after="20"/>
              <w:ind w:left="20"/>
              <w:jc w:val="both"/>
            </w:pPr>
            <w:r>
              <w:rPr>
                <w:rFonts w:ascii="Times New Roman"/>
                <w:b w:val="false"/>
                <w:i w:val="false"/>
                <w:color w:val="000000"/>
                <w:sz w:val="20"/>
              </w:rPr>
              <w:t xml:space="preserve">1.1.3 Оборудование </w:t>
            </w:r>
            <w:r>
              <w:br/>
            </w:r>
            <w:r>
              <w:rPr>
                <w:rFonts w:ascii="Times New Roman"/>
                <w:b w:val="false"/>
                <w:i w:val="false"/>
                <w:color w:val="000000"/>
                <w:sz w:val="20"/>
              </w:rPr>
              <w:t xml:space="preserve">
      для фортифика- </w:t>
            </w:r>
            <w:r>
              <w:br/>
            </w:r>
            <w:r>
              <w:rPr>
                <w:rFonts w:ascii="Times New Roman"/>
                <w:b w:val="false"/>
                <w:i w:val="false"/>
                <w:color w:val="000000"/>
                <w:sz w:val="20"/>
              </w:rPr>
              <w:t xml:space="preserve">
      ции и премикс </w:t>
            </w:r>
          </w:p>
          <w:p>
            <w:pPr>
              <w:spacing w:after="20"/>
              <w:ind w:left="20"/>
              <w:jc w:val="both"/>
            </w:pPr>
            <w:r>
              <w:rPr>
                <w:rFonts w:ascii="Times New Roman"/>
                <w:b/>
                <w:i w:val="false"/>
                <w:color w:val="000000"/>
                <w:sz w:val="20"/>
              </w:rPr>
              <w:t xml:space="preserve">1.2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1.2.1 Региональные </w:t>
            </w:r>
            <w:r>
              <w:br/>
            </w:r>
            <w:r>
              <w:rPr>
                <w:rFonts w:ascii="Times New Roman"/>
                <w:b w:val="false"/>
                <w:i w:val="false"/>
                <w:color w:val="000000"/>
                <w:sz w:val="20"/>
              </w:rPr>
              <w:t xml:space="preserve">
      конференции для </w:t>
            </w:r>
            <w:r>
              <w:br/>
            </w:r>
            <w:r>
              <w:rPr>
                <w:rFonts w:ascii="Times New Roman"/>
                <w:b w:val="false"/>
                <w:i w:val="false"/>
                <w:color w:val="000000"/>
                <w:sz w:val="20"/>
              </w:rPr>
              <w:t xml:space="preserve">
      соляных и </w:t>
            </w:r>
            <w:r>
              <w:br/>
            </w:r>
            <w:r>
              <w:rPr>
                <w:rFonts w:ascii="Times New Roman"/>
                <w:b w:val="false"/>
                <w:i w:val="false"/>
                <w:color w:val="000000"/>
                <w:sz w:val="20"/>
              </w:rPr>
              <w:t xml:space="preserve">
      мукомольных </w:t>
            </w:r>
            <w:r>
              <w:br/>
            </w:r>
            <w:r>
              <w:rPr>
                <w:rFonts w:ascii="Times New Roman"/>
                <w:b w:val="false"/>
                <w:i w:val="false"/>
                <w:color w:val="000000"/>
                <w:sz w:val="20"/>
              </w:rPr>
              <w:t xml:space="preserve">
      предприятий </w:t>
            </w:r>
          </w:p>
          <w:p>
            <w:pPr>
              <w:spacing w:after="20"/>
              <w:ind w:left="20"/>
              <w:jc w:val="both"/>
            </w:pPr>
            <w:r>
              <w:rPr>
                <w:rFonts w:ascii="Times New Roman"/>
                <w:b w:val="false"/>
                <w:i w:val="false"/>
                <w:color w:val="000000"/>
                <w:sz w:val="20"/>
              </w:rPr>
              <w:t xml:space="preserve">      Расходы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(аренда, закуп- </w:t>
            </w:r>
            <w:r>
              <w:br/>
            </w:r>
            <w:r>
              <w:rPr>
                <w:rFonts w:ascii="Times New Roman"/>
                <w:b w:val="false"/>
                <w:i w:val="false"/>
                <w:color w:val="000000"/>
                <w:sz w:val="20"/>
              </w:rPr>
              <w:t xml:space="preserve">
      ки и пр.) </w:t>
            </w:r>
          </w:p>
          <w:p>
            <w:pPr>
              <w:spacing w:after="20"/>
              <w:ind w:left="20"/>
              <w:jc w:val="both"/>
            </w:pPr>
            <w:r>
              <w:rPr>
                <w:rFonts w:ascii="Times New Roman"/>
                <w:b w:val="false"/>
                <w:i w:val="false"/>
                <w:color w:val="000000"/>
                <w:sz w:val="20"/>
              </w:rPr>
              <w:t xml:space="preserve">      Командировочные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участников </w:t>
            </w:r>
          </w:p>
          <w:p>
            <w:pPr>
              <w:spacing w:after="20"/>
              <w:ind w:left="20"/>
              <w:jc w:val="both"/>
            </w:pPr>
            <w:r>
              <w:rPr>
                <w:rFonts w:ascii="Times New Roman"/>
                <w:b w:val="false"/>
                <w:i w:val="false"/>
                <w:color w:val="000000"/>
                <w:sz w:val="20"/>
              </w:rPr>
              <w:t xml:space="preserve">1.2.2 Обучение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фортификации </w:t>
            </w:r>
          </w:p>
          <w:p>
            <w:pPr>
              <w:spacing w:after="20"/>
              <w:ind w:left="20"/>
              <w:jc w:val="both"/>
            </w:pPr>
            <w:r>
              <w:rPr>
                <w:rFonts w:ascii="Times New Roman"/>
                <w:b w:val="false"/>
                <w:i w:val="false"/>
                <w:color w:val="000000"/>
                <w:sz w:val="20"/>
              </w:rPr>
              <w:t xml:space="preserve">1.2.3 Обучение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персонала </w:t>
            </w:r>
          </w:p>
          <w:p>
            <w:pPr>
              <w:spacing w:after="20"/>
              <w:ind w:left="20"/>
              <w:jc w:val="both"/>
            </w:pPr>
            <w:r>
              <w:rPr>
                <w:rFonts w:ascii="Times New Roman"/>
                <w:b w:val="false"/>
                <w:i w:val="false"/>
                <w:color w:val="000000"/>
                <w:sz w:val="20"/>
              </w:rPr>
              <w:t xml:space="preserve">1.2.4 Семинары по </w:t>
            </w:r>
            <w:r>
              <w:br/>
            </w:r>
            <w:r>
              <w:rPr>
                <w:rFonts w:ascii="Times New Roman"/>
                <w:b w:val="false"/>
                <w:i w:val="false"/>
                <w:color w:val="000000"/>
                <w:sz w:val="20"/>
              </w:rPr>
              <w:t xml:space="preserve">
      маркетингу и </w:t>
            </w:r>
            <w:r>
              <w:br/>
            </w:r>
            <w:r>
              <w:rPr>
                <w:rFonts w:ascii="Times New Roman"/>
                <w:b w:val="false"/>
                <w:i w:val="false"/>
                <w:color w:val="000000"/>
                <w:sz w:val="20"/>
              </w:rPr>
              <w:t xml:space="preserve">
      администриро- </w:t>
            </w:r>
            <w:r>
              <w:br/>
            </w:r>
            <w:r>
              <w:rPr>
                <w:rFonts w:ascii="Times New Roman"/>
                <w:b w:val="false"/>
                <w:i w:val="false"/>
                <w:color w:val="000000"/>
                <w:sz w:val="20"/>
              </w:rPr>
              <w:t xml:space="preserve">
      ванию </w:t>
            </w:r>
          </w:p>
          <w:p>
            <w:pPr>
              <w:spacing w:after="20"/>
              <w:ind w:left="20"/>
              <w:jc w:val="both"/>
            </w:pPr>
            <w:r>
              <w:rPr>
                <w:rFonts w:ascii="Times New Roman"/>
                <w:b/>
                <w:i w:val="false"/>
                <w:color w:val="000000"/>
                <w:sz w:val="20"/>
              </w:rPr>
              <w:t xml:space="preserve">1.3    </w:t>
            </w:r>
            <w:r>
              <w:rPr>
                <w:rFonts w:ascii="Times New Roman"/>
                <w:b w:val="false"/>
                <w:i w:val="false"/>
                <w:color w:val="000000"/>
                <w:sz w:val="20"/>
              </w:rPr>
              <w:t xml:space="preserve">Услуги </w:t>
            </w:r>
            <w:r>
              <w:br/>
            </w:r>
            <w:r>
              <w:rPr>
                <w:rFonts w:ascii="Times New Roman"/>
                <w:b w:val="false"/>
                <w:i w:val="false"/>
                <w:color w:val="000000"/>
                <w:sz w:val="20"/>
              </w:rPr>
              <w:t xml:space="preserve">
      консультантов </w:t>
            </w:r>
          </w:p>
          <w:p>
            <w:pPr>
              <w:spacing w:after="20"/>
              <w:ind w:left="20"/>
              <w:jc w:val="both"/>
            </w:pPr>
            <w:r>
              <w:rPr>
                <w:rFonts w:ascii="Times New Roman"/>
                <w:b w:val="false"/>
                <w:i w:val="false"/>
                <w:color w:val="000000"/>
                <w:sz w:val="20"/>
              </w:rPr>
              <w:t xml:space="preserve">1.3.1 Специалист по </w:t>
            </w:r>
            <w:r>
              <w:br/>
            </w:r>
            <w:r>
              <w:rPr>
                <w:rFonts w:ascii="Times New Roman"/>
                <w:b w:val="false"/>
                <w:i w:val="false"/>
                <w:color w:val="000000"/>
                <w:sz w:val="20"/>
              </w:rPr>
              <w:t xml:space="preserve">
      соляной </w:t>
            </w:r>
            <w:r>
              <w:br/>
            </w:r>
            <w:r>
              <w:rPr>
                <w:rFonts w:ascii="Times New Roman"/>
                <w:b w:val="false"/>
                <w:i w:val="false"/>
                <w:color w:val="000000"/>
                <w:sz w:val="20"/>
              </w:rPr>
              <w:t xml:space="preserve">
      промышленности </w:t>
            </w:r>
          </w:p>
          <w:p>
            <w:pPr>
              <w:spacing w:after="20"/>
              <w:ind w:left="20"/>
              <w:jc w:val="both"/>
            </w:pPr>
            <w:r>
              <w:rPr>
                <w:rFonts w:ascii="Times New Roman"/>
                <w:b w:val="false"/>
                <w:i w:val="false"/>
                <w:color w:val="000000"/>
                <w:sz w:val="20"/>
              </w:rPr>
              <w:t xml:space="preserve">1.3.2 Специалист по </w:t>
            </w:r>
            <w:r>
              <w:br/>
            </w:r>
            <w:r>
              <w:rPr>
                <w:rFonts w:ascii="Times New Roman"/>
                <w:b w:val="false"/>
                <w:i w:val="false"/>
                <w:color w:val="000000"/>
                <w:sz w:val="20"/>
              </w:rPr>
              <w:t xml:space="preserve">
      мукомольной </w:t>
            </w:r>
            <w:r>
              <w:br/>
            </w:r>
            <w:r>
              <w:rPr>
                <w:rFonts w:ascii="Times New Roman"/>
                <w:b w:val="false"/>
                <w:i w:val="false"/>
                <w:color w:val="000000"/>
                <w:sz w:val="20"/>
              </w:rPr>
              <w:t xml:space="preserve">
      промышленности </w:t>
            </w:r>
          </w:p>
          <w:p>
            <w:pPr>
              <w:spacing w:after="20"/>
              <w:ind w:left="20"/>
              <w:jc w:val="both"/>
            </w:pPr>
            <w:r>
              <w:rPr>
                <w:rFonts w:ascii="Times New Roman"/>
                <w:b/>
                <w:i w:val="false"/>
                <w:color w:val="000000"/>
                <w:sz w:val="20"/>
              </w:rPr>
              <w:t xml:space="preserve">1.4 </w:t>
            </w:r>
            <w:r>
              <w:rPr>
                <w:rFonts w:ascii="Times New Roman"/>
                <w:b w:val="false"/>
                <w:i w:val="false"/>
                <w:color w:val="000000"/>
                <w:sz w:val="20"/>
              </w:rPr>
              <w:t xml:space="preserve">   Другие вклады </w:t>
            </w:r>
            <w:r>
              <w:br/>
            </w:r>
            <w:r>
              <w:rPr>
                <w:rFonts w:ascii="Times New Roman"/>
                <w:b w:val="false"/>
                <w:i w:val="false"/>
                <w:color w:val="000000"/>
                <w:sz w:val="20"/>
              </w:rPr>
              <w:t xml:space="preserve">
      Проекта </w:t>
            </w:r>
          </w:p>
          <w:p>
            <w:pPr>
              <w:spacing w:after="20"/>
              <w:ind w:left="20"/>
              <w:jc w:val="both"/>
            </w:pPr>
            <w:r>
              <w:rPr>
                <w:rFonts w:ascii="Times New Roman"/>
                <w:b w:val="false"/>
                <w:i w:val="false"/>
                <w:color w:val="000000"/>
                <w:sz w:val="20"/>
              </w:rPr>
              <w:t xml:space="preserve">1.4.1 Маркетинговое </w:t>
            </w:r>
            <w:r>
              <w:br/>
            </w:r>
            <w:r>
              <w:rPr>
                <w:rFonts w:ascii="Times New Roman"/>
                <w:b w:val="false"/>
                <w:i w:val="false"/>
                <w:color w:val="000000"/>
                <w:sz w:val="20"/>
              </w:rPr>
              <w:t xml:space="preserve">
      исследование и </w:t>
            </w:r>
            <w:r>
              <w:br/>
            </w:r>
            <w:r>
              <w:rPr>
                <w:rFonts w:ascii="Times New Roman"/>
                <w:b w:val="false"/>
                <w:i w:val="false"/>
                <w:color w:val="000000"/>
                <w:sz w:val="20"/>
              </w:rPr>
              <w:t xml:space="preserve">
      изучение потре- </w:t>
            </w:r>
            <w:r>
              <w:br/>
            </w:r>
            <w:r>
              <w:rPr>
                <w:rFonts w:ascii="Times New Roman"/>
                <w:b w:val="false"/>
                <w:i w:val="false"/>
                <w:color w:val="000000"/>
                <w:sz w:val="20"/>
              </w:rPr>
              <w:t xml:space="preserve">
      бительского </w:t>
            </w:r>
            <w:r>
              <w:br/>
            </w:r>
            <w:r>
              <w:rPr>
                <w:rFonts w:ascii="Times New Roman"/>
                <w:b w:val="false"/>
                <w:i w:val="false"/>
                <w:color w:val="000000"/>
                <w:sz w:val="20"/>
              </w:rPr>
              <w:t xml:space="preserve">
      спроса </w:t>
            </w:r>
          </w:p>
          <w:p>
            <w:pPr>
              <w:spacing w:after="20"/>
              <w:ind w:left="20"/>
              <w:jc w:val="both"/>
            </w:pPr>
            <w:r>
              <w:rPr>
                <w:rFonts w:ascii="Times New Roman"/>
                <w:b w:val="false"/>
                <w:i w:val="false"/>
                <w:color w:val="000000"/>
                <w:sz w:val="20"/>
              </w:rPr>
              <w:t xml:space="preserve">1.4.2 Операционные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(например, изу- </w:t>
            </w:r>
            <w:r>
              <w:br/>
            </w:r>
            <w:r>
              <w:rPr>
                <w:rFonts w:ascii="Times New Roman"/>
                <w:b w:val="false"/>
                <w:i w:val="false"/>
                <w:color w:val="000000"/>
                <w:sz w:val="20"/>
              </w:rPr>
              <w:t xml:space="preserve">
      чение методов </w:t>
            </w:r>
            <w:r>
              <w:br/>
            </w:r>
            <w:r>
              <w:rPr>
                <w:rFonts w:ascii="Times New Roman"/>
                <w:b w:val="false"/>
                <w:i w:val="false"/>
                <w:color w:val="000000"/>
                <w:sz w:val="20"/>
              </w:rPr>
              <w:t xml:space="preserve">
      фортификации </w:t>
            </w:r>
            <w:r>
              <w:br/>
            </w:r>
            <w:r>
              <w:rPr>
                <w:rFonts w:ascii="Times New Roman"/>
                <w:b w:val="false"/>
                <w:i w:val="false"/>
                <w:color w:val="000000"/>
                <w:sz w:val="20"/>
              </w:rPr>
              <w:t xml:space="preserve">
      муки низших </w:t>
            </w:r>
            <w:r>
              <w:br/>
            </w:r>
            <w:r>
              <w:rPr>
                <w:rFonts w:ascii="Times New Roman"/>
                <w:b w:val="false"/>
                <w:i w:val="false"/>
                <w:color w:val="000000"/>
                <w:sz w:val="20"/>
              </w:rPr>
              <w:t xml:space="preserve">
      сортов)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конфер- </w:t>
            </w:r>
            <w:r>
              <w:br/>
            </w:r>
            <w:r>
              <w:rPr>
                <w:rFonts w:ascii="Times New Roman"/>
                <w:b w:val="false"/>
                <w:i w:val="false"/>
                <w:color w:val="000000"/>
                <w:sz w:val="20"/>
              </w:rPr>
              <w:t xml:space="preserve">
ренцию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конфер- </w:t>
            </w:r>
            <w:r>
              <w:br/>
            </w:r>
            <w:r>
              <w:rPr>
                <w:rFonts w:ascii="Times New Roman"/>
                <w:b w:val="false"/>
                <w:i w:val="false"/>
                <w:color w:val="000000"/>
                <w:sz w:val="20"/>
              </w:rPr>
              <w:t xml:space="preserve">
ренцию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семинар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семинар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семинар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4,5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11,000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16,500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33,000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45,000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9"/>
        <w:gridCol w:w="1995"/>
        <w:gridCol w:w="1446"/>
        <w:gridCol w:w="1402"/>
        <w:gridCol w:w="1403"/>
        <w:gridCol w:w="3155"/>
      </w:tblGrid>
      <w:tr>
        <w:trPr>
          <w:trHeight w:val="45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JFPR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w:t>
            </w:r>
          </w:p>
        </w:tc>
      </w:tr>
      <w:tr>
        <w:trPr>
          <w:trHeight w:val="45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w:t>
            </w:r>
            <w:r>
              <w:br/>
            </w:r>
            <w:r>
              <w:rPr>
                <w:rFonts w:ascii="Times New Roman"/>
                <w:b w:val="false"/>
                <w:i w:val="false"/>
                <w:color w:val="000000"/>
                <w:sz w:val="20"/>
              </w:rPr>
              <w:t xml:space="preserve">
заку- </w:t>
            </w:r>
            <w:r>
              <w:br/>
            </w:r>
            <w:r>
              <w:rPr>
                <w:rFonts w:ascii="Times New Roman"/>
                <w:b w:val="false"/>
                <w:i w:val="false"/>
                <w:color w:val="000000"/>
                <w:sz w:val="20"/>
              </w:rPr>
              <w:t xml:space="preserve">
пок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доноры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w:t>
            </w:r>
            <w:r>
              <w:br/>
            </w:r>
            <w:r>
              <w:rPr>
                <w:rFonts w:ascii="Times New Roman"/>
                <w:b w:val="false"/>
                <w:i w:val="false"/>
                <w:color w:val="000000"/>
                <w:sz w:val="20"/>
              </w:rPr>
              <w:t xml:space="preserve">
сектор </w:t>
            </w:r>
          </w:p>
        </w:tc>
      </w:tr>
      <w:tr>
        <w:trPr>
          <w:trHeight w:val="45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w:t>
            </w:r>
            <w:r>
              <w:rPr>
                <w:rFonts w:ascii="Times New Roman"/>
                <w:b/>
                <w:i w:val="false"/>
                <w:color w:val="000000"/>
                <w:sz w:val="20"/>
              </w:rPr>
              <w:t xml:space="preserve">  1. </w:t>
            </w:r>
            <w:r>
              <w:br/>
            </w:r>
            <w:r>
              <w:rPr>
                <w:rFonts w:ascii="Times New Roman"/>
                <w:b w:val="false"/>
                <w:i w:val="false"/>
                <w:color w:val="000000"/>
                <w:sz w:val="20"/>
              </w:rPr>
              <w:t xml:space="preserve">
Укрепление потенциала </w:t>
            </w:r>
            <w:r>
              <w:br/>
            </w:r>
            <w:r>
              <w:rPr>
                <w:rFonts w:ascii="Times New Roman"/>
                <w:b w:val="false"/>
                <w:i w:val="false"/>
                <w:color w:val="000000"/>
                <w:sz w:val="20"/>
              </w:rPr>
              <w:t xml:space="preserve">
соляных и мукомоль- </w:t>
            </w:r>
            <w:r>
              <w:br/>
            </w:r>
            <w:r>
              <w:rPr>
                <w:rFonts w:ascii="Times New Roman"/>
                <w:b w:val="false"/>
                <w:i w:val="false"/>
                <w:color w:val="000000"/>
                <w:sz w:val="20"/>
              </w:rPr>
              <w:t xml:space="preserve">
ных предприятий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286,000 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2,546,000  </w:t>
            </w:r>
          </w:p>
        </w:tc>
      </w:tr>
      <w:tr>
        <w:trPr>
          <w:trHeight w:val="450" w:hRule="atLeast"/>
        </w:trPr>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r>
              <w:rPr>
                <w:rFonts w:ascii="Times New Roman"/>
                <w:b w:val="false"/>
                <w:i w:val="false"/>
                <w:color w:val="000000"/>
                <w:sz w:val="20"/>
              </w:rPr>
              <w:t xml:space="preserve">   Оборудование 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val="false"/>
                <w:i w:val="false"/>
                <w:color w:val="000000"/>
                <w:sz w:val="20"/>
              </w:rPr>
              <w:t xml:space="preserve">1.1.1 Оборудование и </w:t>
            </w:r>
            <w:r>
              <w:br/>
            </w:r>
            <w:r>
              <w:rPr>
                <w:rFonts w:ascii="Times New Roman"/>
                <w:b w:val="false"/>
                <w:i w:val="false"/>
                <w:color w:val="000000"/>
                <w:sz w:val="20"/>
              </w:rPr>
              <w:t xml:space="preserve">
      расходные мате- </w:t>
            </w:r>
            <w:r>
              <w:br/>
            </w:r>
            <w:r>
              <w:rPr>
                <w:rFonts w:ascii="Times New Roman"/>
                <w:b w:val="false"/>
                <w:i w:val="false"/>
                <w:color w:val="000000"/>
                <w:sz w:val="20"/>
              </w:rPr>
              <w:t xml:space="preserve">
      риалы по конт- </w:t>
            </w:r>
            <w:r>
              <w:br/>
            </w:r>
            <w:r>
              <w:rPr>
                <w:rFonts w:ascii="Times New Roman"/>
                <w:b w:val="false"/>
                <w:i w:val="false"/>
                <w:color w:val="000000"/>
                <w:sz w:val="20"/>
              </w:rPr>
              <w:t xml:space="preserve">
      ролю качества </w:t>
            </w:r>
            <w:r>
              <w:br/>
            </w:r>
            <w:r>
              <w:rPr>
                <w:rFonts w:ascii="Times New Roman"/>
                <w:b w:val="false"/>
                <w:i w:val="false"/>
                <w:color w:val="000000"/>
                <w:sz w:val="20"/>
              </w:rPr>
              <w:t xml:space="preserve">
      для соляных </w:t>
            </w:r>
            <w:r>
              <w:br/>
            </w:r>
            <w:r>
              <w:rPr>
                <w:rFonts w:ascii="Times New Roman"/>
                <w:b w:val="false"/>
                <w:i w:val="false"/>
                <w:color w:val="000000"/>
                <w:sz w:val="20"/>
              </w:rPr>
              <w:t xml:space="preserve">
      предприятий </w:t>
            </w:r>
            <w:r>
              <w:br/>
            </w:r>
            <w:r>
              <w:rPr>
                <w:rFonts w:ascii="Times New Roman"/>
                <w:b w:val="false"/>
                <w:i w:val="false"/>
                <w:color w:val="000000"/>
                <w:sz w:val="20"/>
              </w:rPr>
              <w:t>
 </w:t>
            </w:r>
            <w:r>
              <w:br/>
            </w:r>
            <w:r>
              <w:rPr>
                <w:rFonts w:ascii="Times New Roman"/>
                <w:b w:val="false"/>
                <w:i w:val="false"/>
                <w:color w:val="000000"/>
                <w:sz w:val="20"/>
              </w:rPr>
              <w:t xml:space="preserve">
  1.1.2 Оборудование и </w:t>
            </w:r>
            <w:r>
              <w:br/>
            </w:r>
            <w:r>
              <w:rPr>
                <w:rFonts w:ascii="Times New Roman"/>
                <w:b w:val="false"/>
                <w:i w:val="false"/>
                <w:color w:val="000000"/>
                <w:sz w:val="20"/>
              </w:rPr>
              <w:t xml:space="preserve">
      расходные мате- </w:t>
            </w:r>
            <w:r>
              <w:br/>
            </w:r>
            <w:r>
              <w:rPr>
                <w:rFonts w:ascii="Times New Roman"/>
                <w:b w:val="false"/>
                <w:i w:val="false"/>
                <w:color w:val="000000"/>
                <w:sz w:val="20"/>
              </w:rPr>
              <w:t xml:space="preserve">
      риалы по конт- </w:t>
            </w:r>
            <w:r>
              <w:br/>
            </w:r>
            <w:r>
              <w:rPr>
                <w:rFonts w:ascii="Times New Roman"/>
                <w:b w:val="false"/>
                <w:i w:val="false"/>
                <w:color w:val="000000"/>
                <w:sz w:val="20"/>
              </w:rPr>
              <w:t xml:space="preserve">
      ролю качества </w:t>
            </w:r>
            <w:r>
              <w:br/>
            </w:r>
            <w:r>
              <w:rPr>
                <w:rFonts w:ascii="Times New Roman"/>
                <w:b w:val="false"/>
                <w:i w:val="false"/>
                <w:color w:val="000000"/>
                <w:sz w:val="20"/>
              </w:rPr>
              <w:t xml:space="preserve">
      для мукомольных </w:t>
            </w:r>
            <w:r>
              <w:br/>
            </w:r>
            <w:r>
              <w:rPr>
                <w:rFonts w:ascii="Times New Roman"/>
                <w:b w:val="false"/>
                <w:i w:val="false"/>
                <w:color w:val="000000"/>
                <w:sz w:val="20"/>
              </w:rPr>
              <w:t xml:space="preserve">
      предприятий </w:t>
            </w:r>
          </w:p>
          <w:p>
            <w:pPr>
              <w:spacing w:after="20"/>
              <w:ind w:left="20"/>
              <w:jc w:val="both"/>
            </w:pPr>
            <w:r>
              <w:rPr>
                <w:rFonts w:ascii="Times New Roman"/>
                <w:b w:val="false"/>
                <w:i w:val="false"/>
                <w:color w:val="000000"/>
                <w:sz w:val="20"/>
              </w:rPr>
              <w:t xml:space="preserve">1.1.3 Оборудование </w:t>
            </w:r>
            <w:r>
              <w:br/>
            </w:r>
            <w:r>
              <w:rPr>
                <w:rFonts w:ascii="Times New Roman"/>
                <w:b w:val="false"/>
                <w:i w:val="false"/>
                <w:color w:val="000000"/>
                <w:sz w:val="20"/>
              </w:rPr>
              <w:t xml:space="preserve">
      для фортифика- </w:t>
            </w:r>
            <w:r>
              <w:br/>
            </w:r>
            <w:r>
              <w:rPr>
                <w:rFonts w:ascii="Times New Roman"/>
                <w:b w:val="false"/>
                <w:i w:val="false"/>
                <w:color w:val="000000"/>
                <w:sz w:val="20"/>
              </w:rPr>
              <w:t xml:space="preserve">
      ции и премикс </w:t>
            </w:r>
          </w:p>
          <w:p>
            <w:pPr>
              <w:spacing w:after="20"/>
              <w:ind w:left="20"/>
              <w:jc w:val="both"/>
            </w:pPr>
            <w:r>
              <w:rPr>
                <w:rFonts w:ascii="Times New Roman"/>
                <w:b/>
                <w:i w:val="false"/>
                <w:color w:val="000000"/>
                <w:sz w:val="20"/>
              </w:rPr>
              <w:t xml:space="preserve">1.2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1.2.1 Региональные </w:t>
            </w:r>
            <w:r>
              <w:br/>
            </w:r>
            <w:r>
              <w:rPr>
                <w:rFonts w:ascii="Times New Roman"/>
                <w:b w:val="false"/>
                <w:i w:val="false"/>
                <w:color w:val="000000"/>
                <w:sz w:val="20"/>
              </w:rPr>
              <w:t xml:space="preserve">
      конференции для </w:t>
            </w:r>
            <w:r>
              <w:br/>
            </w:r>
            <w:r>
              <w:rPr>
                <w:rFonts w:ascii="Times New Roman"/>
                <w:b w:val="false"/>
                <w:i w:val="false"/>
                <w:color w:val="000000"/>
                <w:sz w:val="20"/>
              </w:rPr>
              <w:t xml:space="preserve">
      соляных и </w:t>
            </w:r>
            <w:r>
              <w:br/>
            </w:r>
            <w:r>
              <w:rPr>
                <w:rFonts w:ascii="Times New Roman"/>
                <w:b w:val="false"/>
                <w:i w:val="false"/>
                <w:color w:val="000000"/>
                <w:sz w:val="20"/>
              </w:rPr>
              <w:t xml:space="preserve">
      мукомольных </w:t>
            </w:r>
            <w:r>
              <w:br/>
            </w:r>
            <w:r>
              <w:rPr>
                <w:rFonts w:ascii="Times New Roman"/>
                <w:b w:val="false"/>
                <w:i w:val="false"/>
                <w:color w:val="000000"/>
                <w:sz w:val="20"/>
              </w:rPr>
              <w:t xml:space="preserve">
      предприятий </w:t>
            </w:r>
          </w:p>
          <w:p>
            <w:pPr>
              <w:spacing w:after="20"/>
              <w:ind w:left="20"/>
              <w:jc w:val="both"/>
            </w:pPr>
            <w:r>
              <w:rPr>
                <w:rFonts w:ascii="Times New Roman"/>
                <w:b w:val="false"/>
                <w:i w:val="false"/>
                <w:color w:val="000000"/>
                <w:sz w:val="20"/>
              </w:rPr>
              <w:t xml:space="preserve">      Расходы по </w:t>
            </w:r>
            <w:r>
              <w:br/>
            </w:r>
            <w:r>
              <w:rPr>
                <w:rFonts w:ascii="Times New Roman"/>
                <w:b w:val="false"/>
                <w:i w:val="false"/>
                <w:color w:val="000000"/>
                <w:sz w:val="20"/>
              </w:rPr>
              <w:t xml:space="preserve">
      проведению </w:t>
            </w:r>
            <w:r>
              <w:br/>
            </w:r>
            <w:r>
              <w:rPr>
                <w:rFonts w:ascii="Times New Roman"/>
                <w:b w:val="false"/>
                <w:i w:val="false"/>
                <w:color w:val="000000"/>
                <w:sz w:val="20"/>
              </w:rPr>
              <w:t xml:space="preserve">
      (аренда, закуп- </w:t>
            </w:r>
            <w:r>
              <w:br/>
            </w:r>
            <w:r>
              <w:rPr>
                <w:rFonts w:ascii="Times New Roman"/>
                <w:b w:val="false"/>
                <w:i w:val="false"/>
                <w:color w:val="000000"/>
                <w:sz w:val="20"/>
              </w:rPr>
              <w:t xml:space="preserve">
      ки и пр.) </w:t>
            </w:r>
          </w:p>
          <w:p>
            <w:pPr>
              <w:spacing w:after="20"/>
              <w:ind w:left="20"/>
              <w:jc w:val="both"/>
            </w:pPr>
            <w:r>
              <w:rPr>
                <w:rFonts w:ascii="Times New Roman"/>
                <w:b w:val="false"/>
                <w:i w:val="false"/>
                <w:color w:val="000000"/>
                <w:sz w:val="20"/>
              </w:rPr>
              <w:t xml:space="preserve">      Командировочные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участников </w:t>
            </w:r>
          </w:p>
          <w:p>
            <w:pPr>
              <w:spacing w:after="20"/>
              <w:ind w:left="20"/>
              <w:jc w:val="both"/>
            </w:pPr>
            <w:r>
              <w:rPr>
                <w:rFonts w:ascii="Times New Roman"/>
                <w:b w:val="false"/>
                <w:i w:val="false"/>
                <w:color w:val="000000"/>
                <w:sz w:val="20"/>
              </w:rPr>
              <w:t xml:space="preserve">1.2.2 Обучение </w:t>
            </w:r>
            <w:r>
              <w:br/>
            </w:r>
            <w:r>
              <w:rPr>
                <w:rFonts w:ascii="Times New Roman"/>
                <w:b w:val="false"/>
                <w:i w:val="false"/>
                <w:color w:val="000000"/>
                <w:sz w:val="20"/>
              </w:rPr>
              <w:t xml:space="preserve">
      технологии </w:t>
            </w:r>
            <w:r>
              <w:br/>
            </w:r>
            <w:r>
              <w:rPr>
                <w:rFonts w:ascii="Times New Roman"/>
                <w:b w:val="false"/>
                <w:i w:val="false"/>
                <w:color w:val="000000"/>
                <w:sz w:val="20"/>
              </w:rPr>
              <w:t xml:space="preserve">
      фортификации </w:t>
            </w:r>
          </w:p>
          <w:p>
            <w:pPr>
              <w:spacing w:after="20"/>
              <w:ind w:left="20"/>
              <w:jc w:val="both"/>
            </w:pPr>
            <w:r>
              <w:rPr>
                <w:rFonts w:ascii="Times New Roman"/>
                <w:b w:val="false"/>
                <w:i w:val="false"/>
                <w:color w:val="000000"/>
                <w:sz w:val="20"/>
              </w:rPr>
              <w:t xml:space="preserve">1.2.3 Обучение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персонала </w:t>
            </w:r>
          </w:p>
          <w:p>
            <w:pPr>
              <w:spacing w:after="20"/>
              <w:ind w:left="20"/>
              <w:jc w:val="both"/>
            </w:pPr>
            <w:r>
              <w:rPr>
                <w:rFonts w:ascii="Times New Roman"/>
                <w:b w:val="false"/>
                <w:i w:val="false"/>
                <w:color w:val="000000"/>
                <w:sz w:val="20"/>
              </w:rPr>
              <w:t xml:space="preserve">1.2.4 Семинары по </w:t>
            </w:r>
            <w:r>
              <w:br/>
            </w:r>
            <w:r>
              <w:rPr>
                <w:rFonts w:ascii="Times New Roman"/>
                <w:b w:val="false"/>
                <w:i w:val="false"/>
                <w:color w:val="000000"/>
                <w:sz w:val="20"/>
              </w:rPr>
              <w:t xml:space="preserve">
      маркетингу и </w:t>
            </w:r>
            <w:r>
              <w:br/>
            </w:r>
            <w:r>
              <w:rPr>
                <w:rFonts w:ascii="Times New Roman"/>
                <w:b w:val="false"/>
                <w:i w:val="false"/>
                <w:color w:val="000000"/>
                <w:sz w:val="20"/>
              </w:rPr>
              <w:t xml:space="preserve">
      администриро- </w:t>
            </w:r>
            <w:r>
              <w:br/>
            </w:r>
            <w:r>
              <w:rPr>
                <w:rFonts w:ascii="Times New Roman"/>
                <w:b w:val="false"/>
                <w:i w:val="false"/>
                <w:color w:val="000000"/>
                <w:sz w:val="20"/>
              </w:rPr>
              <w:t xml:space="preserve">
      ванию </w:t>
            </w:r>
          </w:p>
          <w:p>
            <w:pPr>
              <w:spacing w:after="20"/>
              <w:ind w:left="20"/>
              <w:jc w:val="both"/>
            </w:pPr>
            <w:r>
              <w:rPr>
                <w:rFonts w:ascii="Times New Roman"/>
                <w:b/>
                <w:i w:val="false"/>
                <w:color w:val="000000"/>
                <w:sz w:val="20"/>
              </w:rPr>
              <w:t xml:space="preserve">1.3    </w:t>
            </w:r>
            <w:r>
              <w:rPr>
                <w:rFonts w:ascii="Times New Roman"/>
                <w:b w:val="false"/>
                <w:i w:val="false"/>
                <w:color w:val="000000"/>
                <w:sz w:val="20"/>
              </w:rPr>
              <w:t xml:space="preserve">Услуги </w:t>
            </w:r>
            <w:r>
              <w:br/>
            </w:r>
            <w:r>
              <w:rPr>
                <w:rFonts w:ascii="Times New Roman"/>
                <w:b w:val="false"/>
                <w:i w:val="false"/>
                <w:color w:val="000000"/>
                <w:sz w:val="20"/>
              </w:rPr>
              <w:t xml:space="preserve">
      консультантов </w:t>
            </w:r>
          </w:p>
          <w:p>
            <w:pPr>
              <w:spacing w:after="20"/>
              <w:ind w:left="20"/>
              <w:jc w:val="both"/>
            </w:pPr>
            <w:r>
              <w:rPr>
                <w:rFonts w:ascii="Times New Roman"/>
                <w:b w:val="false"/>
                <w:i w:val="false"/>
                <w:color w:val="000000"/>
                <w:sz w:val="20"/>
              </w:rPr>
              <w:t xml:space="preserve">1.3.1 Специалист по </w:t>
            </w:r>
            <w:r>
              <w:br/>
            </w:r>
            <w:r>
              <w:rPr>
                <w:rFonts w:ascii="Times New Roman"/>
                <w:b w:val="false"/>
                <w:i w:val="false"/>
                <w:color w:val="000000"/>
                <w:sz w:val="20"/>
              </w:rPr>
              <w:t xml:space="preserve">
      соляной </w:t>
            </w:r>
            <w:r>
              <w:br/>
            </w:r>
            <w:r>
              <w:rPr>
                <w:rFonts w:ascii="Times New Roman"/>
                <w:b w:val="false"/>
                <w:i w:val="false"/>
                <w:color w:val="000000"/>
                <w:sz w:val="20"/>
              </w:rPr>
              <w:t xml:space="preserve">
      промышленности </w:t>
            </w:r>
          </w:p>
          <w:p>
            <w:pPr>
              <w:spacing w:after="20"/>
              <w:ind w:left="20"/>
              <w:jc w:val="both"/>
            </w:pPr>
            <w:r>
              <w:rPr>
                <w:rFonts w:ascii="Times New Roman"/>
                <w:b w:val="false"/>
                <w:i w:val="false"/>
                <w:color w:val="000000"/>
                <w:sz w:val="20"/>
              </w:rPr>
              <w:t xml:space="preserve">1.3.2 Специалист по </w:t>
            </w:r>
            <w:r>
              <w:br/>
            </w:r>
            <w:r>
              <w:rPr>
                <w:rFonts w:ascii="Times New Roman"/>
                <w:b w:val="false"/>
                <w:i w:val="false"/>
                <w:color w:val="000000"/>
                <w:sz w:val="20"/>
              </w:rPr>
              <w:t xml:space="preserve">
      мукомольной </w:t>
            </w:r>
            <w:r>
              <w:br/>
            </w:r>
            <w:r>
              <w:rPr>
                <w:rFonts w:ascii="Times New Roman"/>
                <w:b w:val="false"/>
                <w:i w:val="false"/>
                <w:color w:val="000000"/>
                <w:sz w:val="20"/>
              </w:rPr>
              <w:t xml:space="preserve">
      промышленности </w:t>
            </w:r>
          </w:p>
          <w:p>
            <w:pPr>
              <w:spacing w:after="20"/>
              <w:ind w:left="20"/>
              <w:jc w:val="both"/>
            </w:pPr>
            <w:r>
              <w:rPr>
                <w:rFonts w:ascii="Times New Roman"/>
                <w:b/>
                <w:i w:val="false"/>
                <w:color w:val="000000"/>
                <w:sz w:val="20"/>
              </w:rPr>
              <w:t xml:space="preserve">1.4 </w:t>
            </w:r>
            <w:r>
              <w:rPr>
                <w:rFonts w:ascii="Times New Roman"/>
                <w:b w:val="false"/>
                <w:i w:val="false"/>
                <w:color w:val="000000"/>
                <w:sz w:val="20"/>
              </w:rPr>
              <w:t xml:space="preserve">   Другие вклады </w:t>
            </w:r>
            <w:r>
              <w:br/>
            </w:r>
            <w:r>
              <w:rPr>
                <w:rFonts w:ascii="Times New Roman"/>
                <w:b w:val="false"/>
                <w:i w:val="false"/>
                <w:color w:val="000000"/>
                <w:sz w:val="20"/>
              </w:rPr>
              <w:t xml:space="preserve">
      Проекта </w:t>
            </w:r>
          </w:p>
          <w:p>
            <w:pPr>
              <w:spacing w:after="20"/>
              <w:ind w:left="20"/>
              <w:jc w:val="both"/>
            </w:pPr>
            <w:r>
              <w:rPr>
                <w:rFonts w:ascii="Times New Roman"/>
                <w:b w:val="false"/>
                <w:i w:val="false"/>
                <w:color w:val="000000"/>
                <w:sz w:val="20"/>
              </w:rPr>
              <w:t xml:space="preserve">1.4.1 Маркетинговое </w:t>
            </w:r>
            <w:r>
              <w:br/>
            </w:r>
            <w:r>
              <w:rPr>
                <w:rFonts w:ascii="Times New Roman"/>
                <w:b w:val="false"/>
                <w:i w:val="false"/>
                <w:color w:val="000000"/>
                <w:sz w:val="20"/>
              </w:rPr>
              <w:t xml:space="preserve">
      исследование и </w:t>
            </w:r>
            <w:r>
              <w:br/>
            </w:r>
            <w:r>
              <w:rPr>
                <w:rFonts w:ascii="Times New Roman"/>
                <w:b w:val="false"/>
                <w:i w:val="false"/>
                <w:color w:val="000000"/>
                <w:sz w:val="20"/>
              </w:rPr>
              <w:t xml:space="preserve">
      изучение потре- </w:t>
            </w:r>
            <w:r>
              <w:br/>
            </w:r>
            <w:r>
              <w:rPr>
                <w:rFonts w:ascii="Times New Roman"/>
                <w:b w:val="false"/>
                <w:i w:val="false"/>
                <w:color w:val="000000"/>
                <w:sz w:val="20"/>
              </w:rPr>
              <w:t xml:space="preserve">
      бительского </w:t>
            </w:r>
            <w:r>
              <w:br/>
            </w:r>
            <w:r>
              <w:rPr>
                <w:rFonts w:ascii="Times New Roman"/>
                <w:b w:val="false"/>
                <w:i w:val="false"/>
                <w:color w:val="000000"/>
                <w:sz w:val="20"/>
              </w:rPr>
              <w:t xml:space="preserve">
      спроса </w:t>
            </w:r>
          </w:p>
          <w:p>
            <w:pPr>
              <w:spacing w:after="20"/>
              <w:ind w:left="20"/>
              <w:jc w:val="both"/>
            </w:pPr>
            <w:r>
              <w:rPr>
                <w:rFonts w:ascii="Times New Roman"/>
                <w:b w:val="false"/>
                <w:i w:val="false"/>
                <w:color w:val="000000"/>
                <w:sz w:val="20"/>
              </w:rPr>
              <w:t xml:space="preserve">1.4.2 Операционные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(например, изу- </w:t>
            </w:r>
            <w:r>
              <w:br/>
            </w:r>
            <w:r>
              <w:rPr>
                <w:rFonts w:ascii="Times New Roman"/>
                <w:b w:val="false"/>
                <w:i w:val="false"/>
                <w:color w:val="000000"/>
                <w:sz w:val="20"/>
              </w:rPr>
              <w:t xml:space="preserve">
      чение методов </w:t>
            </w:r>
            <w:r>
              <w:br/>
            </w:r>
            <w:r>
              <w:rPr>
                <w:rFonts w:ascii="Times New Roman"/>
                <w:b w:val="false"/>
                <w:i w:val="false"/>
                <w:color w:val="000000"/>
                <w:sz w:val="20"/>
              </w:rPr>
              <w:t xml:space="preserve">
      фортификации </w:t>
            </w:r>
            <w:r>
              <w:br/>
            </w:r>
            <w:r>
              <w:rPr>
                <w:rFonts w:ascii="Times New Roman"/>
                <w:b w:val="false"/>
                <w:i w:val="false"/>
                <w:color w:val="000000"/>
                <w:sz w:val="20"/>
              </w:rPr>
              <w:t xml:space="preserve">
      муки низших </w:t>
            </w:r>
            <w:r>
              <w:br/>
            </w:r>
            <w:r>
              <w:rPr>
                <w:rFonts w:ascii="Times New Roman"/>
                <w:b w:val="false"/>
                <w:i w:val="false"/>
                <w:color w:val="000000"/>
                <w:sz w:val="20"/>
              </w:rPr>
              <w:t xml:space="preserve">
      сортов)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33,000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45,000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ІS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ІS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ІS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p>
        </w:tc>
      </w:tr>
    </w:tbl>
    <w:bookmarkStart w:name="z45"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7"/>
        <w:gridCol w:w="1808"/>
        <w:gridCol w:w="1742"/>
        <w:gridCol w:w="1788"/>
        <w:gridCol w:w="2103"/>
      </w:tblGrid>
      <w:tr>
        <w:trPr>
          <w:trHeight w:val="45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r>
      <w:tr>
        <w:trPr>
          <w:trHeight w:val="45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единиц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 </w:t>
            </w:r>
          </w:p>
        </w:tc>
      </w:tr>
      <w:tr>
        <w:trPr>
          <w:trHeight w:val="45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w:t>
            </w:r>
            <w:r>
              <w:rPr>
                <w:rFonts w:ascii="Times New Roman"/>
                <w:b/>
                <w:i w:val="false"/>
                <w:color w:val="000000"/>
                <w:sz w:val="20"/>
              </w:rPr>
              <w:t xml:space="preserve">  2. </w:t>
            </w:r>
            <w:r>
              <w:br/>
            </w:r>
            <w:r>
              <w:rPr>
                <w:rFonts w:ascii="Times New Roman"/>
                <w:b w:val="false"/>
                <w:i w:val="false"/>
                <w:color w:val="000000"/>
                <w:sz w:val="20"/>
              </w:rPr>
              <w:t xml:space="preserve">
Укрепление потен- </w:t>
            </w:r>
            <w:r>
              <w:br/>
            </w:r>
            <w:r>
              <w:rPr>
                <w:rFonts w:ascii="Times New Roman"/>
                <w:b w:val="false"/>
                <w:i w:val="false"/>
                <w:color w:val="000000"/>
                <w:sz w:val="20"/>
              </w:rPr>
              <w:t xml:space="preserve">
циала Правительств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407,000 </w:t>
            </w:r>
          </w:p>
        </w:tc>
      </w:tr>
      <w:tr>
        <w:trPr>
          <w:trHeight w:val="45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w:t>
            </w:r>
            <w:r>
              <w:rPr>
                <w:rFonts w:ascii="Times New Roman"/>
                <w:b w:val="false"/>
                <w:i w:val="false"/>
                <w:color w:val="000000"/>
                <w:sz w:val="20"/>
              </w:rPr>
              <w:t xml:space="preserve">   Оборудование 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val="false"/>
                <w:i w:val="false"/>
                <w:color w:val="000000"/>
                <w:sz w:val="20"/>
              </w:rPr>
              <w:t xml:space="preserve">2.1.1 Лабораторное </w:t>
            </w:r>
            <w:r>
              <w:br/>
            </w:r>
            <w:r>
              <w:rPr>
                <w:rFonts w:ascii="Times New Roman"/>
                <w:b w:val="false"/>
                <w:i w:val="false"/>
                <w:color w:val="000000"/>
                <w:sz w:val="20"/>
              </w:rPr>
              <w:t xml:space="preserve">
      оборудование </w:t>
            </w:r>
            <w:r>
              <w:br/>
            </w:r>
            <w:r>
              <w:rPr>
                <w:rFonts w:ascii="Times New Roman"/>
                <w:b w:val="false"/>
                <w:i w:val="false"/>
                <w:color w:val="000000"/>
                <w:sz w:val="20"/>
              </w:rPr>
              <w:t xml:space="preserve">
      для СЭС и </w:t>
            </w:r>
            <w:r>
              <w:br/>
            </w:r>
            <w:r>
              <w:rPr>
                <w:rFonts w:ascii="Times New Roman"/>
                <w:b w:val="false"/>
                <w:i w:val="false"/>
                <w:color w:val="000000"/>
                <w:sz w:val="20"/>
              </w:rPr>
              <w:t xml:space="preserve">
      референс- </w:t>
            </w:r>
            <w:r>
              <w:br/>
            </w:r>
            <w:r>
              <w:rPr>
                <w:rFonts w:ascii="Times New Roman"/>
                <w:b w:val="false"/>
                <w:i w:val="false"/>
                <w:color w:val="000000"/>
                <w:sz w:val="20"/>
              </w:rPr>
              <w:t xml:space="preserve">
      лабораторий </w:t>
            </w:r>
            <w:r>
              <w:br/>
            </w:r>
            <w:r>
              <w:rPr>
                <w:rFonts w:ascii="Times New Roman"/>
                <w:b w:val="false"/>
                <w:i w:val="false"/>
                <w:color w:val="000000"/>
                <w:sz w:val="20"/>
              </w:rPr>
              <w:t>
 </w:t>
            </w:r>
            <w:r>
              <w:br/>
            </w:r>
            <w:r>
              <w:rPr>
                <w:rFonts w:ascii="Times New Roman"/>
                <w:b w:val="false"/>
                <w:i w:val="false"/>
                <w:color w:val="000000"/>
                <w:sz w:val="20"/>
              </w:rPr>
              <w:t xml:space="preserve">
  2.1.2 Реактивы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2.1.3 Лабораторные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i w:val="false"/>
                <w:color w:val="000000"/>
                <w:sz w:val="20"/>
              </w:rPr>
              <w:t xml:space="preserve">2.2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2.2.1 Семинары для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службы </w:t>
            </w:r>
          </w:p>
          <w:p>
            <w:pPr>
              <w:spacing w:after="20"/>
              <w:ind w:left="20"/>
              <w:jc w:val="both"/>
            </w:pPr>
            <w:r>
              <w:rPr>
                <w:rFonts w:ascii="Times New Roman"/>
                <w:b w:val="false"/>
                <w:i w:val="false"/>
                <w:color w:val="000000"/>
                <w:sz w:val="20"/>
              </w:rPr>
              <w:t xml:space="preserve">2.2.2 Семинары по </w:t>
            </w:r>
            <w:r>
              <w:br/>
            </w:r>
            <w:r>
              <w:rPr>
                <w:rFonts w:ascii="Times New Roman"/>
                <w:b w:val="false"/>
                <w:i w:val="false"/>
                <w:color w:val="000000"/>
                <w:sz w:val="20"/>
              </w:rPr>
              <w:t xml:space="preserve">
      совершенствова- </w:t>
            </w:r>
            <w:r>
              <w:br/>
            </w:r>
            <w:r>
              <w:rPr>
                <w:rFonts w:ascii="Times New Roman"/>
                <w:b w:val="false"/>
                <w:i w:val="false"/>
                <w:color w:val="000000"/>
                <w:sz w:val="20"/>
              </w:rPr>
              <w:t xml:space="preserve">
      нию законода- </w:t>
            </w:r>
            <w:r>
              <w:br/>
            </w:r>
            <w:r>
              <w:rPr>
                <w:rFonts w:ascii="Times New Roman"/>
                <w:b w:val="false"/>
                <w:i w:val="false"/>
                <w:color w:val="000000"/>
                <w:sz w:val="20"/>
              </w:rPr>
              <w:t xml:space="preserve">
      тельства </w:t>
            </w:r>
          </w:p>
          <w:p>
            <w:pPr>
              <w:spacing w:after="20"/>
              <w:ind w:left="20"/>
              <w:jc w:val="both"/>
            </w:pPr>
            <w:r>
              <w:rPr>
                <w:rFonts w:ascii="Times New Roman"/>
                <w:b w:val="false"/>
                <w:i w:val="false"/>
                <w:color w:val="000000"/>
                <w:sz w:val="20"/>
              </w:rPr>
              <w:t xml:space="preserve">2.2.3 Обучение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персонала СЭС </w:t>
            </w:r>
          </w:p>
          <w:p>
            <w:pPr>
              <w:spacing w:after="20"/>
              <w:ind w:left="20"/>
              <w:jc w:val="both"/>
            </w:pPr>
            <w:r>
              <w:rPr>
                <w:rFonts w:ascii="Times New Roman"/>
                <w:b w:val="false"/>
                <w:i w:val="false"/>
                <w:color w:val="000000"/>
                <w:sz w:val="20"/>
              </w:rPr>
              <w:t xml:space="preserve">2.2.4 Региональная </w:t>
            </w:r>
            <w:r>
              <w:br/>
            </w:r>
            <w:r>
              <w:rPr>
                <w:rFonts w:ascii="Times New Roman"/>
                <w:b w:val="false"/>
                <w:i w:val="false"/>
                <w:color w:val="000000"/>
                <w:sz w:val="20"/>
              </w:rPr>
              <w:t xml:space="preserve">
      конференция по </w:t>
            </w:r>
            <w:r>
              <w:br/>
            </w:r>
            <w:r>
              <w:rPr>
                <w:rFonts w:ascii="Times New Roman"/>
                <w:b w:val="false"/>
                <w:i w:val="false"/>
                <w:color w:val="000000"/>
                <w:sz w:val="20"/>
              </w:rPr>
              <w:t xml:space="preserve">
      торговым </w:t>
            </w:r>
            <w:r>
              <w:br/>
            </w:r>
            <w:r>
              <w:rPr>
                <w:rFonts w:ascii="Times New Roman"/>
                <w:b w:val="false"/>
                <w:i w:val="false"/>
                <w:color w:val="000000"/>
                <w:sz w:val="20"/>
              </w:rPr>
              <w:t xml:space="preserve">
      процедурам </w:t>
            </w:r>
          </w:p>
          <w:p>
            <w:pPr>
              <w:spacing w:after="20"/>
              <w:ind w:left="20"/>
              <w:jc w:val="both"/>
            </w:pPr>
            <w:r>
              <w:rPr>
                <w:rFonts w:ascii="Times New Roman"/>
                <w:b/>
                <w:i w:val="false"/>
                <w:color w:val="000000"/>
                <w:sz w:val="20"/>
              </w:rPr>
              <w:t xml:space="preserve">2.3    </w:t>
            </w:r>
            <w:r>
              <w:rPr>
                <w:rFonts w:ascii="Times New Roman"/>
                <w:b w:val="false"/>
                <w:i w:val="false"/>
                <w:color w:val="000000"/>
                <w:sz w:val="20"/>
              </w:rPr>
              <w:t xml:space="preserve">Услуги </w:t>
            </w:r>
            <w:r>
              <w:br/>
            </w:r>
            <w:r>
              <w:rPr>
                <w:rFonts w:ascii="Times New Roman"/>
                <w:b w:val="false"/>
                <w:i w:val="false"/>
                <w:color w:val="000000"/>
                <w:sz w:val="20"/>
              </w:rPr>
              <w:t xml:space="preserve">
      консультантов </w:t>
            </w:r>
          </w:p>
          <w:p>
            <w:pPr>
              <w:spacing w:after="20"/>
              <w:ind w:left="20"/>
              <w:jc w:val="both"/>
            </w:pPr>
            <w:r>
              <w:rPr>
                <w:rFonts w:ascii="Times New Roman"/>
                <w:b w:val="false"/>
                <w:i w:val="false"/>
                <w:color w:val="000000"/>
                <w:sz w:val="20"/>
              </w:rPr>
              <w:t xml:space="preserve">2.3.1 Национальный </w:t>
            </w:r>
            <w:r>
              <w:br/>
            </w:r>
            <w:r>
              <w:rPr>
                <w:rFonts w:ascii="Times New Roman"/>
                <w:b w:val="false"/>
                <w:i w:val="false"/>
                <w:color w:val="000000"/>
                <w:sz w:val="20"/>
              </w:rPr>
              <w:t xml:space="preserve">
      специалист по </w:t>
            </w:r>
            <w:r>
              <w:br/>
            </w:r>
            <w:r>
              <w:rPr>
                <w:rFonts w:ascii="Times New Roman"/>
                <w:b w:val="false"/>
                <w:i w:val="false"/>
                <w:color w:val="000000"/>
                <w:sz w:val="20"/>
              </w:rPr>
              <w:t xml:space="preserve">
      правовым </w:t>
            </w:r>
            <w:r>
              <w:br/>
            </w:r>
            <w:r>
              <w:rPr>
                <w:rFonts w:ascii="Times New Roman"/>
                <w:b w:val="false"/>
                <w:i w:val="false"/>
                <w:color w:val="000000"/>
                <w:sz w:val="20"/>
              </w:rPr>
              <w:t xml:space="preserve">
      вопросам </w:t>
            </w:r>
          </w:p>
          <w:p>
            <w:pPr>
              <w:spacing w:after="20"/>
              <w:ind w:left="20"/>
              <w:jc w:val="both"/>
            </w:pPr>
            <w:r>
              <w:rPr>
                <w:rFonts w:ascii="Times New Roman"/>
                <w:b w:val="false"/>
                <w:i w:val="false"/>
                <w:color w:val="000000"/>
                <w:sz w:val="20"/>
              </w:rPr>
              <w:t xml:space="preserve">2.3.2 Казахская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Питания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2.4 </w:t>
            </w:r>
            <w:r>
              <w:rPr>
                <w:rFonts w:ascii="Times New Roman"/>
                <w:b w:val="false"/>
                <w:i w:val="false"/>
                <w:color w:val="000000"/>
                <w:sz w:val="20"/>
              </w:rPr>
              <w:t xml:space="preserve">   Управленческие </w:t>
            </w:r>
            <w:r>
              <w:br/>
            </w:r>
            <w:r>
              <w:rPr>
                <w:rFonts w:ascii="Times New Roman"/>
                <w:b w:val="false"/>
                <w:i w:val="false"/>
                <w:color w:val="000000"/>
                <w:sz w:val="20"/>
              </w:rPr>
              <w:t xml:space="preserve">
      расходы, отно- </w:t>
            </w:r>
            <w:r>
              <w:br/>
            </w:r>
            <w:r>
              <w:rPr>
                <w:rFonts w:ascii="Times New Roman"/>
                <w:b w:val="false"/>
                <w:i w:val="false"/>
                <w:color w:val="000000"/>
                <w:sz w:val="20"/>
              </w:rPr>
              <w:t xml:space="preserve">
      симые на </w:t>
            </w:r>
            <w:r>
              <w:br/>
            </w:r>
            <w:r>
              <w:rPr>
                <w:rFonts w:ascii="Times New Roman"/>
                <w:b w:val="false"/>
                <w:i w:val="false"/>
                <w:color w:val="000000"/>
                <w:sz w:val="20"/>
              </w:rPr>
              <w:t xml:space="preserve">
      Правительство </w:t>
            </w:r>
          </w:p>
          <w:p>
            <w:pPr>
              <w:spacing w:after="20"/>
              <w:ind w:left="20"/>
              <w:jc w:val="both"/>
            </w:pPr>
            <w:r>
              <w:rPr>
                <w:rFonts w:ascii="Times New Roman"/>
                <w:b w:val="false"/>
                <w:i w:val="false"/>
                <w:color w:val="000000"/>
                <w:sz w:val="20"/>
              </w:rPr>
              <w:t xml:space="preserve">2.4.1 Зарплата прави- </w:t>
            </w:r>
            <w:r>
              <w:br/>
            </w:r>
            <w:r>
              <w:rPr>
                <w:rFonts w:ascii="Times New Roman"/>
                <w:b w:val="false"/>
                <w:i w:val="false"/>
                <w:color w:val="000000"/>
                <w:sz w:val="20"/>
              </w:rPr>
              <w:t xml:space="preserve">
      тельственных </w:t>
            </w:r>
            <w:r>
              <w:br/>
            </w:r>
            <w:r>
              <w:rPr>
                <w:rFonts w:ascii="Times New Roman"/>
                <w:b w:val="false"/>
                <w:i w:val="false"/>
                <w:color w:val="000000"/>
                <w:sz w:val="20"/>
              </w:rPr>
              <w:t xml:space="preserve">
      служащих и СЭС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 меро- </w:t>
            </w:r>
            <w:r>
              <w:br/>
            </w:r>
            <w:r>
              <w:rPr>
                <w:rFonts w:ascii="Times New Roman"/>
                <w:b w:val="false"/>
                <w:i w:val="false"/>
                <w:color w:val="000000"/>
                <w:sz w:val="20"/>
              </w:rPr>
              <w:t xml:space="preserve">
приятие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меро- </w:t>
            </w:r>
            <w:r>
              <w:br/>
            </w:r>
            <w:r>
              <w:rPr>
                <w:rFonts w:ascii="Times New Roman"/>
                <w:b w:val="false"/>
                <w:i w:val="false"/>
                <w:color w:val="000000"/>
                <w:sz w:val="20"/>
              </w:rPr>
              <w:t xml:space="preserve">
приятие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меро- </w:t>
            </w:r>
            <w:r>
              <w:br/>
            </w:r>
            <w:r>
              <w:rPr>
                <w:rFonts w:ascii="Times New Roman"/>
                <w:b w:val="false"/>
                <w:i w:val="false"/>
                <w:color w:val="000000"/>
                <w:sz w:val="20"/>
              </w:rPr>
              <w:t xml:space="preserve">
приятие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меро- </w:t>
            </w:r>
            <w:r>
              <w:br/>
            </w:r>
            <w:r>
              <w:rPr>
                <w:rFonts w:ascii="Times New Roman"/>
                <w:b w:val="false"/>
                <w:i w:val="false"/>
                <w:color w:val="000000"/>
                <w:sz w:val="20"/>
              </w:rPr>
              <w:t xml:space="preserve">
приятие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страну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15(3*5)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xml:space="preserve">
(2*4.5)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75,000 </w:t>
            </w:r>
          </w:p>
          <w:p>
            <w:pPr>
              <w:spacing w:after="20"/>
              <w:ind w:left="20"/>
              <w:jc w:val="both"/>
            </w:pP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45,000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100,000  </w:t>
            </w:r>
            <w:r>
              <w:br/>
            </w:r>
            <w:r>
              <w:rPr>
                <w:rFonts w:ascii="Times New Roman"/>
                <w:b w:val="false"/>
                <w:i w:val="false"/>
                <w:color w:val="000000"/>
                <w:sz w:val="20"/>
              </w:rPr>
              <w:t>
 </w:t>
            </w:r>
          </w:p>
        </w:tc>
      </w:tr>
    </w:tbl>
    <w:bookmarkEnd w:id="35"/>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4"/>
        <w:gridCol w:w="1482"/>
        <w:gridCol w:w="1191"/>
        <w:gridCol w:w="5648"/>
        <w:gridCol w:w="1101"/>
        <w:gridCol w:w="1284"/>
      </w:tblGrid>
      <w:tr>
        <w:trPr>
          <w:trHeight w:val="45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JFPR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w:t>
            </w:r>
          </w:p>
        </w:tc>
      </w:tr>
      <w:tr>
        <w:trPr>
          <w:trHeight w:val="45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w:t>
            </w:r>
            <w:r>
              <w:br/>
            </w:r>
            <w:r>
              <w:rPr>
                <w:rFonts w:ascii="Times New Roman"/>
                <w:b w:val="false"/>
                <w:i w:val="false"/>
                <w:color w:val="000000"/>
                <w:sz w:val="20"/>
              </w:rPr>
              <w:t xml:space="preserve">
заку- </w:t>
            </w:r>
            <w:r>
              <w:br/>
            </w:r>
            <w:r>
              <w:rPr>
                <w:rFonts w:ascii="Times New Roman"/>
                <w:b w:val="false"/>
                <w:i w:val="false"/>
                <w:color w:val="000000"/>
                <w:sz w:val="20"/>
              </w:rPr>
              <w:t xml:space="preserve">
пок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доноры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w:t>
            </w:r>
            <w:r>
              <w:br/>
            </w:r>
            <w:r>
              <w:rPr>
                <w:rFonts w:ascii="Times New Roman"/>
                <w:b w:val="false"/>
                <w:i w:val="false"/>
                <w:color w:val="000000"/>
                <w:sz w:val="20"/>
              </w:rPr>
              <w:t xml:space="preserve">
сектор </w:t>
            </w:r>
          </w:p>
        </w:tc>
      </w:tr>
      <w:tr>
        <w:trPr>
          <w:trHeight w:val="45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w:t>
            </w:r>
            <w:r>
              <w:rPr>
                <w:rFonts w:ascii="Times New Roman"/>
                <w:b/>
                <w:i w:val="false"/>
                <w:color w:val="000000"/>
                <w:sz w:val="20"/>
              </w:rPr>
              <w:t xml:space="preserve">  2. </w:t>
            </w:r>
            <w:r>
              <w:br/>
            </w:r>
            <w:r>
              <w:rPr>
                <w:rFonts w:ascii="Times New Roman"/>
                <w:b w:val="false"/>
                <w:i w:val="false"/>
                <w:color w:val="000000"/>
                <w:sz w:val="20"/>
              </w:rPr>
              <w:t xml:space="preserve">
Укрепление потен- </w:t>
            </w:r>
            <w:r>
              <w:br/>
            </w:r>
            <w:r>
              <w:rPr>
                <w:rFonts w:ascii="Times New Roman"/>
                <w:b w:val="false"/>
                <w:i w:val="false"/>
                <w:color w:val="000000"/>
                <w:sz w:val="20"/>
              </w:rPr>
              <w:t xml:space="preserve">
циала Правительств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450" w:hRule="atLeast"/>
        </w:trPr>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2.1 </w:t>
            </w:r>
            <w:r>
              <w:rPr>
                <w:rFonts w:ascii="Times New Roman"/>
                <w:b w:val="false"/>
                <w:i w:val="false"/>
                <w:color w:val="000000"/>
                <w:sz w:val="20"/>
              </w:rPr>
              <w:t xml:space="preserve">   Оборудование 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val="false"/>
                <w:i w:val="false"/>
                <w:color w:val="000000"/>
                <w:sz w:val="20"/>
              </w:rPr>
              <w:t xml:space="preserve">2.1.1 Лабораторное </w:t>
            </w:r>
            <w:r>
              <w:br/>
            </w:r>
            <w:r>
              <w:rPr>
                <w:rFonts w:ascii="Times New Roman"/>
                <w:b w:val="false"/>
                <w:i w:val="false"/>
                <w:color w:val="000000"/>
                <w:sz w:val="20"/>
              </w:rPr>
              <w:t xml:space="preserve">
      оборудование </w:t>
            </w:r>
            <w:r>
              <w:br/>
            </w:r>
            <w:r>
              <w:rPr>
                <w:rFonts w:ascii="Times New Roman"/>
                <w:b w:val="false"/>
                <w:i w:val="false"/>
                <w:color w:val="000000"/>
                <w:sz w:val="20"/>
              </w:rPr>
              <w:t xml:space="preserve">
      для СЭС и </w:t>
            </w:r>
            <w:r>
              <w:br/>
            </w:r>
            <w:r>
              <w:rPr>
                <w:rFonts w:ascii="Times New Roman"/>
                <w:b w:val="false"/>
                <w:i w:val="false"/>
                <w:color w:val="000000"/>
                <w:sz w:val="20"/>
              </w:rPr>
              <w:t xml:space="preserve">
      референс- </w:t>
            </w:r>
            <w:r>
              <w:br/>
            </w:r>
            <w:r>
              <w:rPr>
                <w:rFonts w:ascii="Times New Roman"/>
                <w:b w:val="false"/>
                <w:i w:val="false"/>
                <w:color w:val="000000"/>
                <w:sz w:val="20"/>
              </w:rPr>
              <w:t xml:space="preserve">
      лабораторий </w:t>
            </w:r>
            <w:r>
              <w:br/>
            </w:r>
            <w:r>
              <w:rPr>
                <w:rFonts w:ascii="Times New Roman"/>
                <w:b w:val="false"/>
                <w:i w:val="false"/>
                <w:color w:val="000000"/>
                <w:sz w:val="20"/>
              </w:rPr>
              <w:t>
 </w:t>
            </w:r>
            <w:r>
              <w:br/>
            </w:r>
            <w:r>
              <w:rPr>
                <w:rFonts w:ascii="Times New Roman"/>
                <w:b w:val="false"/>
                <w:i w:val="false"/>
                <w:color w:val="000000"/>
                <w:sz w:val="20"/>
              </w:rPr>
              <w:t xml:space="preserve">
  2.1.2 Реактивы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2.1.3 Лабораторные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i w:val="false"/>
                <w:color w:val="000000"/>
                <w:sz w:val="20"/>
              </w:rPr>
              <w:t xml:space="preserve">2.2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2.2.1 Семинары для </w:t>
            </w:r>
            <w:r>
              <w:br/>
            </w:r>
            <w:r>
              <w:rPr>
                <w:rFonts w:ascii="Times New Roman"/>
                <w:b w:val="false"/>
                <w:i w:val="false"/>
                <w:color w:val="000000"/>
                <w:sz w:val="20"/>
              </w:rPr>
              <w:t xml:space="preserve">
      таможенной </w:t>
            </w:r>
            <w:r>
              <w:br/>
            </w:r>
            <w:r>
              <w:rPr>
                <w:rFonts w:ascii="Times New Roman"/>
                <w:b w:val="false"/>
                <w:i w:val="false"/>
                <w:color w:val="000000"/>
                <w:sz w:val="20"/>
              </w:rPr>
              <w:t xml:space="preserve">
      службы </w:t>
            </w:r>
          </w:p>
          <w:p>
            <w:pPr>
              <w:spacing w:after="20"/>
              <w:ind w:left="20"/>
              <w:jc w:val="both"/>
            </w:pPr>
            <w:r>
              <w:rPr>
                <w:rFonts w:ascii="Times New Roman"/>
                <w:b w:val="false"/>
                <w:i w:val="false"/>
                <w:color w:val="000000"/>
                <w:sz w:val="20"/>
              </w:rPr>
              <w:t xml:space="preserve">2.2.2 Семинары по </w:t>
            </w:r>
            <w:r>
              <w:br/>
            </w:r>
            <w:r>
              <w:rPr>
                <w:rFonts w:ascii="Times New Roman"/>
                <w:b w:val="false"/>
                <w:i w:val="false"/>
                <w:color w:val="000000"/>
                <w:sz w:val="20"/>
              </w:rPr>
              <w:t xml:space="preserve">
      совершенствова- </w:t>
            </w:r>
            <w:r>
              <w:br/>
            </w:r>
            <w:r>
              <w:rPr>
                <w:rFonts w:ascii="Times New Roman"/>
                <w:b w:val="false"/>
                <w:i w:val="false"/>
                <w:color w:val="000000"/>
                <w:sz w:val="20"/>
              </w:rPr>
              <w:t xml:space="preserve">
      нию законода- </w:t>
            </w:r>
            <w:r>
              <w:br/>
            </w:r>
            <w:r>
              <w:rPr>
                <w:rFonts w:ascii="Times New Roman"/>
                <w:b w:val="false"/>
                <w:i w:val="false"/>
                <w:color w:val="000000"/>
                <w:sz w:val="20"/>
              </w:rPr>
              <w:t xml:space="preserve">
      тельства </w:t>
            </w:r>
          </w:p>
          <w:p>
            <w:pPr>
              <w:spacing w:after="20"/>
              <w:ind w:left="20"/>
              <w:jc w:val="both"/>
            </w:pPr>
            <w:r>
              <w:rPr>
                <w:rFonts w:ascii="Times New Roman"/>
                <w:b w:val="false"/>
                <w:i w:val="false"/>
                <w:color w:val="000000"/>
                <w:sz w:val="20"/>
              </w:rPr>
              <w:t xml:space="preserve">2.2.3 Обучение  </w:t>
            </w:r>
            <w:r>
              <w:br/>
            </w:r>
            <w:r>
              <w:rPr>
                <w:rFonts w:ascii="Times New Roman"/>
                <w:b w:val="false"/>
                <w:i w:val="false"/>
                <w:color w:val="000000"/>
                <w:sz w:val="20"/>
              </w:rPr>
              <w:t xml:space="preserve">
      лабораторного </w:t>
            </w:r>
            <w:r>
              <w:br/>
            </w:r>
            <w:r>
              <w:rPr>
                <w:rFonts w:ascii="Times New Roman"/>
                <w:b w:val="false"/>
                <w:i w:val="false"/>
                <w:color w:val="000000"/>
                <w:sz w:val="20"/>
              </w:rPr>
              <w:t xml:space="preserve">
      персонала СЭС </w:t>
            </w:r>
          </w:p>
          <w:p>
            <w:pPr>
              <w:spacing w:after="20"/>
              <w:ind w:left="20"/>
              <w:jc w:val="both"/>
            </w:pPr>
            <w:r>
              <w:rPr>
                <w:rFonts w:ascii="Times New Roman"/>
                <w:b w:val="false"/>
                <w:i w:val="false"/>
                <w:color w:val="000000"/>
                <w:sz w:val="20"/>
              </w:rPr>
              <w:t xml:space="preserve">2.2.4 Региональная </w:t>
            </w:r>
            <w:r>
              <w:br/>
            </w:r>
            <w:r>
              <w:rPr>
                <w:rFonts w:ascii="Times New Roman"/>
                <w:b w:val="false"/>
                <w:i w:val="false"/>
                <w:color w:val="000000"/>
                <w:sz w:val="20"/>
              </w:rPr>
              <w:t xml:space="preserve">
      конференция по </w:t>
            </w:r>
            <w:r>
              <w:br/>
            </w:r>
            <w:r>
              <w:rPr>
                <w:rFonts w:ascii="Times New Roman"/>
                <w:b w:val="false"/>
                <w:i w:val="false"/>
                <w:color w:val="000000"/>
                <w:sz w:val="20"/>
              </w:rPr>
              <w:t xml:space="preserve">
      торговым </w:t>
            </w:r>
            <w:r>
              <w:br/>
            </w:r>
            <w:r>
              <w:rPr>
                <w:rFonts w:ascii="Times New Roman"/>
                <w:b w:val="false"/>
                <w:i w:val="false"/>
                <w:color w:val="000000"/>
                <w:sz w:val="20"/>
              </w:rPr>
              <w:t xml:space="preserve">
      процедурам </w:t>
            </w:r>
          </w:p>
          <w:p>
            <w:pPr>
              <w:spacing w:after="20"/>
              <w:ind w:left="20"/>
              <w:jc w:val="both"/>
            </w:pPr>
            <w:r>
              <w:rPr>
                <w:rFonts w:ascii="Times New Roman"/>
                <w:b/>
                <w:i w:val="false"/>
                <w:color w:val="000000"/>
                <w:sz w:val="20"/>
              </w:rPr>
              <w:t xml:space="preserve">2.3    </w:t>
            </w:r>
            <w:r>
              <w:rPr>
                <w:rFonts w:ascii="Times New Roman"/>
                <w:b w:val="false"/>
                <w:i w:val="false"/>
                <w:color w:val="000000"/>
                <w:sz w:val="20"/>
              </w:rPr>
              <w:t xml:space="preserve">Услуги </w:t>
            </w:r>
            <w:r>
              <w:br/>
            </w:r>
            <w:r>
              <w:rPr>
                <w:rFonts w:ascii="Times New Roman"/>
                <w:b w:val="false"/>
                <w:i w:val="false"/>
                <w:color w:val="000000"/>
                <w:sz w:val="20"/>
              </w:rPr>
              <w:t xml:space="preserve">
      консультантов </w:t>
            </w:r>
          </w:p>
          <w:p>
            <w:pPr>
              <w:spacing w:after="20"/>
              <w:ind w:left="20"/>
              <w:jc w:val="both"/>
            </w:pPr>
            <w:r>
              <w:rPr>
                <w:rFonts w:ascii="Times New Roman"/>
                <w:b w:val="false"/>
                <w:i w:val="false"/>
                <w:color w:val="000000"/>
                <w:sz w:val="20"/>
              </w:rPr>
              <w:t xml:space="preserve">2.3.1 Национальный </w:t>
            </w:r>
            <w:r>
              <w:br/>
            </w:r>
            <w:r>
              <w:rPr>
                <w:rFonts w:ascii="Times New Roman"/>
                <w:b w:val="false"/>
                <w:i w:val="false"/>
                <w:color w:val="000000"/>
                <w:sz w:val="20"/>
              </w:rPr>
              <w:t xml:space="preserve">
      специалист по </w:t>
            </w:r>
            <w:r>
              <w:br/>
            </w:r>
            <w:r>
              <w:rPr>
                <w:rFonts w:ascii="Times New Roman"/>
                <w:b w:val="false"/>
                <w:i w:val="false"/>
                <w:color w:val="000000"/>
                <w:sz w:val="20"/>
              </w:rPr>
              <w:t xml:space="preserve">
      правовым </w:t>
            </w:r>
            <w:r>
              <w:br/>
            </w:r>
            <w:r>
              <w:rPr>
                <w:rFonts w:ascii="Times New Roman"/>
                <w:b w:val="false"/>
                <w:i w:val="false"/>
                <w:color w:val="000000"/>
                <w:sz w:val="20"/>
              </w:rPr>
              <w:t xml:space="preserve">
      вопросам </w:t>
            </w:r>
          </w:p>
          <w:p>
            <w:pPr>
              <w:spacing w:after="20"/>
              <w:ind w:left="20"/>
              <w:jc w:val="both"/>
            </w:pPr>
            <w:r>
              <w:rPr>
                <w:rFonts w:ascii="Times New Roman"/>
                <w:b w:val="false"/>
                <w:i w:val="false"/>
                <w:color w:val="000000"/>
                <w:sz w:val="20"/>
              </w:rPr>
              <w:t xml:space="preserve">2.3.2 Казахская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Питания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  2.4 </w:t>
            </w:r>
            <w:r>
              <w:rPr>
                <w:rFonts w:ascii="Times New Roman"/>
                <w:b w:val="false"/>
                <w:i w:val="false"/>
                <w:color w:val="000000"/>
                <w:sz w:val="20"/>
              </w:rPr>
              <w:t xml:space="preserve">   Управленческие </w:t>
            </w:r>
            <w:r>
              <w:br/>
            </w:r>
            <w:r>
              <w:rPr>
                <w:rFonts w:ascii="Times New Roman"/>
                <w:b w:val="false"/>
                <w:i w:val="false"/>
                <w:color w:val="000000"/>
                <w:sz w:val="20"/>
              </w:rPr>
              <w:t xml:space="preserve">
      расходы, отно- </w:t>
            </w:r>
            <w:r>
              <w:br/>
            </w:r>
            <w:r>
              <w:rPr>
                <w:rFonts w:ascii="Times New Roman"/>
                <w:b w:val="false"/>
                <w:i w:val="false"/>
                <w:color w:val="000000"/>
                <w:sz w:val="20"/>
              </w:rPr>
              <w:t xml:space="preserve">
      симые на </w:t>
            </w:r>
            <w:r>
              <w:br/>
            </w:r>
            <w:r>
              <w:rPr>
                <w:rFonts w:ascii="Times New Roman"/>
                <w:b w:val="false"/>
                <w:i w:val="false"/>
                <w:color w:val="000000"/>
                <w:sz w:val="20"/>
              </w:rPr>
              <w:t xml:space="preserve">
      Правительство </w:t>
            </w:r>
          </w:p>
          <w:p>
            <w:pPr>
              <w:spacing w:after="20"/>
              <w:ind w:left="20"/>
              <w:jc w:val="both"/>
            </w:pPr>
            <w:r>
              <w:rPr>
                <w:rFonts w:ascii="Times New Roman"/>
                <w:b w:val="false"/>
                <w:i w:val="false"/>
                <w:color w:val="000000"/>
                <w:sz w:val="20"/>
              </w:rPr>
              <w:t xml:space="preserve">2.4.1 Зарплата прави- </w:t>
            </w:r>
            <w:r>
              <w:br/>
            </w:r>
            <w:r>
              <w:rPr>
                <w:rFonts w:ascii="Times New Roman"/>
                <w:b w:val="false"/>
                <w:i w:val="false"/>
                <w:color w:val="000000"/>
                <w:sz w:val="20"/>
              </w:rPr>
              <w:t xml:space="preserve">
      тельственных </w:t>
            </w:r>
            <w:r>
              <w:br/>
            </w:r>
            <w:r>
              <w:rPr>
                <w:rFonts w:ascii="Times New Roman"/>
                <w:b w:val="false"/>
                <w:i w:val="false"/>
                <w:color w:val="000000"/>
                <w:sz w:val="20"/>
              </w:rPr>
              <w:t xml:space="preserve">
      служащих и СЭС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8,000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ІS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ІS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DP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100,000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1"/>
        <w:gridCol w:w="1952"/>
        <w:gridCol w:w="2033"/>
        <w:gridCol w:w="1848"/>
        <w:gridCol w:w="2167"/>
      </w:tblGrid>
      <w:tr>
        <w:trPr>
          <w:trHeight w:val="45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r>
      <w:tr>
        <w:trPr>
          <w:trHeight w:val="45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единиц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 </w:t>
            </w:r>
          </w:p>
        </w:tc>
      </w:tr>
      <w:tr>
        <w:trPr>
          <w:trHeight w:val="45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3. </w:t>
            </w:r>
            <w:r>
              <w:br/>
            </w:r>
            <w:r>
              <w:rPr>
                <w:rFonts w:ascii="Times New Roman"/>
                <w:b w:val="false"/>
                <w:i w:val="false"/>
                <w:color w:val="000000"/>
                <w:sz w:val="20"/>
              </w:rPr>
              <w:t xml:space="preserve">
Социальная </w:t>
            </w:r>
            <w:r>
              <w:br/>
            </w:r>
            <w:r>
              <w:rPr>
                <w:rFonts w:ascii="Times New Roman"/>
                <w:b w:val="false"/>
                <w:i w:val="false"/>
                <w:color w:val="000000"/>
                <w:sz w:val="20"/>
              </w:rPr>
              <w:t xml:space="preserve">
мобилизация/борьба с </w:t>
            </w:r>
            <w:r>
              <w:br/>
            </w:r>
            <w:r>
              <w:rPr>
                <w:rFonts w:ascii="Times New Roman"/>
                <w:b w:val="false"/>
                <w:i w:val="false"/>
                <w:color w:val="000000"/>
                <w:sz w:val="20"/>
              </w:rPr>
              <w:t xml:space="preserve">
бедностью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915,500 </w:t>
            </w:r>
          </w:p>
        </w:tc>
      </w:tr>
      <w:tr>
        <w:trPr>
          <w:trHeight w:val="45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w:t>
            </w:r>
            <w:r>
              <w:rPr>
                <w:rFonts w:ascii="Times New Roman"/>
                <w:b w:val="false"/>
                <w:i w:val="false"/>
                <w:color w:val="000000"/>
                <w:sz w:val="20"/>
              </w:rPr>
              <w:t xml:space="preserve">   Оборудование 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val="false"/>
                <w:i w:val="false"/>
                <w:color w:val="000000"/>
                <w:sz w:val="20"/>
              </w:rPr>
              <w:t xml:space="preserve">3.1.1 Оборудование </w:t>
            </w:r>
            <w:r>
              <w:br/>
            </w:r>
            <w:r>
              <w:rPr>
                <w:rFonts w:ascii="Times New Roman"/>
                <w:b w:val="false"/>
                <w:i w:val="false"/>
                <w:color w:val="000000"/>
                <w:sz w:val="20"/>
              </w:rPr>
              <w:t xml:space="preserve">
      для фортифика- </w:t>
            </w:r>
            <w:r>
              <w:br/>
            </w:r>
            <w:r>
              <w:rPr>
                <w:rFonts w:ascii="Times New Roman"/>
                <w:b w:val="false"/>
                <w:i w:val="false"/>
                <w:color w:val="000000"/>
                <w:sz w:val="20"/>
              </w:rPr>
              <w:t xml:space="preserve">
      ции для тех </w:t>
            </w:r>
            <w:r>
              <w:br/>
            </w:r>
            <w:r>
              <w:rPr>
                <w:rFonts w:ascii="Times New Roman"/>
                <w:b w:val="false"/>
                <w:i w:val="false"/>
                <w:color w:val="000000"/>
                <w:sz w:val="20"/>
              </w:rPr>
              <w:t xml:space="preserve">
      мельниц, кото- </w:t>
            </w:r>
            <w:r>
              <w:br/>
            </w:r>
            <w:r>
              <w:rPr>
                <w:rFonts w:ascii="Times New Roman"/>
                <w:b w:val="false"/>
                <w:i w:val="false"/>
                <w:color w:val="000000"/>
                <w:sz w:val="20"/>
              </w:rPr>
              <w:t xml:space="preserve">
      рые не могут </w:t>
            </w:r>
            <w:r>
              <w:br/>
            </w:r>
            <w:r>
              <w:rPr>
                <w:rFonts w:ascii="Times New Roman"/>
                <w:b w:val="false"/>
                <w:i w:val="false"/>
                <w:color w:val="000000"/>
                <w:sz w:val="20"/>
              </w:rPr>
              <w:t xml:space="preserve">
      использовать </w:t>
            </w:r>
            <w:r>
              <w:br/>
            </w:r>
            <w:r>
              <w:rPr>
                <w:rFonts w:ascii="Times New Roman"/>
                <w:b w:val="false"/>
                <w:i w:val="false"/>
                <w:color w:val="000000"/>
                <w:sz w:val="20"/>
              </w:rPr>
              <w:t xml:space="preserve">
      обычное </w:t>
            </w:r>
            <w:r>
              <w:br/>
            </w:r>
            <w:r>
              <w:rPr>
                <w:rFonts w:ascii="Times New Roman"/>
                <w:b w:val="false"/>
                <w:i w:val="false"/>
                <w:color w:val="000000"/>
                <w:sz w:val="20"/>
              </w:rPr>
              <w:t xml:space="preserve">
      оборудование </w:t>
            </w:r>
          </w:p>
          <w:p>
            <w:pPr>
              <w:spacing w:after="20"/>
              <w:ind w:left="20"/>
              <w:jc w:val="both"/>
            </w:pPr>
            <w:r>
              <w:rPr>
                <w:rFonts w:ascii="Times New Roman"/>
                <w:b w:val="false"/>
                <w:i w:val="false"/>
                <w:color w:val="000000"/>
                <w:sz w:val="20"/>
              </w:rPr>
              <w:t xml:space="preserve">3.1.2 Столовые пакеты </w:t>
            </w:r>
            <w:r>
              <w:br/>
            </w:r>
            <w:r>
              <w:rPr>
                <w:rFonts w:ascii="Times New Roman"/>
                <w:b w:val="false"/>
                <w:i w:val="false"/>
                <w:color w:val="000000"/>
                <w:sz w:val="20"/>
              </w:rPr>
              <w:t xml:space="preserve">
      фортификанта </w:t>
            </w:r>
          </w:p>
          <w:p>
            <w:pPr>
              <w:spacing w:after="20"/>
              <w:ind w:left="20"/>
              <w:jc w:val="both"/>
            </w:pPr>
            <w:r>
              <w:rPr>
                <w:rFonts w:ascii="Times New Roman"/>
                <w:b w:val="false"/>
                <w:i w:val="false"/>
                <w:color w:val="000000"/>
                <w:sz w:val="20"/>
              </w:rPr>
              <w:t xml:space="preserve">3.1.3 Переносные </w:t>
            </w:r>
            <w:r>
              <w:br/>
            </w:r>
            <w:r>
              <w:rPr>
                <w:rFonts w:ascii="Times New Roman"/>
                <w:b w:val="false"/>
                <w:i w:val="false"/>
                <w:color w:val="000000"/>
                <w:sz w:val="20"/>
              </w:rPr>
              <w:t xml:space="preserve">
      тест-индикаторы </w:t>
            </w:r>
            <w:r>
              <w:br/>
            </w:r>
            <w:r>
              <w:rPr>
                <w:rFonts w:ascii="Times New Roman"/>
                <w:b w:val="false"/>
                <w:i w:val="false"/>
                <w:color w:val="000000"/>
                <w:sz w:val="20"/>
              </w:rPr>
              <w:t xml:space="preserve">
      для общин и </w:t>
            </w:r>
            <w:r>
              <w:br/>
            </w:r>
            <w:r>
              <w:rPr>
                <w:rFonts w:ascii="Times New Roman"/>
                <w:b w:val="false"/>
                <w:i w:val="false"/>
                <w:color w:val="000000"/>
                <w:sz w:val="20"/>
              </w:rPr>
              <w:t xml:space="preserve">
      розничных </w:t>
            </w:r>
            <w:r>
              <w:br/>
            </w:r>
            <w:r>
              <w:rPr>
                <w:rFonts w:ascii="Times New Roman"/>
                <w:b w:val="false"/>
                <w:i w:val="false"/>
                <w:color w:val="000000"/>
                <w:sz w:val="20"/>
              </w:rPr>
              <w:t xml:space="preserve">
      торговцев </w:t>
            </w:r>
          </w:p>
          <w:p>
            <w:pPr>
              <w:spacing w:after="20"/>
              <w:ind w:left="20"/>
              <w:jc w:val="both"/>
            </w:pPr>
            <w:r>
              <w:rPr>
                <w:rFonts w:ascii="Times New Roman"/>
                <w:b w:val="false"/>
                <w:i w:val="false"/>
                <w:color w:val="000000"/>
                <w:sz w:val="20"/>
              </w:rPr>
              <w:t xml:space="preserve">3.1.4 Коммуникацион- </w:t>
            </w:r>
            <w:r>
              <w:br/>
            </w:r>
            <w:r>
              <w:rPr>
                <w:rFonts w:ascii="Times New Roman"/>
                <w:b w:val="false"/>
                <w:i w:val="false"/>
                <w:color w:val="000000"/>
                <w:sz w:val="20"/>
              </w:rPr>
              <w:t xml:space="preserve">
      ные материалы </w:t>
            </w:r>
          </w:p>
          <w:p>
            <w:pPr>
              <w:spacing w:after="20"/>
              <w:ind w:left="20"/>
              <w:jc w:val="both"/>
            </w:pPr>
            <w:r>
              <w:rPr>
                <w:rFonts w:ascii="Times New Roman"/>
                <w:b/>
                <w:i w:val="false"/>
                <w:color w:val="000000"/>
                <w:sz w:val="20"/>
              </w:rPr>
              <w:t xml:space="preserve">3.2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3.2.1 Семинары по </w:t>
            </w:r>
            <w:r>
              <w:br/>
            </w:r>
            <w:r>
              <w:rPr>
                <w:rFonts w:ascii="Times New Roman"/>
                <w:b w:val="false"/>
                <w:i w:val="false"/>
                <w:color w:val="000000"/>
                <w:sz w:val="20"/>
              </w:rPr>
              <w:t xml:space="preserve">
      пропаганде и </w:t>
            </w:r>
            <w:r>
              <w:br/>
            </w:r>
            <w:r>
              <w:rPr>
                <w:rFonts w:ascii="Times New Roman"/>
                <w:b w:val="false"/>
                <w:i w:val="false"/>
                <w:color w:val="000000"/>
                <w:sz w:val="20"/>
              </w:rPr>
              <w:t xml:space="preserve">
      коммуникации </w:t>
            </w:r>
          </w:p>
          <w:p>
            <w:pPr>
              <w:spacing w:after="20"/>
              <w:ind w:left="20"/>
              <w:jc w:val="both"/>
            </w:pPr>
            <w:r>
              <w:rPr>
                <w:rFonts w:ascii="Times New Roman"/>
                <w:b w:val="false"/>
                <w:i w:val="false"/>
                <w:color w:val="000000"/>
                <w:sz w:val="20"/>
              </w:rPr>
              <w:t xml:space="preserve">3.2.2 Клипы на ТВ и </w:t>
            </w:r>
            <w:r>
              <w:br/>
            </w:r>
            <w:r>
              <w:rPr>
                <w:rFonts w:ascii="Times New Roman"/>
                <w:b w:val="false"/>
                <w:i w:val="false"/>
                <w:color w:val="000000"/>
                <w:sz w:val="20"/>
              </w:rPr>
              <w:t xml:space="preserve">
      другие кампании </w:t>
            </w:r>
            <w:r>
              <w:br/>
            </w:r>
            <w:r>
              <w:rPr>
                <w:rFonts w:ascii="Times New Roman"/>
                <w:b w:val="false"/>
                <w:i w:val="false"/>
                <w:color w:val="000000"/>
                <w:sz w:val="20"/>
              </w:rPr>
              <w:t xml:space="preserve">
      в СМИ </w:t>
            </w:r>
          </w:p>
          <w:p>
            <w:pPr>
              <w:spacing w:after="20"/>
              <w:ind w:left="20"/>
              <w:jc w:val="both"/>
            </w:pPr>
            <w:r>
              <w:rPr>
                <w:rFonts w:ascii="Times New Roman"/>
                <w:b/>
                <w:i w:val="false"/>
                <w:color w:val="000000"/>
                <w:sz w:val="20"/>
              </w:rPr>
              <w:t xml:space="preserve">3.3    </w:t>
            </w:r>
            <w:r>
              <w:rPr>
                <w:rFonts w:ascii="Times New Roman"/>
                <w:b w:val="false"/>
                <w:i w:val="false"/>
                <w:color w:val="000000"/>
                <w:sz w:val="20"/>
              </w:rPr>
              <w:t xml:space="preserve">Услуги </w:t>
            </w:r>
            <w:r>
              <w:br/>
            </w:r>
            <w:r>
              <w:rPr>
                <w:rFonts w:ascii="Times New Roman"/>
                <w:b w:val="false"/>
                <w:i w:val="false"/>
                <w:color w:val="000000"/>
                <w:sz w:val="20"/>
              </w:rPr>
              <w:t xml:space="preserve">
      консультантов </w:t>
            </w:r>
            <w:r>
              <w:br/>
            </w:r>
            <w:r>
              <w:rPr>
                <w:rFonts w:ascii="Times New Roman"/>
                <w:b w:val="false"/>
                <w:i w:val="false"/>
                <w:color w:val="000000"/>
                <w:sz w:val="20"/>
              </w:rPr>
              <w:t xml:space="preserve">
      (например, по </w:t>
            </w:r>
            <w:r>
              <w:br/>
            </w:r>
            <w:r>
              <w:rPr>
                <w:rFonts w:ascii="Times New Roman"/>
                <w:b w:val="false"/>
                <w:i w:val="false"/>
                <w:color w:val="000000"/>
                <w:sz w:val="20"/>
              </w:rPr>
              <w:t xml:space="preserve">
      управлению и </w:t>
            </w:r>
            <w:r>
              <w:br/>
            </w:r>
            <w:r>
              <w:rPr>
                <w:rFonts w:ascii="Times New Roman"/>
                <w:b w:val="false"/>
                <w:i w:val="false"/>
                <w:color w:val="000000"/>
                <w:sz w:val="20"/>
              </w:rPr>
              <w:t xml:space="preserve">
      мониторингу/ </w:t>
            </w:r>
            <w:r>
              <w:br/>
            </w:r>
            <w:r>
              <w:rPr>
                <w:rFonts w:ascii="Times New Roman"/>
                <w:b w:val="false"/>
                <w:i w:val="false"/>
                <w:color w:val="000000"/>
                <w:sz w:val="20"/>
              </w:rPr>
              <w:t xml:space="preserve">
      оценке) </w:t>
            </w:r>
          </w:p>
          <w:p>
            <w:pPr>
              <w:spacing w:after="20"/>
              <w:ind w:left="20"/>
              <w:jc w:val="both"/>
            </w:pPr>
            <w:r>
              <w:rPr>
                <w:rFonts w:ascii="Times New Roman"/>
                <w:b w:val="false"/>
                <w:i w:val="false"/>
                <w:color w:val="000000"/>
                <w:sz w:val="20"/>
              </w:rPr>
              <w:t xml:space="preserve">3.3.1 Местные </w:t>
            </w:r>
            <w:r>
              <w:br/>
            </w:r>
            <w:r>
              <w:rPr>
                <w:rFonts w:ascii="Times New Roman"/>
                <w:b w:val="false"/>
                <w:i w:val="false"/>
                <w:color w:val="000000"/>
                <w:sz w:val="20"/>
              </w:rPr>
              <w:t xml:space="preserve">
      консультанты по </w:t>
            </w:r>
            <w:r>
              <w:br/>
            </w:r>
            <w:r>
              <w:rPr>
                <w:rFonts w:ascii="Times New Roman"/>
                <w:b w:val="false"/>
                <w:i w:val="false"/>
                <w:color w:val="000000"/>
                <w:sz w:val="20"/>
              </w:rPr>
              <w:t xml:space="preserve">
      коммуникации </w:t>
            </w:r>
          </w:p>
          <w:p>
            <w:pPr>
              <w:spacing w:after="20"/>
              <w:ind w:left="20"/>
              <w:jc w:val="both"/>
            </w:pPr>
            <w:r>
              <w:rPr>
                <w:rFonts w:ascii="Times New Roman"/>
                <w:b w:val="false"/>
                <w:i w:val="false"/>
                <w:color w:val="000000"/>
                <w:sz w:val="20"/>
              </w:rPr>
              <w:t xml:space="preserve">3.3.2 Региональный </w:t>
            </w:r>
            <w:r>
              <w:br/>
            </w:r>
            <w:r>
              <w:rPr>
                <w:rFonts w:ascii="Times New Roman"/>
                <w:b w:val="false"/>
                <w:i w:val="false"/>
                <w:color w:val="000000"/>
                <w:sz w:val="20"/>
              </w:rPr>
              <w:t xml:space="preserve">
      специалист по </w:t>
            </w:r>
            <w:r>
              <w:br/>
            </w:r>
            <w:r>
              <w:rPr>
                <w:rFonts w:ascii="Times New Roman"/>
                <w:b w:val="false"/>
                <w:i w:val="false"/>
                <w:color w:val="000000"/>
                <w:sz w:val="20"/>
              </w:rPr>
              <w:t xml:space="preserve">
      коммуникации </w:t>
            </w:r>
            <w:r>
              <w:br/>
            </w:r>
            <w:r>
              <w:rPr>
                <w:rFonts w:ascii="Times New Roman"/>
                <w:b w:val="false"/>
                <w:i w:val="false"/>
                <w:color w:val="000000"/>
                <w:sz w:val="20"/>
              </w:rPr>
              <w:t xml:space="preserve">
      (Казахская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Питания) </w:t>
            </w:r>
          </w:p>
          <w:p>
            <w:pPr>
              <w:spacing w:after="20"/>
              <w:ind w:left="20"/>
              <w:jc w:val="both"/>
            </w:pPr>
            <w:r>
              <w:rPr>
                <w:rFonts w:ascii="Times New Roman"/>
                <w:b/>
                <w:i w:val="false"/>
                <w:color w:val="000000"/>
                <w:sz w:val="20"/>
              </w:rPr>
              <w:t xml:space="preserve">3.4 </w:t>
            </w:r>
            <w:r>
              <w:rPr>
                <w:rFonts w:ascii="Times New Roman"/>
                <w:b w:val="false"/>
                <w:i w:val="false"/>
                <w:color w:val="000000"/>
                <w:sz w:val="20"/>
              </w:rPr>
              <w:t xml:space="preserve">   Социальная </w:t>
            </w:r>
            <w:r>
              <w:br/>
            </w:r>
            <w:r>
              <w:rPr>
                <w:rFonts w:ascii="Times New Roman"/>
                <w:b w:val="false"/>
                <w:i w:val="false"/>
                <w:color w:val="000000"/>
                <w:sz w:val="20"/>
              </w:rPr>
              <w:t xml:space="preserve">
      мобилизация </w:t>
            </w:r>
          </w:p>
          <w:p>
            <w:pPr>
              <w:spacing w:after="20"/>
              <w:ind w:left="20"/>
              <w:jc w:val="both"/>
            </w:pPr>
            <w:r>
              <w:rPr>
                <w:rFonts w:ascii="Times New Roman"/>
                <w:b w:val="false"/>
                <w:i w:val="false"/>
                <w:color w:val="000000"/>
                <w:sz w:val="20"/>
              </w:rPr>
              <w:t xml:space="preserve">3.4.1 Социальная </w:t>
            </w:r>
            <w:r>
              <w:br/>
            </w:r>
            <w:r>
              <w:rPr>
                <w:rFonts w:ascii="Times New Roman"/>
                <w:b w:val="false"/>
                <w:i w:val="false"/>
                <w:color w:val="000000"/>
                <w:sz w:val="20"/>
              </w:rPr>
              <w:t xml:space="preserve">
      мобилизация </w:t>
            </w:r>
            <w:r>
              <w:br/>
            </w:r>
            <w:r>
              <w:rPr>
                <w:rFonts w:ascii="Times New Roman"/>
                <w:b w:val="false"/>
                <w:i w:val="false"/>
                <w:color w:val="000000"/>
                <w:sz w:val="20"/>
              </w:rPr>
              <w:t xml:space="preserve">
      группой НПО и </w:t>
            </w:r>
            <w:r>
              <w:br/>
            </w:r>
            <w:r>
              <w:rPr>
                <w:rFonts w:ascii="Times New Roman"/>
                <w:b w:val="false"/>
                <w:i w:val="false"/>
                <w:color w:val="000000"/>
                <w:sz w:val="20"/>
              </w:rPr>
              <w:t xml:space="preserve">
      домохозяйств </w:t>
            </w:r>
          </w:p>
          <w:p>
            <w:pPr>
              <w:spacing w:after="20"/>
              <w:ind w:left="20"/>
              <w:jc w:val="both"/>
            </w:pPr>
            <w:r>
              <w:rPr>
                <w:rFonts w:ascii="Times New Roman"/>
                <w:b w:val="false"/>
                <w:i w:val="false"/>
                <w:color w:val="000000"/>
                <w:sz w:val="20"/>
              </w:rPr>
              <w:t xml:space="preserve">3.4.2 Пилотные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борьбе с </w:t>
            </w:r>
            <w:r>
              <w:br/>
            </w:r>
            <w:r>
              <w:rPr>
                <w:rFonts w:ascii="Times New Roman"/>
                <w:b w:val="false"/>
                <w:i w:val="false"/>
                <w:color w:val="000000"/>
                <w:sz w:val="20"/>
              </w:rPr>
              <w:t xml:space="preserve">
      бедностью </w:t>
            </w:r>
          </w:p>
          <w:p>
            <w:pPr>
              <w:spacing w:after="20"/>
              <w:ind w:left="20"/>
              <w:jc w:val="both"/>
            </w:pPr>
            <w:r>
              <w:rPr>
                <w:rFonts w:ascii="Times New Roman"/>
                <w:b/>
                <w:i w:val="false"/>
                <w:color w:val="000000"/>
                <w:sz w:val="20"/>
              </w:rPr>
              <w:t xml:space="preserve">3.5 </w:t>
            </w:r>
            <w:r>
              <w:rPr>
                <w:rFonts w:ascii="Times New Roman"/>
                <w:b w:val="false"/>
                <w:i w:val="false"/>
                <w:color w:val="000000"/>
                <w:sz w:val="20"/>
              </w:rPr>
              <w:t xml:space="preserve">   Управленческие </w:t>
            </w:r>
            <w:r>
              <w:br/>
            </w:r>
            <w:r>
              <w:rPr>
                <w:rFonts w:ascii="Times New Roman"/>
                <w:b w:val="false"/>
                <w:i w:val="false"/>
                <w:color w:val="000000"/>
                <w:sz w:val="20"/>
              </w:rPr>
              <w:t xml:space="preserve">
      расходы, отно- </w:t>
            </w:r>
            <w:r>
              <w:br/>
            </w:r>
            <w:r>
              <w:rPr>
                <w:rFonts w:ascii="Times New Roman"/>
                <w:b w:val="false"/>
                <w:i w:val="false"/>
                <w:color w:val="000000"/>
                <w:sz w:val="20"/>
              </w:rPr>
              <w:t xml:space="preserve">
      симые на </w:t>
            </w:r>
            <w:r>
              <w:br/>
            </w:r>
            <w:r>
              <w:rPr>
                <w:rFonts w:ascii="Times New Roman"/>
                <w:b w:val="false"/>
                <w:i w:val="false"/>
                <w:color w:val="000000"/>
                <w:sz w:val="20"/>
              </w:rPr>
              <w:t xml:space="preserve">
      Правительство </w:t>
            </w:r>
          </w:p>
          <w:p>
            <w:pPr>
              <w:spacing w:after="20"/>
              <w:ind w:left="20"/>
              <w:jc w:val="both"/>
            </w:pPr>
            <w:r>
              <w:rPr>
                <w:rFonts w:ascii="Times New Roman"/>
                <w:b w:val="false"/>
                <w:i w:val="false"/>
                <w:color w:val="000000"/>
                <w:sz w:val="20"/>
              </w:rPr>
              <w:t xml:space="preserve">3.5.1 Оплата труда </w:t>
            </w:r>
            <w:r>
              <w:br/>
            </w:r>
            <w:r>
              <w:rPr>
                <w:rFonts w:ascii="Times New Roman"/>
                <w:b w:val="false"/>
                <w:i w:val="false"/>
                <w:color w:val="000000"/>
                <w:sz w:val="20"/>
              </w:rPr>
              <w:t xml:space="preserve">
      чиновников </w:t>
            </w:r>
            <w:r>
              <w:br/>
            </w:r>
            <w:r>
              <w:rPr>
                <w:rFonts w:ascii="Times New Roman"/>
                <w:b w:val="false"/>
                <w:i w:val="false"/>
                <w:color w:val="000000"/>
                <w:sz w:val="20"/>
              </w:rPr>
              <w:t xml:space="preserve">
      центральных и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органов власти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 страну </w:t>
            </w:r>
            <w:r>
              <w:br/>
            </w:r>
            <w:r>
              <w:rPr>
                <w:rFonts w:ascii="Times New Roman"/>
                <w:b w:val="false"/>
                <w:i w:val="false"/>
                <w:color w:val="000000"/>
                <w:sz w:val="20"/>
              </w:rPr>
              <w:t>
 </w:t>
            </w:r>
            <w:r>
              <w:br/>
            </w:r>
            <w:r>
              <w:rPr>
                <w:rFonts w:ascii="Times New Roman"/>
                <w:b w:val="false"/>
                <w:i w:val="false"/>
                <w:color w:val="000000"/>
                <w:sz w:val="20"/>
              </w:rPr>
              <w:t xml:space="preserve">
  На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страну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 меро- </w:t>
            </w:r>
            <w:r>
              <w:br/>
            </w:r>
            <w:r>
              <w:rPr>
                <w:rFonts w:ascii="Times New Roman"/>
                <w:b w:val="false"/>
                <w:i w:val="false"/>
                <w:color w:val="000000"/>
                <w:sz w:val="20"/>
              </w:rPr>
              <w:t xml:space="preserve">
приятие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страну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15(3*5)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75(15* </w:t>
            </w:r>
            <w:r>
              <w:br/>
            </w:r>
            <w:r>
              <w:rPr>
                <w:rFonts w:ascii="Times New Roman"/>
                <w:b w:val="false"/>
                <w:i w:val="false"/>
                <w:color w:val="000000"/>
                <w:sz w:val="20"/>
              </w:rPr>
              <w:t xml:space="preserve">
5)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315,000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75,000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1344"/>
        <w:gridCol w:w="1073"/>
        <w:gridCol w:w="9653"/>
        <w:gridCol w:w="421"/>
        <w:gridCol w:w="561"/>
      </w:tblGrid>
      <w:tr>
        <w:trPr>
          <w:trHeight w:val="975"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JFPR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w:t>
            </w:r>
            <w:r>
              <w:br/>
            </w:r>
            <w:r>
              <w:rPr>
                <w:rFonts w:ascii="Times New Roman"/>
                <w:b w:val="false"/>
                <w:i w:val="false"/>
                <w:color w:val="000000"/>
                <w:sz w:val="20"/>
              </w:rPr>
              <w:t xml:space="preserve">
заку- </w:t>
            </w:r>
            <w:r>
              <w:br/>
            </w:r>
            <w:r>
              <w:rPr>
                <w:rFonts w:ascii="Times New Roman"/>
                <w:b w:val="false"/>
                <w:i w:val="false"/>
                <w:color w:val="000000"/>
                <w:sz w:val="20"/>
              </w:rPr>
              <w:t xml:space="preserve">
пок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доноры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w:t>
            </w:r>
            <w:r>
              <w:br/>
            </w:r>
            <w:r>
              <w:rPr>
                <w:rFonts w:ascii="Times New Roman"/>
                <w:b w:val="false"/>
                <w:i w:val="false"/>
                <w:color w:val="000000"/>
                <w:sz w:val="20"/>
              </w:rPr>
              <w:t xml:space="preserve">
сектор </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3. </w:t>
            </w:r>
            <w:r>
              <w:br/>
            </w:r>
            <w:r>
              <w:rPr>
                <w:rFonts w:ascii="Times New Roman"/>
                <w:b w:val="false"/>
                <w:i w:val="false"/>
                <w:color w:val="000000"/>
                <w:sz w:val="20"/>
              </w:rPr>
              <w:t xml:space="preserve">
Социальная </w:t>
            </w:r>
            <w:r>
              <w:br/>
            </w:r>
            <w:r>
              <w:rPr>
                <w:rFonts w:ascii="Times New Roman"/>
                <w:b w:val="false"/>
                <w:i w:val="false"/>
                <w:color w:val="000000"/>
                <w:sz w:val="20"/>
              </w:rPr>
              <w:t xml:space="preserve">
мобилизация/борьба с </w:t>
            </w:r>
            <w:r>
              <w:br/>
            </w:r>
            <w:r>
              <w:rPr>
                <w:rFonts w:ascii="Times New Roman"/>
                <w:b w:val="false"/>
                <w:i w:val="false"/>
                <w:color w:val="000000"/>
                <w:sz w:val="20"/>
              </w:rPr>
              <w:t xml:space="preserve">
бедностью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815,500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45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w:t>
            </w:r>
            <w:r>
              <w:rPr>
                <w:rFonts w:ascii="Times New Roman"/>
                <w:b w:val="false"/>
                <w:i w:val="false"/>
                <w:color w:val="000000"/>
                <w:sz w:val="20"/>
              </w:rPr>
              <w:t xml:space="preserve">   Оборудование и </w:t>
            </w:r>
            <w:r>
              <w:br/>
            </w:r>
            <w:r>
              <w:rPr>
                <w:rFonts w:ascii="Times New Roman"/>
                <w:b w:val="false"/>
                <w:i w:val="false"/>
                <w:color w:val="000000"/>
                <w:sz w:val="20"/>
              </w:rPr>
              <w:t xml:space="preserve">
      расходные </w:t>
            </w:r>
            <w:r>
              <w:br/>
            </w:r>
            <w:r>
              <w:rPr>
                <w:rFonts w:ascii="Times New Roman"/>
                <w:b w:val="false"/>
                <w:i w:val="false"/>
                <w:color w:val="000000"/>
                <w:sz w:val="20"/>
              </w:rPr>
              <w:t xml:space="preserve">
      материалы </w:t>
            </w:r>
          </w:p>
          <w:p>
            <w:pPr>
              <w:spacing w:after="20"/>
              <w:ind w:left="20"/>
              <w:jc w:val="both"/>
            </w:pPr>
            <w:r>
              <w:rPr>
                <w:rFonts w:ascii="Times New Roman"/>
                <w:b w:val="false"/>
                <w:i w:val="false"/>
                <w:color w:val="000000"/>
                <w:sz w:val="20"/>
              </w:rPr>
              <w:t xml:space="preserve">3.1.1 Оборудование </w:t>
            </w:r>
            <w:r>
              <w:br/>
            </w:r>
            <w:r>
              <w:rPr>
                <w:rFonts w:ascii="Times New Roman"/>
                <w:b w:val="false"/>
                <w:i w:val="false"/>
                <w:color w:val="000000"/>
                <w:sz w:val="20"/>
              </w:rPr>
              <w:t xml:space="preserve">
      для фортифика- </w:t>
            </w:r>
            <w:r>
              <w:br/>
            </w:r>
            <w:r>
              <w:rPr>
                <w:rFonts w:ascii="Times New Roman"/>
                <w:b w:val="false"/>
                <w:i w:val="false"/>
                <w:color w:val="000000"/>
                <w:sz w:val="20"/>
              </w:rPr>
              <w:t xml:space="preserve">
      ции для тех </w:t>
            </w:r>
            <w:r>
              <w:br/>
            </w:r>
            <w:r>
              <w:rPr>
                <w:rFonts w:ascii="Times New Roman"/>
                <w:b w:val="false"/>
                <w:i w:val="false"/>
                <w:color w:val="000000"/>
                <w:sz w:val="20"/>
              </w:rPr>
              <w:t xml:space="preserve">
      мельниц, кото- </w:t>
            </w:r>
            <w:r>
              <w:br/>
            </w:r>
            <w:r>
              <w:rPr>
                <w:rFonts w:ascii="Times New Roman"/>
                <w:b w:val="false"/>
                <w:i w:val="false"/>
                <w:color w:val="000000"/>
                <w:sz w:val="20"/>
              </w:rPr>
              <w:t xml:space="preserve">
      рые не могут </w:t>
            </w:r>
            <w:r>
              <w:br/>
            </w:r>
            <w:r>
              <w:rPr>
                <w:rFonts w:ascii="Times New Roman"/>
                <w:b w:val="false"/>
                <w:i w:val="false"/>
                <w:color w:val="000000"/>
                <w:sz w:val="20"/>
              </w:rPr>
              <w:t xml:space="preserve">
      использовать </w:t>
            </w:r>
            <w:r>
              <w:br/>
            </w:r>
            <w:r>
              <w:rPr>
                <w:rFonts w:ascii="Times New Roman"/>
                <w:b w:val="false"/>
                <w:i w:val="false"/>
                <w:color w:val="000000"/>
                <w:sz w:val="20"/>
              </w:rPr>
              <w:t xml:space="preserve">
      обычное </w:t>
            </w:r>
            <w:r>
              <w:br/>
            </w:r>
            <w:r>
              <w:rPr>
                <w:rFonts w:ascii="Times New Roman"/>
                <w:b w:val="false"/>
                <w:i w:val="false"/>
                <w:color w:val="000000"/>
                <w:sz w:val="20"/>
              </w:rPr>
              <w:t xml:space="preserve">
      оборудование </w:t>
            </w:r>
          </w:p>
          <w:p>
            <w:pPr>
              <w:spacing w:after="20"/>
              <w:ind w:left="20"/>
              <w:jc w:val="both"/>
            </w:pPr>
            <w:r>
              <w:rPr>
                <w:rFonts w:ascii="Times New Roman"/>
                <w:b w:val="false"/>
                <w:i w:val="false"/>
                <w:color w:val="000000"/>
                <w:sz w:val="20"/>
              </w:rPr>
              <w:t xml:space="preserve">3.1.2 Столовые пакеты </w:t>
            </w:r>
            <w:r>
              <w:br/>
            </w:r>
            <w:r>
              <w:rPr>
                <w:rFonts w:ascii="Times New Roman"/>
                <w:b w:val="false"/>
                <w:i w:val="false"/>
                <w:color w:val="000000"/>
                <w:sz w:val="20"/>
              </w:rPr>
              <w:t xml:space="preserve">
      фортификанта </w:t>
            </w:r>
          </w:p>
          <w:p>
            <w:pPr>
              <w:spacing w:after="20"/>
              <w:ind w:left="20"/>
              <w:jc w:val="both"/>
            </w:pPr>
            <w:r>
              <w:rPr>
                <w:rFonts w:ascii="Times New Roman"/>
                <w:b w:val="false"/>
                <w:i w:val="false"/>
                <w:color w:val="000000"/>
                <w:sz w:val="20"/>
              </w:rPr>
              <w:t xml:space="preserve">3.1.3 Переносные </w:t>
            </w:r>
            <w:r>
              <w:br/>
            </w:r>
            <w:r>
              <w:rPr>
                <w:rFonts w:ascii="Times New Roman"/>
                <w:b w:val="false"/>
                <w:i w:val="false"/>
                <w:color w:val="000000"/>
                <w:sz w:val="20"/>
              </w:rPr>
              <w:t xml:space="preserve">
      тест-индикаторы </w:t>
            </w:r>
            <w:r>
              <w:br/>
            </w:r>
            <w:r>
              <w:rPr>
                <w:rFonts w:ascii="Times New Roman"/>
                <w:b w:val="false"/>
                <w:i w:val="false"/>
                <w:color w:val="000000"/>
                <w:sz w:val="20"/>
              </w:rPr>
              <w:t xml:space="preserve">
      для общин и </w:t>
            </w:r>
            <w:r>
              <w:br/>
            </w:r>
            <w:r>
              <w:rPr>
                <w:rFonts w:ascii="Times New Roman"/>
                <w:b w:val="false"/>
                <w:i w:val="false"/>
                <w:color w:val="000000"/>
                <w:sz w:val="20"/>
              </w:rPr>
              <w:t xml:space="preserve">
      розничных </w:t>
            </w:r>
            <w:r>
              <w:br/>
            </w:r>
            <w:r>
              <w:rPr>
                <w:rFonts w:ascii="Times New Roman"/>
                <w:b w:val="false"/>
                <w:i w:val="false"/>
                <w:color w:val="000000"/>
                <w:sz w:val="20"/>
              </w:rPr>
              <w:t xml:space="preserve">
      торговцев </w:t>
            </w:r>
          </w:p>
          <w:p>
            <w:pPr>
              <w:spacing w:after="20"/>
              <w:ind w:left="20"/>
              <w:jc w:val="both"/>
            </w:pPr>
            <w:r>
              <w:rPr>
                <w:rFonts w:ascii="Times New Roman"/>
                <w:b w:val="false"/>
                <w:i w:val="false"/>
                <w:color w:val="000000"/>
                <w:sz w:val="20"/>
              </w:rPr>
              <w:t xml:space="preserve">3.1.4 Коммуникацион- </w:t>
            </w:r>
            <w:r>
              <w:br/>
            </w:r>
            <w:r>
              <w:rPr>
                <w:rFonts w:ascii="Times New Roman"/>
                <w:b w:val="false"/>
                <w:i w:val="false"/>
                <w:color w:val="000000"/>
                <w:sz w:val="20"/>
              </w:rPr>
              <w:t xml:space="preserve">
      ные материалы </w:t>
            </w:r>
          </w:p>
          <w:p>
            <w:pPr>
              <w:spacing w:after="20"/>
              <w:ind w:left="20"/>
              <w:jc w:val="both"/>
            </w:pPr>
            <w:r>
              <w:rPr>
                <w:rFonts w:ascii="Times New Roman"/>
                <w:b/>
                <w:i w:val="false"/>
                <w:color w:val="000000"/>
                <w:sz w:val="20"/>
              </w:rPr>
              <w:t xml:space="preserve">3.2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3.2.1 Семинары по </w:t>
            </w:r>
            <w:r>
              <w:br/>
            </w:r>
            <w:r>
              <w:rPr>
                <w:rFonts w:ascii="Times New Roman"/>
                <w:b w:val="false"/>
                <w:i w:val="false"/>
                <w:color w:val="000000"/>
                <w:sz w:val="20"/>
              </w:rPr>
              <w:t xml:space="preserve">
      пропаганде и </w:t>
            </w:r>
            <w:r>
              <w:br/>
            </w:r>
            <w:r>
              <w:rPr>
                <w:rFonts w:ascii="Times New Roman"/>
                <w:b w:val="false"/>
                <w:i w:val="false"/>
                <w:color w:val="000000"/>
                <w:sz w:val="20"/>
              </w:rPr>
              <w:t xml:space="preserve">
      коммуникации </w:t>
            </w:r>
          </w:p>
          <w:p>
            <w:pPr>
              <w:spacing w:after="20"/>
              <w:ind w:left="20"/>
              <w:jc w:val="both"/>
            </w:pPr>
            <w:r>
              <w:rPr>
                <w:rFonts w:ascii="Times New Roman"/>
                <w:b w:val="false"/>
                <w:i w:val="false"/>
                <w:color w:val="000000"/>
                <w:sz w:val="20"/>
              </w:rPr>
              <w:t xml:space="preserve">3.2.2 Клипы на ТВ и </w:t>
            </w:r>
            <w:r>
              <w:br/>
            </w:r>
            <w:r>
              <w:rPr>
                <w:rFonts w:ascii="Times New Roman"/>
                <w:b w:val="false"/>
                <w:i w:val="false"/>
                <w:color w:val="000000"/>
                <w:sz w:val="20"/>
              </w:rPr>
              <w:t xml:space="preserve">
      другие кампании </w:t>
            </w:r>
            <w:r>
              <w:br/>
            </w:r>
            <w:r>
              <w:rPr>
                <w:rFonts w:ascii="Times New Roman"/>
                <w:b w:val="false"/>
                <w:i w:val="false"/>
                <w:color w:val="000000"/>
                <w:sz w:val="20"/>
              </w:rPr>
              <w:t xml:space="preserve">
      в СМИ </w:t>
            </w:r>
          </w:p>
          <w:p>
            <w:pPr>
              <w:spacing w:after="20"/>
              <w:ind w:left="20"/>
              <w:jc w:val="both"/>
            </w:pPr>
            <w:r>
              <w:rPr>
                <w:rFonts w:ascii="Times New Roman"/>
                <w:b/>
                <w:i w:val="false"/>
                <w:color w:val="000000"/>
                <w:sz w:val="20"/>
              </w:rPr>
              <w:t xml:space="preserve">3.3    </w:t>
            </w:r>
            <w:r>
              <w:rPr>
                <w:rFonts w:ascii="Times New Roman"/>
                <w:b w:val="false"/>
                <w:i w:val="false"/>
                <w:color w:val="000000"/>
                <w:sz w:val="20"/>
              </w:rPr>
              <w:t xml:space="preserve">Услуги </w:t>
            </w:r>
            <w:r>
              <w:br/>
            </w:r>
            <w:r>
              <w:rPr>
                <w:rFonts w:ascii="Times New Roman"/>
                <w:b w:val="false"/>
                <w:i w:val="false"/>
                <w:color w:val="000000"/>
                <w:sz w:val="20"/>
              </w:rPr>
              <w:t xml:space="preserve">
      консультантов </w:t>
            </w:r>
            <w:r>
              <w:br/>
            </w:r>
            <w:r>
              <w:rPr>
                <w:rFonts w:ascii="Times New Roman"/>
                <w:b w:val="false"/>
                <w:i w:val="false"/>
                <w:color w:val="000000"/>
                <w:sz w:val="20"/>
              </w:rPr>
              <w:t xml:space="preserve">
      (например, по </w:t>
            </w:r>
            <w:r>
              <w:br/>
            </w:r>
            <w:r>
              <w:rPr>
                <w:rFonts w:ascii="Times New Roman"/>
                <w:b w:val="false"/>
                <w:i w:val="false"/>
                <w:color w:val="000000"/>
                <w:sz w:val="20"/>
              </w:rPr>
              <w:t xml:space="preserve">
      управлению и </w:t>
            </w:r>
            <w:r>
              <w:br/>
            </w:r>
            <w:r>
              <w:rPr>
                <w:rFonts w:ascii="Times New Roman"/>
                <w:b w:val="false"/>
                <w:i w:val="false"/>
                <w:color w:val="000000"/>
                <w:sz w:val="20"/>
              </w:rPr>
              <w:t xml:space="preserve">
      мониторингу/ </w:t>
            </w:r>
            <w:r>
              <w:br/>
            </w:r>
            <w:r>
              <w:rPr>
                <w:rFonts w:ascii="Times New Roman"/>
                <w:b w:val="false"/>
                <w:i w:val="false"/>
                <w:color w:val="000000"/>
                <w:sz w:val="20"/>
              </w:rPr>
              <w:t xml:space="preserve">
      оценке) </w:t>
            </w:r>
          </w:p>
          <w:p>
            <w:pPr>
              <w:spacing w:after="20"/>
              <w:ind w:left="20"/>
              <w:jc w:val="both"/>
            </w:pPr>
            <w:r>
              <w:rPr>
                <w:rFonts w:ascii="Times New Roman"/>
                <w:b w:val="false"/>
                <w:i w:val="false"/>
                <w:color w:val="000000"/>
                <w:sz w:val="20"/>
              </w:rPr>
              <w:t xml:space="preserve">3.3.1 Местные </w:t>
            </w:r>
            <w:r>
              <w:br/>
            </w:r>
            <w:r>
              <w:rPr>
                <w:rFonts w:ascii="Times New Roman"/>
                <w:b w:val="false"/>
                <w:i w:val="false"/>
                <w:color w:val="000000"/>
                <w:sz w:val="20"/>
              </w:rPr>
              <w:t xml:space="preserve">
      консультанты по </w:t>
            </w:r>
            <w:r>
              <w:br/>
            </w:r>
            <w:r>
              <w:rPr>
                <w:rFonts w:ascii="Times New Roman"/>
                <w:b w:val="false"/>
                <w:i w:val="false"/>
                <w:color w:val="000000"/>
                <w:sz w:val="20"/>
              </w:rPr>
              <w:t xml:space="preserve">
      коммуникации </w:t>
            </w:r>
          </w:p>
          <w:p>
            <w:pPr>
              <w:spacing w:after="20"/>
              <w:ind w:left="20"/>
              <w:jc w:val="both"/>
            </w:pPr>
            <w:r>
              <w:rPr>
                <w:rFonts w:ascii="Times New Roman"/>
                <w:b w:val="false"/>
                <w:i w:val="false"/>
                <w:color w:val="000000"/>
                <w:sz w:val="20"/>
              </w:rPr>
              <w:t xml:space="preserve">3.3.2 Региональный </w:t>
            </w:r>
            <w:r>
              <w:br/>
            </w:r>
            <w:r>
              <w:rPr>
                <w:rFonts w:ascii="Times New Roman"/>
                <w:b w:val="false"/>
                <w:i w:val="false"/>
                <w:color w:val="000000"/>
                <w:sz w:val="20"/>
              </w:rPr>
              <w:t xml:space="preserve">
      специалист по </w:t>
            </w:r>
            <w:r>
              <w:br/>
            </w:r>
            <w:r>
              <w:rPr>
                <w:rFonts w:ascii="Times New Roman"/>
                <w:b w:val="false"/>
                <w:i w:val="false"/>
                <w:color w:val="000000"/>
                <w:sz w:val="20"/>
              </w:rPr>
              <w:t xml:space="preserve">
      коммуникации </w:t>
            </w:r>
            <w:r>
              <w:br/>
            </w:r>
            <w:r>
              <w:rPr>
                <w:rFonts w:ascii="Times New Roman"/>
                <w:b w:val="false"/>
                <w:i w:val="false"/>
                <w:color w:val="000000"/>
                <w:sz w:val="20"/>
              </w:rPr>
              <w:t xml:space="preserve">
      (Казахская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Питания) </w:t>
            </w:r>
          </w:p>
          <w:p>
            <w:pPr>
              <w:spacing w:after="20"/>
              <w:ind w:left="20"/>
              <w:jc w:val="both"/>
            </w:pPr>
            <w:r>
              <w:rPr>
                <w:rFonts w:ascii="Times New Roman"/>
                <w:b/>
                <w:i w:val="false"/>
                <w:color w:val="000000"/>
                <w:sz w:val="20"/>
              </w:rPr>
              <w:t xml:space="preserve">3.4 </w:t>
            </w:r>
            <w:r>
              <w:rPr>
                <w:rFonts w:ascii="Times New Roman"/>
                <w:b w:val="false"/>
                <w:i w:val="false"/>
                <w:color w:val="000000"/>
                <w:sz w:val="20"/>
              </w:rPr>
              <w:t xml:space="preserve">   Социальная </w:t>
            </w:r>
            <w:r>
              <w:br/>
            </w:r>
            <w:r>
              <w:rPr>
                <w:rFonts w:ascii="Times New Roman"/>
                <w:b w:val="false"/>
                <w:i w:val="false"/>
                <w:color w:val="000000"/>
                <w:sz w:val="20"/>
              </w:rPr>
              <w:t xml:space="preserve">
      мобилизация </w:t>
            </w:r>
          </w:p>
          <w:p>
            <w:pPr>
              <w:spacing w:after="20"/>
              <w:ind w:left="20"/>
              <w:jc w:val="both"/>
            </w:pPr>
            <w:r>
              <w:rPr>
                <w:rFonts w:ascii="Times New Roman"/>
                <w:b w:val="false"/>
                <w:i w:val="false"/>
                <w:color w:val="000000"/>
                <w:sz w:val="20"/>
              </w:rPr>
              <w:t xml:space="preserve">3.4.1 Социальная </w:t>
            </w:r>
            <w:r>
              <w:br/>
            </w:r>
            <w:r>
              <w:rPr>
                <w:rFonts w:ascii="Times New Roman"/>
                <w:b w:val="false"/>
                <w:i w:val="false"/>
                <w:color w:val="000000"/>
                <w:sz w:val="20"/>
              </w:rPr>
              <w:t xml:space="preserve">
      мобилизация </w:t>
            </w:r>
            <w:r>
              <w:br/>
            </w:r>
            <w:r>
              <w:rPr>
                <w:rFonts w:ascii="Times New Roman"/>
                <w:b w:val="false"/>
                <w:i w:val="false"/>
                <w:color w:val="000000"/>
                <w:sz w:val="20"/>
              </w:rPr>
              <w:t xml:space="preserve">
      группой НПО и </w:t>
            </w:r>
            <w:r>
              <w:br/>
            </w:r>
            <w:r>
              <w:rPr>
                <w:rFonts w:ascii="Times New Roman"/>
                <w:b w:val="false"/>
                <w:i w:val="false"/>
                <w:color w:val="000000"/>
                <w:sz w:val="20"/>
              </w:rPr>
              <w:t xml:space="preserve">
      домохозяйств </w:t>
            </w:r>
          </w:p>
          <w:p>
            <w:pPr>
              <w:spacing w:after="20"/>
              <w:ind w:left="20"/>
              <w:jc w:val="both"/>
            </w:pPr>
            <w:r>
              <w:rPr>
                <w:rFonts w:ascii="Times New Roman"/>
                <w:b w:val="false"/>
                <w:i w:val="false"/>
                <w:color w:val="000000"/>
                <w:sz w:val="20"/>
              </w:rPr>
              <w:t xml:space="preserve">3.4.2 Пилотные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борьбе с </w:t>
            </w:r>
            <w:r>
              <w:br/>
            </w:r>
            <w:r>
              <w:rPr>
                <w:rFonts w:ascii="Times New Roman"/>
                <w:b w:val="false"/>
                <w:i w:val="false"/>
                <w:color w:val="000000"/>
                <w:sz w:val="20"/>
              </w:rPr>
              <w:t xml:space="preserve">
      бедностью </w:t>
            </w:r>
          </w:p>
          <w:p>
            <w:pPr>
              <w:spacing w:after="20"/>
              <w:ind w:left="20"/>
              <w:jc w:val="both"/>
            </w:pPr>
            <w:r>
              <w:rPr>
                <w:rFonts w:ascii="Times New Roman"/>
                <w:b/>
                <w:i w:val="false"/>
                <w:color w:val="000000"/>
                <w:sz w:val="20"/>
              </w:rPr>
              <w:t xml:space="preserve">3.5 </w:t>
            </w:r>
            <w:r>
              <w:rPr>
                <w:rFonts w:ascii="Times New Roman"/>
                <w:b w:val="false"/>
                <w:i w:val="false"/>
                <w:color w:val="000000"/>
                <w:sz w:val="20"/>
              </w:rPr>
              <w:t xml:space="preserve">   Управленческие </w:t>
            </w:r>
            <w:r>
              <w:br/>
            </w:r>
            <w:r>
              <w:rPr>
                <w:rFonts w:ascii="Times New Roman"/>
                <w:b w:val="false"/>
                <w:i w:val="false"/>
                <w:color w:val="000000"/>
                <w:sz w:val="20"/>
              </w:rPr>
              <w:t xml:space="preserve">
      расходы, отно- </w:t>
            </w:r>
            <w:r>
              <w:br/>
            </w:r>
            <w:r>
              <w:rPr>
                <w:rFonts w:ascii="Times New Roman"/>
                <w:b w:val="false"/>
                <w:i w:val="false"/>
                <w:color w:val="000000"/>
                <w:sz w:val="20"/>
              </w:rPr>
              <w:t xml:space="preserve">
      симые на </w:t>
            </w:r>
            <w:r>
              <w:br/>
            </w:r>
            <w:r>
              <w:rPr>
                <w:rFonts w:ascii="Times New Roman"/>
                <w:b w:val="false"/>
                <w:i w:val="false"/>
                <w:color w:val="000000"/>
                <w:sz w:val="20"/>
              </w:rPr>
              <w:t xml:space="preserve">
      Правительство </w:t>
            </w:r>
          </w:p>
          <w:p>
            <w:pPr>
              <w:spacing w:after="20"/>
              <w:ind w:left="20"/>
              <w:jc w:val="both"/>
            </w:pPr>
            <w:r>
              <w:rPr>
                <w:rFonts w:ascii="Times New Roman"/>
                <w:b w:val="false"/>
                <w:i w:val="false"/>
                <w:color w:val="000000"/>
                <w:sz w:val="20"/>
              </w:rPr>
              <w:t xml:space="preserve">3.5.1 Оплата труда </w:t>
            </w:r>
            <w:r>
              <w:br/>
            </w:r>
            <w:r>
              <w:rPr>
                <w:rFonts w:ascii="Times New Roman"/>
                <w:b w:val="false"/>
                <w:i w:val="false"/>
                <w:color w:val="000000"/>
                <w:sz w:val="20"/>
              </w:rPr>
              <w:t xml:space="preserve">
      чиновников </w:t>
            </w:r>
            <w:r>
              <w:br/>
            </w:r>
            <w:r>
              <w:rPr>
                <w:rFonts w:ascii="Times New Roman"/>
                <w:b w:val="false"/>
                <w:i w:val="false"/>
                <w:color w:val="000000"/>
                <w:sz w:val="20"/>
              </w:rPr>
              <w:t xml:space="preserve">
      центральных и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органов власти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8,000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315,000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ІS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DP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DP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LCB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100,000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8"/>
        <w:gridCol w:w="1798"/>
        <w:gridCol w:w="1736"/>
        <w:gridCol w:w="1822"/>
        <w:gridCol w:w="2123"/>
      </w:tblGrid>
      <w:tr>
        <w:trPr>
          <w:trHeight w:val="45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r>
      <w:tr>
        <w:trPr>
          <w:trHeight w:val="45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единиц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r>
              <w:br/>
            </w:r>
            <w:r>
              <w:rPr>
                <w:rFonts w:ascii="Times New Roman"/>
                <w:b w:val="false"/>
                <w:i w:val="false"/>
                <w:color w:val="000000"/>
                <w:sz w:val="20"/>
              </w:rPr>
              <w:t xml:space="preserve">
единиц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 </w:t>
            </w:r>
          </w:p>
        </w:tc>
      </w:tr>
      <w:tr>
        <w:trPr>
          <w:trHeight w:val="45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4: </w:t>
            </w:r>
            <w:r>
              <w:rPr>
                <w:rFonts w:ascii="Times New Roman"/>
                <w:b w:val="false"/>
                <w:i w:val="false"/>
                <w:color w:val="000000"/>
                <w:sz w:val="20"/>
              </w:rPr>
              <w:t xml:space="preserve">Управление проектом, </w:t>
            </w:r>
            <w:r>
              <w:br/>
            </w:r>
            <w:r>
              <w:rPr>
                <w:rFonts w:ascii="Times New Roman"/>
                <w:b w:val="false"/>
                <w:i w:val="false"/>
                <w:color w:val="000000"/>
                <w:sz w:val="20"/>
              </w:rPr>
              <w:t xml:space="preserve">
мониторинг и оценка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646,200 </w:t>
            </w:r>
          </w:p>
        </w:tc>
      </w:tr>
      <w:tr>
        <w:trPr>
          <w:trHeight w:val="450" w:hRule="atLeast"/>
        </w:trPr>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4.1.1 Семинар по </w:t>
            </w:r>
            <w:r>
              <w:br/>
            </w:r>
            <w:r>
              <w:rPr>
                <w:rFonts w:ascii="Times New Roman"/>
                <w:b w:val="false"/>
                <w:i w:val="false"/>
                <w:color w:val="000000"/>
                <w:sz w:val="20"/>
              </w:rPr>
              <w:t xml:space="preserve">
      Среднесрочной </w:t>
            </w:r>
            <w:r>
              <w:br/>
            </w:r>
            <w:r>
              <w:rPr>
                <w:rFonts w:ascii="Times New Roman"/>
                <w:b w:val="false"/>
                <w:i w:val="false"/>
                <w:color w:val="000000"/>
                <w:sz w:val="20"/>
              </w:rPr>
              <w:t xml:space="preserve">
      оценке </w:t>
            </w:r>
          </w:p>
          <w:p>
            <w:pPr>
              <w:spacing w:after="20"/>
              <w:ind w:left="20"/>
              <w:jc w:val="both"/>
            </w:pPr>
            <w:r>
              <w:rPr>
                <w:rFonts w:ascii="Times New Roman"/>
                <w:b w:val="false"/>
                <w:i w:val="false"/>
                <w:color w:val="000000"/>
                <w:sz w:val="20"/>
              </w:rPr>
              <w:t xml:space="preserve">4.1.2 Ежегодные </w:t>
            </w:r>
            <w:r>
              <w:br/>
            </w:r>
            <w:r>
              <w:rPr>
                <w:rFonts w:ascii="Times New Roman"/>
                <w:b w:val="false"/>
                <w:i w:val="false"/>
                <w:color w:val="000000"/>
                <w:sz w:val="20"/>
              </w:rPr>
              <w:t xml:space="preserve">
      оценочные семи- </w:t>
            </w:r>
            <w:r>
              <w:br/>
            </w:r>
            <w:r>
              <w:rPr>
                <w:rFonts w:ascii="Times New Roman"/>
                <w:b w:val="false"/>
                <w:i w:val="false"/>
                <w:color w:val="000000"/>
                <w:sz w:val="20"/>
              </w:rPr>
              <w:t xml:space="preserve">
      нары в странах </w:t>
            </w:r>
          </w:p>
          <w:p>
            <w:pPr>
              <w:spacing w:after="20"/>
              <w:ind w:left="20"/>
              <w:jc w:val="both"/>
            </w:pPr>
            <w:r>
              <w:rPr>
                <w:rFonts w:ascii="Times New Roman"/>
                <w:b/>
                <w:i w:val="false"/>
                <w:color w:val="000000"/>
                <w:sz w:val="20"/>
              </w:rPr>
              <w:t xml:space="preserve">4.2 </w:t>
            </w:r>
            <w:r>
              <w:rPr>
                <w:rFonts w:ascii="Times New Roman"/>
                <w:b w:val="false"/>
                <w:i w:val="false"/>
                <w:color w:val="000000"/>
                <w:sz w:val="20"/>
              </w:rPr>
              <w:t xml:space="preserve">   Услуги </w:t>
            </w:r>
            <w:r>
              <w:br/>
            </w:r>
            <w:r>
              <w:rPr>
                <w:rFonts w:ascii="Times New Roman"/>
                <w:b w:val="false"/>
                <w:i w:val="false"/>
                <w:color w:val="000000"/>
                <w:sz w:val="20"/>
              </w:rPr>
              <w:t xml:space="preserve">
      консультантов </w:t>
            </w:r>
            <w:r>
              <w:br/>
            </w:r>
            <w:r>
              <w:rPr>
                <w:rFonts w:ascii="Times New Roman"/>
                <w:b w:val="false"/>
                <w:i w:val="false"/>
                <w:color w:val="000000"/>
                <w:sz w:val="20"/>
              </w:rPr>
              <w:t xml:space="preserve">
      (например,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мониторингу и </w:t>
            </w:r>
            <w:r>
              <w:br/>
            </w:r>
            <w:r>
              <w:rPr>
                <w:rFonts w:ascii="Times New Roman"/>
                <w:b w:val="false"/>
                <w:i w:val="false"/>
                <w:color w:val="000000"/>
                <w:sz w:val="20"/>
              </w:rPr>
              <w:t xml:space="preserve">
      оценке) </w:t>
            </w:r>
          </w:p>
          <w:p>
            <w:pPr>
              <w:spacing w:after="20"/>
              <w:ind w:left="20"/>
              <w:jc w:val="both"/>
            </w:pPr>
            <w:r>
              <w:rPr>
                <w:rFonts w:ascii="Times New Roman"/>
                <w:b w:val="false"/>
                <w:i w:val="false"/>
                <w:color w:val="000000"/>
                <w:sz w:val="20"/>
              </w:rPr>
              <w:t xml:space="preserve">4.2.1 Внешний аудит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4.2.2 Консультант </w:t>
            </w:r>
            <w:r>
              <w:br/>
            </w:r>
            <w:r>
              <w:rPr>
                <w:rFonts w:ascii="Times New Roman"/>
                <w:b w:val="false"/>
                <w:i w:val="false"/>
                <w:color w:val="000000"/>
                <w:sz w:val="20"/>
              </w:rPr>
              <w:t xml:space="preserve">
      по развитию </w:t>
            </w:r>
            <w:r>
              <w:br/>
            </w:r>
            <w:r>
              <w:rPr>
                <w:rFonts w:ascii="Times New Roman"/>
                <w:b w:val="false"/>
                <w:i w:val="false"/>
                <w:color w:val="000000"/>
                <w:sz w:val="20"/>
              </w:rPr>
              <w:t xml:space="preserve">
      частного </w:t>
            </w:r>
            <w:r>
              <w:br/>
            </w:r>
            <w:r>
              <w:rPr>
                <w:rFonts w:ascii="Times New Roman"/>
                <w:b w:val="false"/>
                <w:i w:val="false"/>
                <w:color w:val="000000"/>
                <w:sz w:val="20"/>
              </w:rPr>
              <w:t xml:space="preserve">
      сектора </w:t>
            </w:r>
          </w:p>
          <w:p>
            <w:pPr>
              <w:spacing w:after="20"/>
              <w:ind w:left="20"/>
              <w:jc w:val="both"/>
            </w:pPr>
            <w:r>
              <w:rPr>
                <w:rFonts w:ascii="Times New Roman"/>
                <w:b w:val="false"/>
                <w:i w:val="false"/>
                <w:color w:val="000000"/>
                <w:sz w:val="20"/>
              </w:rPr>
              <w:t xml:space="preserve">4.2.3 Консультанты </w:t>
            </w:r>
            <w:r>
              <w:br/>
            </w:r>
            <w:r>
              <w:rPr>
                <w:rFonts w:ascii="Times New Roman"/>
                <w:b w:val="false"/>
                <w:i w:val="false"/>
                <w:color w:val="000000"/>
                <w:sz w:val="20"/>
              </w:rPr>
              <w:t xml:space="preserve">
      по питанию </w:t>
            </w:r>
          </w:p>
          <w:p>
            <w:pPr>
              <w:spacing w:after="20"/>
              <w:ind w:left="20"/>
              <w:jc w:val="both"/>
            </w:pPr>
            <w:r>
              <w:rPr>
                <w:rFonts w:ascii="Times New Roman"/>
                <w:b w:val="false"/>
                <w:i w:val="false"/>
                <w:color w:val="000000"/>
                <w:sz w:val="20"/>
              </w:rPr>
              <w:t xml:space="preserve">4.2.4 Консультант по </w:t>
            </w:r>
            <w:r>
              <w:br/>
            </w:r>
            <w:r>
              <w:rPr>
                <w:rFonts w:ascii="Times New Roman"/>
                <w:b w:val="false"/>
                <w:i w:val="false"/>
                <w:color w:val="000000"/>
                <w:sz w:val="20"/>
              </w:rPr>
              <w:t xml:space="preserve">
      торговым </w:t>
            </w:r>
            <w:r>
              <w:br/>
            </w:r>
            <w:r>
              <w:rPr>
                <w:rFonts w:ascii="Times New Roman"/>
                <w:b w:val="false"/>
                <w:i w:val="false"/>
                <w:color w:val="000000"/>
                <w:sz w:val="20"/>
              </w:rPr>
              <w:t xml:space="preserve">
      процедурам и </w:t>
            </w:r>
            <w:r>
              <w:br/>
            </w:r>
            <w:r>
              <w:rPr>
                <w:rFonts w:ascii="Times New Roman"/>
                <w:b w:val="false"/>
                <w:i w:val="false"/>
                <w:color w:val="000000"/>
                <w:sz w:val="20"/>
              </w:rPr>
              <w:t xml:space="preserve">
      нормативным </w:t>
            </w:r>
            <w:r>
              <w:br/>
            </w:r>
            <w:r>
              <w:rPr>
                <w:rFonts w:ascii="Times New Roman"/>
                <w:b w:val="false"/>
                <w:i w:val="false"/>
                <w:color w:val="000000"/>
                <w:sz w:val="20"/>
              </w:rPr>
              <w:t xml:space="preserve">
      актам </w:t>
            </w:r>
          </w:p>
          <w:p>
            <w:pPr>
              <w:spacing w:after="20"/>
              <w:ind w:left="20"/>
              <w:jc w:val="both"/>
            </w:pPr>
            <w:r>
              <w:rPr>
                <w:rFonts w:ascii="Times New Roman"/>
                <w:b w:val="false"/>
                <w:i w:val="false"/>
                <w:color w:val="000000"/>
                <w:sz w:val="20"/>
              </w:rPr>
              <w:t xml:space="preserve">4.2.5 Консультант по </w:t>
            </w:r>
            <w:r>
              <w:br/>
            </w:r>
            <w:r>
              <w:rPr>
                <w:rFonts w:ascii="Times New Roman"/>
                <w:b w:val="false"/>
                <w:i w:val="false"/>
                <w:color w:val="000000"/>
                <w:sz w:val="20"/>
              </w:rPr>
              <w:t xml:space="preserve">
      фортификации </w:t>
            </w:r>
            <w:r>
              <w:br/>
            </w:r>
            <w:r>
              <w:rPr>
                <w:rFonts w:ascii="Times New Roman"/>
                <w:b w:val="false"/>
                <w:i w:val="false"/>
                <w:color w:val="000000"/>
                <w:sz w:val="20"/>
              </w:rPr>
              <w:t xml:space="preserve">
      соли </w:t>
            </w:r>
          </w:p>
          <w:p>
            <w:pPr>
              <w:spacing w:after="20"/>
              <w:ind w:left="20"/>
              <w:jc w:val="both"/>
            </w:pPr>
            <w:r>
              <w:rPr>
                <w:rFonts w:ascii="Times New Roman"/>
                <w:b w:val="false"/>
                <w:i w:val="false"/>
                <w:color w:val="000000"/>
                <w:sz w:val="20"/>
              </w:rPr>
              <w:t xml:space="preserve">4.2.6 Консультант по </w:t>
            </w:r>
            <w:r>
              <w:br/>
            </w:r>
            <w:r>
              <w:rPr>
                <w:rFonts w:ascii="Times New Roman"/>
                <w:b w:val="false"/>
                <w:i w:val="false"/>
                <w:color w:val="000000"/>
                <w:sz w:val="20"/>
              </w:rPr>
              <w:t xml:space="preserve">
      фортификации </w:t>
            </w:r>
            <w:r>
              <w:br/>
            </w:r>
            <w:r>
              <w:rPr>
                <w:rFonts w:ascii="Times New Roman"/>
                <w:b w:val="false"/>
                <w:i w:val="false"/>
                <w:color w:val="000000"/>
                <w:sz w:val="20"/>
              </w:rPr>
              <w:t xml:space="preserve">
      муки </w:t>
            </w:r>
          </w:p>
          <w:p>
            <w:pPr>
              <w:spacing w:after="20"/>
              <w:ind w:left="20"/>
              <w:jc w:val="both"/>
            </w:pPr>
            <w:r>
              <w:rPr>
                <w:rFonts w:ascii="Times New Roman"/>
                <w:b/>
                <w:i w:val="false"/>
                <w:color w:val="000000"/>
                <w:sz w:val="20"/>
              </w:rPr>
              <w:t xml:space="preserve">4.3 </w:t>
            </w:r>
            <w:r>
              <w:rPr>
                <w:rFonts w:ascii="Times New Roman"/>
                <w:b w:val="false"/>
                <w:i w:val="false"/>
                <w:color w:val="000000"/>
                <w:sz w:val="20"/>
              </w:rPr>
              <w:t xml:space="preserve">   Управление и </w:t>
            </w:r>
            <w:r>
              <w:br/>
            </w:r>
            <w:r>
              <w:rPr>
                <w:rFonts w:ascii="Times New Roman"/>
                <w:b w:val="false"/>
                <w:i w:val="false"/>
                <w:color w:val="000000"/>
                <w:sz w:val="20"/>
              </w:rPr>
              <w:t xml:space="preserve">
      координация </w:t>
            </w:r>
            <w:r>
              <w:br/>
            </w:r>
            <w:r>
              <w:rPr>
                <w:rFonts w:ascii="Times New Roman"/>
                <w:b w:val="false"/>
                <w:i w:val="false"/>
                <w:color w:val="000000"/>
                <w:sz w:val="20"/>
              </w:rPr>
              <w:t xml:space="preserve">
      проектом </w:t>
            </w:r>
          </w:p>
          <w:p>
            <w:pPr>
              <w:spacing w:after="20"/>
              <w:ind w:left="20"/>
              <w:jc w:val="both"/>
            </w:pPr>
            <w:r>
              <w:rPr>
                <w:rFonts w:ascii="Times New Roman"/>
                <w:b w:val="false"/>
                <w:i w:val="false"/>
                <w:color w:val="000000"/>
                <w:sz w:val="20"/>
              </w:rPr>
              <w:t xml:space="preserve">4.3.1 Страновой </w:t>
            </w:r>
            <w:r>
              <w:br/>
            </w:r>
            <w:r>
              <w:rPr>
                <w:rFonts w:ascii="Times New Roman"/>
                <w:b w:val="false"/>
                <w:i w:val="false"/>
                <w:color w:val="000000"/>
                <w:sz w:val="20"/>
              </w:rPr>
              <w:t xml:space="preserve">
      проектный офис </w:t>
            </w:r>
            <w:r>
              <w:br/>
            </w:r>
            <w:r>
              <w:rPr>
                <w:rFonts w:ascii="Times New Roman"/>
                <w:b w:val="false"/>
                <w:i w:val="false"/>
                <w:color w:val="000000"/>
                <w:sz w:val="20"/>
              </w:rPr>
              <w:t xml:space="preserve">
      (координатор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финансовый </w:t>
            </w:r>
            <w:r>
              <w:br/>
            </w:r>
            <w:r>
              <w:rPr>
                <w:rFonts w:ascii="Times New Roman"/>
                <w:b w:val="false"/>
                <w:i w:val="false"/>
                <w:color w:val="000000"/>
                <w:sz w:val="20"/>
              </w:rPr>
              <w:t xml:space="preserve">
      аналитик, теку- </w:t>
            </w:r>
            <w:r>
              <w:br/>
            </w:r>
            <w:r>
              <w:rPr>
                <w:rFonts w:ascii="Times New Roman"/>
                <w:b w:val="false"/>
                <w:i w:val="false"/>
                <w:color w:val="000000"/>
                <w:sz w:val="20"/>
              </w:rPr>
              <w:t xml:space="preserve">
      щие расходы) </w:t>
            </w:r>
          </w:p>
          <w:p>
            <w:pPr>
              <w:spacing w:after="20"/>
              <w:ind w:left="20"/>
              <w:jc w:val="both"/>
            </w:pPr>
            <w:r>
              <w:rPr>
                <w:rFonts w:ascii="Times New Roman"/>
                <w:b w:val="false"/>
                <w:i w:val="false"/>
                <w:color w:val="000000"/>
                <w:sz w:val="20"/>
              </w:rPr>
              <w:t xml:space="preserve">4.3.2 Аренда офиса </w:t>
            </w:r>
            <w:r>
              <w:br/>
            </w:r>
            <w:r>
              <w:rPr>
                <w:rFonts w:ascii="Times New Roman"/>
                <w:b w:val="false"/>
                <w:i w:val="false"/>
                <w:color w:val="000000"/>
                <w:sz w:val="20"/>
              </w:rPr>
              <w:t xml:space="preserve">
      на проектный </w:t>
            </w:r>
            <w:r>
              <w:br/>
            </w: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4.3.3 Государственная </w:t>
            </w:r>
            <w:r>
              <w:br/>
            </w:r>
            <w:r>
              <w:rPr>
                <w:rFonts w:ascii="Times New Roman"/>
                <w:b w:val="false"/>
                <w:i w:val="false"/>
                <w:color w:val="000000"/>
                <w:sz w:val="20"/>
              </w:rPr>
              <w:t xml:space="preserve">
      администрация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министры, </w:t>
            </w:r>
            <w:r>
              <w:br/>
            </w:r>
            <w:r>
              <w:rPr>
                <w:rFonts w:ascii="Times New Roman"/>
                <w:b w:val="false"/>
                <w:i w:val="false"/>
                <w:color w:val="000000"/>
                <w:sz w:val="20"/>
              </w:rPr>
              <w:t xml:space="preserve">
      казначей, члены </w:t>
            </w:r>
            <w:r>
              <w:br/>
            </w:r>
            <w:r>
              <w:rPr>
                <w:rFonts w:ascii="Times New Roman"/>
                <w:b w:val="false"/>
                <w:i w:val="false"/>
                <w:color w:val="000000"/>
                <w:sz w:val="20"/>
              </w:rPr>
              <w:t xml:space="preserve">
      руководящего </w:t>
            </w:r>
            <w:r>
              <w:br/>
            </w:r>
            <w:r>
              <w:rPr>
                <w:rFonts w:ascii="Times New Roman"/>
                <w:b w:val="false"/>
                <w:i w:val="false"/>
                <w:color w:val="000000"/>
                <w:sz w:val="20"/>
              </w:rPr>
              <w:t xml:space="preserve">
      комитета) </w:t>
            </w:r>
          </w:p>
          <w:p>
            <w:pPr>
              <w:spacing w:after="20"/>
              <w:ind w:left="20"/>
              <w:jc w:val="both"/>
            </w:pPr>
            <w:r>
              <w:rPr>
                <w:rFonts w:ascii="Times New Roman"/>
                <w:b w:val="false"/>
                <w:i w:val="false"/>
                <w:color w:val="000000"/>
                <w:sz w:val="20"/>
              </w:rPr>
              <w:t xml:space="preserve">4.3.4 Текущие расходы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офиса (включая </w:t>
            </w:r>
            <w:r>
              <w:br/>
            </w:r>
            <w:r>
              <w:rPr>
                <w:rFonts w:ascii="Times New Roman"/>
                <w:b w:val="false"/>
                <w:i w:val="false"/>
                <w:color w:val="000000"/>
                <w:sz w:val="20"/>
              </w:rPr>
              <w:t xml:space="preserve">
      аренду </w:t>
            </w:r>
            <w:r>
              <w:br/>
            </w:r>
            <w:r>
              <w:rPr>
                <w:rFonts w:ascii="Times New Roman"/>
                <w:b w:val="false"/>
                <w:i w:val="false"/>
                <w:color w:val="000000"/>
                <w:sz w:val="20"/>
              </w:rPr>
              <w:t xml:space="preserve">
      помещения) </w:t>
            </w:r>
          </w:p>
          <w:p>
            <w:pPr>
              <w:spacing w:after="20"/>
              <w:ind w:left="20"/>
              <w:jc w:val="both"/>
            </w:pPr>
            <w:r>
              <w:rPr>
                <w:rFonts w:ascii="Times New Roman"/>
                <w:b w:val="false"/>
                <w:i w:val="false"/>
                <w:color w:val="000000"/>
                <w:sz w:val="20"/>
              </w:rPr>
              <w:t xml:space="preserve">4.3.5 Оценочные </w:t>
            </w:r>
            <w:r>
              <w:br/>
            </w:r>
            <w:r>
              <w:rPr>
                <w:rFonts w:ascii="Times New Roman"/>
                <w:b w:val="false"/>
                <w:i w:val="false"/>
                <w:color w:val="000000"/>
                <w:sz w:val="20"/>
              </w:rPr>
              <w:t xml:space="preserve">
      миссии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координатора </w:t>
            </w:r>
          </w:p>
          <w:p>
            <w:pPr>
              <w:spacing w:after="20"/>
              <w:ind w:left="20"/>
              <w:jc w:val="both"/>
            </w:pPr>
            <w:r>
              <w:rPr>
                <w:rFonts w:ascii="Times New Roman"/>
                <w:b/>
                <w:i w:val="false"/>
                <w:color w:val="000000"/>
                <w:sz w:val="20"/>
              </w:rPr>
              <w:t xml:space="preserve">4.4 </w:t>
            </w:r>
            <w:r>
              <w:rPr>
                <w:rFonts w:ascii="Times New Roman"/>
                <w:b w:val="false"/>
                <w:i w:val="false"/>
                <w:color w:val="000000"/>
                <w:sz w:val="20"/>
              </w:rPr>
              <w:t xml:space="preserve">   Другие вклады </w:t>
            </w:r>
            <w:r>
              <w:br/>
            </w:r>
            <w:r>
              <w:rPr>
                <w:rFonts w:ascii="Times New Roman"/>
                <w:b w:val="false"/>
                <w:i w:val="false"/>
                <w:color w:val="000000"/>
                <w:sz w:val="20"/>
              </w:rPr>
              <w:t xml:space="preserve">
      Проекта </w:t>
            </w:r>
          </w:p>
          <w:p>
            <w:pPr>
              <w:spacing w:after="20"/>
              <w:ind w:left="20"/>
              <w:jc w:val="both"/>
            </w:pPr>
            <w:r>
              <w:rPr>
                <w:rFonts w:ascii="Times New Roman"/>
                <w:b w:val="false"/>
                <w:i w:val="false"/>
                <w:color w:val="000000"/>
                <w:sz w:val="20"/>
              </w:rPr>
              <w:t xml:space="preserve">4.4.1 Оценка влияния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4.4.2 Поддержка </w:t>
            </w:r>
            <w:r>
              <w:br/>
            </w:r>
            <w:r>
              <w:rPr>
                <w:rFonts w:ascii="Times New Roman"/>
                <w:b w:val="false"/>
                <w:i w:val="false"/>
                <w:color w:val="000000"/>
                <w:sz w:val="20"/>
              </w:rPr>
              <w:t xml:space="preserve">
      Web-сайта </w:t>
            </w:r>
          </w:p>
          <w:p>
            <w:pPr>
              <w:spacing w:after="20"/>
              <w:ind w:left="20"/>
              <w:jc w:val="both"/>
            </w:pPr>
            <w:r>
              <w:rPr>
                <w:rFonts w:ascii="Times New Roman"/>
                <w:b w:val="false"/>
                <w:i w:val="false"/>
                <w:color w:val="000000"/>
                <w:sz w:val="20"/>
              </w:rPr>
              <w:t xml:space="preserve">4.4.3 Подготовка </w:t>
            </w:r>
            <w:r>
              <w:br/>
            </w:r>
            <w:r>
              <w:rPr>
                <w:rFonts w:ascii="Times New Roman"/>
                <w:b w:val="false"/>
                <w:i w:val="false"/>
                <w:color w:val="000000"/>
                <w:sz w:val="20"/>
              </w:rPr>
              <w:t xml:space="preserve">
      заключительных </w:t>
            </w:r>
            <w:r>
              <w:br/>
            </w:r>
            <w:r>
              <w:rPr>
                <w:rFonts w:ascii="Times New Roman"/>
                <w:b w:val="false"/>
                <w:i w:val="false"/>
                <w:color w:val="000000"/>
                <w:sz w:val="20"/>
              </w:rPr>
              <w:t xml:space="preserve">
      отчетов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 меро- </w:t>
            </w:r>
            <w:r>
              <w:br/>
            </w:r>
            <w:r>
              <w:rPr>
                <w:rFonts w:ascii="Times New Roman"/>
                <w:b w:val="false"/>
                <w:i w:val="false"/>
                <w:color w:val="000000"/>
                <w:sz w:val="20"/>
              </w:rPr>
              <w:t xml:space="preserve">
приятие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p>
          <w:p>
            <w:pPr>
              <w:spacing w:after="20"/>
              <w:ind w:left="20"/>
              <w:jc w:val="both"/>
            </w:pPr>
            <w:r>
              <w:rPr>
                <w:rFonts w:ascii="Times New Roman"/>
                <w:b w:val="false"/>
                <w:i w:val="false"/>
                <w:color w:val="000000"/>
                <w:sz w:val="20"/>
              </w:rPr>
              <w:t xml:space="preserve">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Человеко </w:t>
            </w:r>
            <w:r>
              <w:br/>
            </w:r>
            <w:r>
              <w:rPr>
                <w:rFonts w:ascii="Times New Roman"/>
                <w:b w:val="false"/>
                <w:i w:val="false"/>
                <w:color w:val="000000"/>
                <w:sz w:val="20"/>
              </w:rPr>
              <w:t xml:space="preserve">
-месяц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Ежеме- </w:t>
            </w:r>
            <w:r>
              <w:br/>
            </w:r>
            <w:r>
              <w:rPr>
                <w:rFonts w:ascii="Times New Roman"/>
                <w:b w:val="false"/>
                <w:i w:val="false"/>
                <w:color w:val="000000"/>
                <w:sz w:val="20"/>
              </w:rPr>
              <w:t xml:space="preserve">
сячно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На </w:t>
            </w:r>
            <w:r>
              <w:br/>
            </w:r>
            <w:r>
              <w:rPr>
                <w:rFonts w:ascii="Times New Roman"/>
                <w:b w:val="false"/>
                <w:i w:val="false"/>
                <w:color w:val="000000"/>
                <w:sz w:val="20"/>
              </w:rPr>
              <w:t xml:space="preserve">
страну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Ежеме- </w:t>
            </w:r>
            <w:r>
              <w:br/>
            </w:r>
            <w:r>
              <w:rPr>
                <w:rFonts w:ascii="Times New Roman"/>
                <w:b w:val="false"/>
                <w:i w:val="false"/>
                <w:color w:val="000000"/>
                <w:sz w:val="20"/>
              </w:rPr>
              <w:t xml:space="preserve">
сячно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Еже- </w:t>
            </w:r>
            <w:r>
              <w:br/>
            </w:r>
            <w:r>
              <w:rPr>
                <w:rFonts w:ascii="Times New Roman"/>
                <w:b w:val="false"/>
                <w:i w:val="false"/>
                <w:color w:val="000000"/>
                <w:sz w:val="20"/>
              </w:rPr>
              <w:t xml:space="preserve">
годно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r>
              <w:br/>
            </w:r>
            <w:r>
              <w:rPr>
                <w:rFonts w:ascii="Times New Roman"/>
                <w:b w:val="false"/>
                <w:i w:val="false"/>
                <w:color w:val="000000"/>
                <w:sz w:val="20"/>
              </w:rPr>
              <w:t>
 </w:t>
            </w:r>
            <w:r>
              <w:br/>
            </w:r>
            <w:r>
              <w:rPr>
                <w:rFonts w:ascii="Times New Roman"/>
                <w:b w:val="false"/>
                <w:i w:val="false"/>
                <w:color w:val="000000"/>
                <w:sz w:val="20"/>
              </w:rPr>
              <w:t xml:space="preserve">
  Ежеме- </w:t>
            </w:r>
            <w:r>
              <w:br/>
            </w:r>
            <w:r>
              <w:rPr>
                <w:rFonts w:ascii="Times New Roman"/>
                <w:b w:val="false"/>
                <w:i w:val="false"/>
                <w:color w:val="000000"/>
                <w:sz w:val="20"/>
              </w:rPr>
              <w:t xml:space="preserve">
сячно </w:t>
            </w:r>
            <w:r>
              <w:br/>
            </w:r>
            <w:r>
              <w:rPr>
                <w:rFonts w:ascii="Times New Roman"/>
                <w:b w:val="false"/>
                <w:i w:val="false"/>
                <w:color w:val="000000"/>
                <w:sz w:val="20"/>
              </w:rPr>
              <w:t>
 </w:t>
            </w:r>
            <w:r>
              <w:br/>
            </w:r>
            <w:r>
              <w:rPr>
                <w:rFonts w:ascii="Times New Roman"/>
                <w:b w:val="false"/>
                <w:i w:val="false"/>
                <w:color w:val="000000"/>
                <w:sz w:val="20"/>
              </w:rPr>
              <w:t xml:space="preserve">
  Единовр. </w:t>
            </w:r>
            <w:r>
              <w:br/>
            </w:r>
            <w:r>
              <w:rPr>
                <w:rFonts w:ascii="Times New Roman"/>
                <w:b w:val="false"/>
                <w:i w:val="false"/>
                <w:color w:val="000000"/>
                <w:sz w:val="20"/>
              </w:rPr>
              <w:t xml:space="preserve">
выплаты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120 </w:t>
            </w:r>
            <w:r>
              <w:br/>
            </w:r>
            <w:r>
              <w:rPr>
                <w:rFonts w:ascii="Times New Roman"/>
                <w:b w:val="false"/>
                <w:i w:val="false"/>
                <w:color w:val="000000"/>
                <w:sz w:val="20"/>
              </w:rPr>
              <w:t xml:space="preserve">
(24*5)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1,500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80,000 </w:t>
            </w:r>
          </w:p>
          <w:p>
            <w:pPr>
              <w:spacing w:after="20"/>
              <w:ind w:left="20"/>
              <w:jc w:val="both"/>
            </w:pPr>
            <w:r>
              <w:rPr>
                <w:rFonts w:ascii="Times New Roman"/>
                <w:b w:val="false"/>
                <w:i w:val="false"/>
                <w:color w:val="000000"/>
                <w:sz w:val="20"/>
              </w:rPr>
              <w:t xml:space="preserve">   34,000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7,200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2377"/>
        <w:gridCol w:w="615"/>
        <w:gridCol w:w="7583"/>
        <w:gridCol w:w="616"/>
        <w:gridCol w:w="859"/>
      </w:tblGrid>
      <w:tr>
        <w:trPr>
          <w:trHeight w:val="45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JFPR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w:t>
            </w:r>
          </w:p>
        </w:tc>
      </w:tr>
      <w:tr>
        <w:trPr>
          <w:trHeight w:val="45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w:t>
            </w:r>
            <w:r>
              <w:br/>
            </w:r>
            <w:r>
              <w:rPr>
                <w:rFonts w:ascii="Times New Roman"/>
                <w:b w:val="false"/>
                <w:i w:val="false"/>
                <w:color w:val="000000"/>
                <w:sz w:val="20"/>
              </w:rPr>
              <w:t xml:space="preserve">
заку- </w:t>
            </w:r>
            <w:r>
              <w:br/>
            </w:r>
            <w:r>
              <w:rPr>
                <w:rFonts w:ascii="Times New Roman"/>
                <w:b w:val="false"/>
                <w:i w:val="false"/>
                <w:color w:val="000000"/>
                <w:sz w:val="20"/>
              </w:rPr>
              <w:t xml:space="preserve">
пок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r>
              <w:br/>
            </w:r>
            <w:r>
              <w:rPr>
                <w:rFonts w:ascii="Times New Roman"/>
                <w:b w:val="false"/>
                <w:i w:val="false"/>
                <w:color w:val="000000"/>
                <w:sz w:val="20"/>
              </w:rPr>
              <w:t xml:space="preserve">
доноры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w:t>
            </w:r>
            <w:r>
              <w:br/>
            </w:r>
            <w:r>
              <w:rPr>
                <w:rFonts w:ascii="Times New Roman"/>
                <w:b w:val="false"/>
                <w:i w:val="false"/>
                <w:color w:val="000000"/>
                <w:sz w:val="20"/>
              </w:rPr>
              <w:t xml:space="preserve">
сектор </w:t>
            </w:r>
          </w:p>
        </w:tc>
      </w:tr>
      <w:tr>
        <w:trPr>
          <w:trHeight w:val="45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Компонент 4: </w:t>
            </w:r>
            <w:r>
              <w:rPr>
                <w:rFonts w:ascii="Times New Roman"/>
                <w:b w:val="false"/>
                <w:i w:val="false"/>
                <w:color w:val="000000"/>
                <w:sz w:val="20"/>
              </w:rPr>
              <w:t xml:space="preserve">Управление проектом, </w:t>
            </w:r>
            <w:r>
              <w:br/>
            </w:r>
            <w:r>
              <w:rPr>
                <w:rFonts w:ascii="Times New Roman"/>
                <w:b w:val="false"/>
                <w:i w:val="false"/>
                <w:color w:val="000000"/>
                <w:sz w:val="20"/>
              </w:rPr>
              <w:t xml:space="preserve">
мониторинг и оценка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546,200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45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4.1 </w:t>
            </w:r>
            <w:r>
              <w:rPr>
                <w:rFonts w:ascii="Times New Roman"/>
                <w:b w:val="false"/>
                <w:i w:val="false"/>
                <w:color w:val="000000"/>
                <w:sz w:val="20"/>
              </w:rPr>
              <w:t xml:space="preserve">   Обучение, </w:t>
            </w:r>
            <w:r>
              <w:br/>
            </w:r>
            <w:r>
              <w:rPr>
                <w:rFonts w:ascii="Times New Roman"/>
                <w:b w:val="false"/>
                <w:i w:val="false"/>
                <w:color w:val="000000"/>
                <w:sz w:val="20"/>
              </w:rPr>
              <w:t xml:space="preserve">
      конференции, </w:t>
            </w:r>
            <w:r>
              <w:br/>
            </w:r>
            <w:r>
              <w:rPr>
                <w:rFonts w:ascii="Times New Roman"/>
                <w:b w:val="false"/>
                <w:i w:val="false"/>
                <w:color w:val="000000"/>
                <w:sz w:val="20"/>
              </w:rPr>
              <w:t xml:space="preserve">
      семинары </w:t>
            </w:r>
          </w:p>
          <w:p>
            <w:pPr>
              <w:spacing w:after="20"/>
              <w:ind w:left="20"/>
              <w:jc w:val="both"/>
            </w:pPr>
            <w:r>
              <w:rPr>
                <w:rFonts w:ascii="Times New Roman"/>
                <w:b w:val="false"/>
                <w:i w:val="false"/>
                <w:color w:val="000000"/>
                <w:sz w:val="20"/>
              </w:rPr>
              <w:t xml:space="preserve">4.1.1 Семинар по </w:t>
            </w:r>
            <w:r>
              <w:br/>
            </w:r>
            <w:r>
              <w:rPr>
                <w:rFonts w:ascii="Times New Roman"/>
                <w:b w:val="false"/>
                <w:i w:val="false"/>
                <w:color w:val="000000"/>
                <w:sz w:val="20"/>
              </w:rPr>
              <w:t xml:space="preserve">
      Среднесрочной </w:t>
            </w:r>
            <w:r>
              <w:br/>
            </w:r>
            <w:r>
              <w:rPr>
                <w:rFonts w:ascii="Times New Roman"/>
                <w:b w:val="false"/>
                <w:i w:val="false"/>
                <w:color w:val="000000"/>
                <w:sz w:val="20"/>
              </w:rPr>
              <w:t xml:space="preserve">
      оценке </w:t>
            </w:r>
          </w:p>
          <w:p>
            <w:pPr>
              <w:spacing w:after="20"/>
              <w:ind w:left="20"/>
              <w:jc w:val="both"/>
            </w:pPr>
            <w:r>
              <w:rPr>
                <w:rFonts w:ascii="Times New Roman"/>
                <w:b w:val="false"/>
                <w:i w:val="false"/>
                <w:color w:val="000000"/>
                <w:sz w:val="20"/>
              </w:rPr>
              <w:t xml:space="preserve">4.1.2 Ежегодные </w:t>
            </w:r>
            <w:r>
              <w:br/>
            </w:r>
            <w:r>
              <w:rPr>
                <w:rFonts w:ascii="Times New Roman"/>
                <w:b w:val="false"/>
                <w:i w:val="false"/>
                <w:color w:val="000000"/>
                <w:sz w:val="20"/>
              </w:rPr>
              <w:t xml:space="preserve">
      оценочные семи- </w:t>
            </w:r>
            <w:r>
              <w:br/>
            </w:r>
            <w:r>
              <w:rPr>
                <w:rFonts w:ascii="Times New Roman"/>
                <w:b w:val="false"/>
                <w:i w:val="false"/>
                <w:color w:val="000000"/>
                <w:sz w:val="20"/>
              </w:rPr>
              <w:t xml:space="preserve">
      нары в странах </w:t>
            </w:r>
          </w:p>
          <w:p>
            <w:pPr>
              <w:spacing w:after="20"/>
              <w:ind w:left="20"/>
              <w:jc w:val="both"/>
            </w:pPr>
            <w:r>
              <w:rPr>
                <w:rFonts w:ascii="Times New Roman"/>
                <w:b/>
                <w:i w:val="false"/>
                <w:color w:val="000000"/>
                <w:sz w:val="20"/>
              </w:rPr>
              <w:t xml:space="preserve">4.2 </w:t>
            </w:r>
            <w:r>
              <w:rPr>
                <w:rFonts w:ascii="Times New Roman"/>
                <w:b w:val="false"/>
                <w:i w:val="false"/>
                <w:color w:val="000000"/>
                <w:sz w:val="20"/>
              </w:rPr>
              <w:t xml:space="preserve">   Услуги </w:t>
            </w:r>
            <w:r>
              <w:br/>
            </w:r>
            <w:r>
              <w:rPr>
                <w:rFonts w:ascii="Times New Roman"/>
                <w:b w:val="false"/>
                <w:i w:val="false"/>
                <w:color w:val="000000"/>
                <w:sz w:val="20"/>
              </w:rPr>
              <w:t xml:space="preserve">
      консультантов </w:t>
            </w:r>
            <w:r>
              <w:br/>
            </w:r>
            <w:r>
              <w:rPr>
                <w:rFonts w:ascii="Times New Roman"/>
                <w:b w:val="false"/>
                <w:i w:val="false"/>
                <w:color w:val="000000"/>
                <w:sz w:val="20"/>
              </w:rPr>
              <w:t xml:space="preserve">
      (например, по </w:t>
            </w:r>
            <w:r>
              <w:br/>
            </w:r>
            <w:r>
              <w:rPr>
                <w:rFonts w:ascii="Times New Roman"/>
                <w:b w:val="false"/>
                <w:i w:val="false"/>
                <w:color w:val="000000"/>
                <w:sz w:val="20"/>
              </w:rPr>
              <w:t xml:space="preserve">
      управлению, </w:t>
            </w:r>
            <w:r>
              <w:br/>
            </w:r>
            <w:r>
              <w:rPr>
                <w:rFonts w:ascii="Times New Roman"/>
                <w:b w:val="false"/>
                <w:i w:val="false"/>
                <w:color w:val="000000"/>
                <w:sz w:val="20"/>
              </w:rPr>
              <w:t xml:space="preserve">
      мониторингу и </w:t>
            </w:r>
            <w:r>
              <w:br/>
            </w:r>
            <w:r>
              <w:rPr>
                <w:rFonts w:ascii="Times New Roman"/>
                <w:b w:val="false"/>
                <w:i w:val="false"/>
                <w:color w:val="000000"/>
                <w:sz w:val="20"/>
              </w:rPr>
              <w:t xml:space="preserve">
      оценке) </w:t>
            </w:r>
          </w:p>
          <w:p>
            <w:pPr>
              <w:spacing w:after="20"/>
              <w:ind w:left="20"/>
              <w:jc w:val="both"/>
            </w:pPr>
            <w:r>
              <w:rPr>
                <w:rFonts w:ascii="Times New Roman"/>
                <w:b w:val="false"/>
                <w:i w:val="false"/>
                <w:color w:val="000000"/>
                <w:sz w:val="20"/>
              </w:rPr>
              <w:t xml:space="preserve">4.2.1 Внешний аудит </w:t>
            </w:r>
            <w:r>
              <w:br/>
            </w:r>
            <w:r>
              <w:rPr>
                <w:rFonts w:ascii="Times New Roman"/>
                <w:b w:val="false"/>
                <w:i w:val="false"/>
                <w:color w:val="000000"/>
                <w:sz w:val="20"/>
              </w:rPr>
              <w:t>
 </w:t>
            </w:r>
            <w:r>
              <w:br/>
            </w:r>
            <w:r>
              <w:rPr>
                <w:rFonts w:ascii="Times New Roman"/>
                <w:b w:val="false"/>
                <w:i w:val="false"/>
                <w:color w:val="000000"/>
                <w:sz w:val="20"/>
              </w:rPr>
              <w:t xml:space="preserve">
  4.2.2 Консультант </w:t>
            </w:r>
            <w:r>
              <w:br/>
            </w:r>
            <w:r>
              <w:rPr>
                <w:rFonts w:ascii="Times New Roman"/>
                <w:b w:val="false"/>
                <w:i w:val="false"/>
                <w:color w:val="000000"/>
                <w:sz w:val="20"/>
              </w:rPr>
              <w:t xml:space="preserve">
      по развитию </w:t>
            </w:r>
            <w:r>
              <w:br/>
            </w:r>
            <w:r>
              <w:rPr>
                <w:rFonts w:ascii="Times New Roman"/>
                <w:b w:val="false"/>
                <w:i w:val="false"/>
                <w:color w:val="000000"/>
                <w:sz w:val="20"/>
              </w:rPr>
              <w:t xml:space="preserve">
      частного </w:t>
            </w:r>
            <w:r>
              <w:br/>
            </w:r>
            <w:r>
              <w:rPr>
                <w:rFonts w:ascii="Times New Roman"/>
                <w:b w:val="false"/>
                <w:i w:val="false"/>
                <w:color w:val="000000"/>
                <w:sz w:val="20"/>
              </w:rPr>
              <w:t xml:space="preserve">
      сектора </w:t>
            </w:r>
          </w:p>
          <w:p>
            <w:pPr>
              <w:spacing w:after="20"/>
              <w:ind w:left="20"/>
              <w:jc w:val="both"/>
            </w:pPr>
            <w:r>
              <w:rPr>
                <w:rFonts w:ascii="Times New Roman"/>
                <w:b w:val="false"/>
                <w:i w:val="false"/>
                <w:color w:val="000000"/>
                <w:sz w:val="20"/>
              </w:rPr>
              <w:t xml:space="preserve">4.2.3 Консультанты </w:t>
            </w:r>
            <w:r>
              <w:br/>
            </w:r>
            <w:r>
              <w:rPr>
                <w:rFonts w:ascii="Times New Roman"/>
                <w:b w:val="false"/>
                <w:i w:val="false"/>
                <w:color w:val="000000"/>
                <w:sz w:val="20"/>
              </w:rPr>
              <w:t xml:space="preserve">
      по питанию </w:t>
            </w:r>
          </w:p>
          <w:p>
            <w:pPr>
              <w:spacing w:after="20"/>
              <w:ind w:left="20"/>
              <w:jc w:val="both"/>
            </w:pPr>
            <w:r>
              <w:rPr>
                <w:rFonts w:ascii="Times New Roman"/>
                <w:b w:val="false"/>
                <w:i w:val="false"/>
                <w:color w:val="000000"/>
                <w:sz w:val="20"/>
              </w:rPr>
              <w:t xml:space="preserve">4.2.4 Консультант по </w:t>
            </w:r>
            <w:r>
              <w:br/>
            </w:r>
            <w:r>
              <w:rPr>
                <w:rFonts w:ascii="Times New Roman"/>
                <w:b w:val="false"/>
                <w:i w:val="false"/>
                <w:color w:val="000000"/>
                <w:sz w:val="20"/>
              </w:rPr>
              <w:t xml:space="preserve">
      торговым </w:t>
            </w:r>
            <w:r>
              <w:br/>
            </w:r>
            <w:r>
              <w:rPr>
                <w:rFonts w:ascii="Times New Roman"/>
                <w:b w:val="false"/>
                <w:i w:val="false"/>
                <w:color w:val="000000"/>
                <w:sz w:val="20"/>
              </w:rPr>
              <w:t xml:space="preserve">
      процедурам и </w:t>
            </w:r>
            <w:r>
              <w:br/>
            </w:r>
            <w:r>
              <w:rPr>
                <w:rFonts w:ascii="Times New Roman"/>
                <w:b w:val="false"/>
                <w:i w:val="false"/>
                <w:color w:val="000000"/>
                <w:sz w:val="20"/>
              </w:rPr>
              <w:t xml:space="preserve">
      нормативным </w:t>
            </w:r>
            <w:r>
              <w:br/>
            </w:r>
            <w:r>
              <w:rPr>
                <w:rFonts w:ascii="Times New Roman"/>
                <w:b w:val="false"/>
                <w:i w:val="false"/>
                <w:color w:val="000000"/>
                <w:sz w:val="20"/>
              </w:rPr>
              <w:t xml:space="preserve">
      актам </w:t>
            </w:r>
          </w:p>
          <w:p>
            <w:pPr>
              <w:spacing w:after="20"/>
              <w:ind w:left="20"/>
              <w:jc w:val="both"/>
            </w:pPr>
            <w:r>
              <w:rPr>
                <w:rFonts w:ascii="Times New Roman"/>
                <w:b w:val="false"/>
                <w:i w:val="false"/>
                <w:color w:val="000000"/>
                <w:sz w:val="20"/>
              </w:rPr>
              <w:t xml:space="preserve">4.2.5 Консультант по </w:t>
            </w:r>
            <w:r>
              <w:br/>
            </w:r>
            <w:r>
              <w:rPr>
                <w:rFonts w:ascii="Times New Roman"/>
                <w:b w:val="false"/>
                <w:i w:val="false"/>
                <w:color w:val="000000"/>
                <w:sz w:val="20"/>
              </w:rPr>
              <w:t xml:space="preserve">
      фортификации </w:t>
            </w:r>
            <w:r>
              <w:br/>
            </w:r>
            <w:r>
              <w:rPr>
                <w:rFonts w:ascii="Times New Roman"/>
                <w:b w:val="false"/>
                <w:i w:val="false"/>
                <w:color w:val="000000"/>
                <w:sz w:val="20"/>
              </w:rPr>
              <w:t xml:space="preserve">
      соли </w:t>
            </w:r>
          </w:p>
          <w:p>
            <w:pPr>
              <w:spacing w:after="20"/>
              <w:ind w:left="20"/>
              <w:jc w:val="both"/>
            </w:pPr>
            <w:r>
              <w:rPr>
                <w:rFonts w:ascii="Times New Roman"/>
                <w:b w:val="false"/>
                <w:i w:val="false"/>
                <w:color w:val="000000"/>
                <w:sz w:val="20"/>
              </w:rPr>
              <w:t xml:space="preserve">4.2.6 Консультант по </w:t>
            </w:r>
            <w:r>
              <w:br/>
            </w:r>
            <w:r>
              <w:rPr>
                <w:rFonts w:ascii="Times New Roman"/>
                <w:b w:val="false"/>
                <w:i w:val="false"/>
                <w:color w:val="000000"/>
                <w:sz w:val="20"/>
              </w:rPr>
              <w:t xml:space="preserve">
      фортификации </w:t>
            </w:r>
            <w:r>
              <w:br/>
            </w:r>
            <w:r>
              <w:rPr>
                <w:rFonts w:ascii="Times New Roman"/>
                <w:b w:val="false"/>
                <w:i w:val="false"/>
                <w:color w:val="000000"/>
                <w:sz w:val="20"/>
              </w:rPr>
              <w:t xml:space="preserve">
      муки </w:t>
            </w:r>
          </w:p>
          <w:p>
            <w:pPr>
              <w:spacing w:after="20"/>
              <w:ind w:left="20"/>
              <w:jc w:val="both"/>
            </w:pPr>
            <w:r>
              <w:rPr>
                <w:rFonts w:ascii="Times New Roman"/>
                <w:b/>
                <w:i w:val="false"/>
                <w:color w:val="000000"/>
                <w:sz w:val="20"/>
              </w:rPr>
              <w:t xml:space="preserve">4.3 </w:t>
            </w:r>
            <w:r>
              <w:rPr>
                <w:rFonts w:ascii="Times New Roman"/>
                <w:b w:val="false"/>
                <w:i w:val="false"/>
                <w:color w:val="000000"/>
                <w:sz w:val="20"/>
              </w:rPr>
              <w:t xml:space="preserve">   Управление и </w:t>
            </w:r>
            <w:r>
              <w:br/>
            </w:r>
            <w:r>
              <w:rPr>
                <w:rFonts w:ascii="Times New Roman"/>
                <w:b w:val="false"/>
                <w:i w:val="false"/>
                <w:color w:val="000000"/>
                <w:sz w:val="20"/>
              </w:rPr>
              <w:t xml:space="preserve">
      координация </w:t>
            </w:r>
            <w:r>
              <w:br/>
            </w:r>
            <w:r>
              <w:rPr>
                <w:rFonts w:ascii="Times New Roman"/>
                <w:b w:val="false"/>
                <w:i w:val="false"/>
                <w:color w:val="000000"/>
                <w:sz w:val="20"/>
              </w:rPr>
              <w:t xml:space="preserve">
      проектом </w:t>
            </w:r>
          </w:p>
          <w:p>
            <w:pPr>
              <w:spacing w:after="20"/>
              <w:ind w:left="20"/>
              <w:jc w:val="both"/>
            </w:pPr>
            <w:r>
              <w:rPr>
                <w:rFonts w:ascii="Times New Roman"/>
                <w:b w:val="false"/>
                <w:i w:val="false"/>
                <w:color w:val="000000"/>
                <w:sz w:val="20"/>
              </w:rPr>
              <w:t xml:space="preserve">4.3.1 Страновой </w:t>
            </w:r>
            <w:r>
              <w:br/>
            </w:r>
            <w:r>
              <w:rPr>
                <w:rFonts w:ascii="Times New Roman"/>
                <w:b w:val="false"/>
                <w:i w:val="false"/>
                <w:color w:val="000000"/>
                <w:sz w:val="20"/>
              </w:rPr>
              <w:t xml:space="preserve">
      проектный офис </w:t>
            </w:r>
            <w:r>
              <w:br/>
            </w:r>
            <w:r>
              <w:rPr>
                <w:rFonts w:ascii="Times New Roman"/>
                <w:b w:val="false"/>
                <w:i w:val="false"/>
                <w:color w:val="000000"/>
                <w:sz w:val="20"/>
              </w:rPr>
              <w:t xml:space="preserve">
      (координатор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финансовый </w:t>
            </w:r>
            <w:r>
              <w:br/>
            </w:r>
            <w:r>
              <w:rPr>
                <w:rFonts w:ascii="Times New Roman"/>
                <w:b w:val="false"/>
                <w:i w:val="false"/>
                <w:color w:val="000000"/>
                <w:sz w:val="20"/>
              </w:rPr>
              <w:t xml:space="preserve">
      аналитик, теку- </w:t>
            </w:r>
            <w:r>
              <w:br/>
            </w:r>
            <w:r>
              <w:rPr>
                <w:rFonts w:ascii="Times New Roman"/>
                <w:b w:val="false"/>
                <w:i w:val="false"/>
                <w:color w:val="000000"/>
                <w:sz w:val="20"/>
              </w:rPr>
              <w:t xml:space="preserve">
      щие расходы) </w:t>
            </w:r>
          </w:p>
          <w:p>
            <w:pPr>
              <w:spacing w:after="20"/>
              <w:ind w:left="20"/>
              <w:jc w:val="both"/>
            </w:pPr>
            <w:r>
              <w:rPr>
                <w:rFonts w:ascii="Times New Roman"/>
                <w:b w:val="false"/>
                <w:i w:val="false"/>
                <w:color w:val="000000"/>
                <w:sz w:val="20"/>
              </w:rPr>
              <w:t xml:space="preserve">4.3.2 Аренда офиса </w:t>
            </w:r>
            <w:r>
              <w:br/>
            </w:r>
            <w:r>
              <w:rPr>
                <w:rFonts w:ascii="Times New Roman"/>
                <w:b w:val="false"/>
                <w:i w:val="false"/>
                <w:color w:val="000000"/>
                <w:sz w:val="20"/>
              </w:rPr>
              <w:t xml:space="preserve">
      на проектный </w:t>
            </w:r>
            <w:r>
              <w:br/>
            </w: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4.3.3 Государственная </w:t>
            </w:r>
            <w:r>
              <w:br/>
            </w:r>
            <w:r>
              <w:rPr>
                <w:rFonts w:ascii="Times New Roman"/>
                <w:b w:val="false"/>
                <w:i w:val="false"/>
                <w:color w:val="000000"/>
                <w:sz w:val="20"/>
              </w:rPr>
              <w:t xml:space="preserve">
      администрация </w:t>
            </w:r>
            <w:r>
              <w:br/>
            </w:r>
            <w:r>
              <w:rPr>
                <w:rFonts w:ascii="Times New Roman"/>
                <w:b w:val="false"/>
                <w:i w:val="false"/>
                <w:color w:val="000000"/>
                <w:sz w:val="20"/>
              </w:rPr>
              <w:t xml:space="preserve">
      (например, </w:t>
            </w:r>
            <w:r>
              <w:br/>
            </w:r>
            <w:r>
              <w:rPr>
                <w:rFonts w:ascii="Times New Roman"/>
                <w:b w:val="false"/>
                <w:i w:val="false"/>
                <w:color w:val="000000"/>
                <w:sz w:val="20"/>
              </w:rPr>
              <w:t xml:space="preserve">
      министры, </w:t>
            </w:r>
            <w:r>
              <w:br/>
            </w:r>
            <w:r>
              <w:rPr>
                <w:rFonts w:ascii="Times New Roman"/>
                <w:b w:val="false"/>
                <w:i w:val="false"/>
                <w:color w:val="000000"/>
                <w:sz w:val="20"/>
              </w:rPr>
              <w:t xml:space="preserve">
      казначей, члены </w:t>
            </w:r>
            <w:r>
              <w:br/>
            </w:r>
            <w:r>
              <w:rPr>
                <w:rFonts w:ascii="Times New Roman"/>
                <w:b w:val="false"/>
                <w:i w:val="false"/>
                <w:color w:val="000000"/>
                <w:sz w:val="20"/>
              </w:rPr>
              <w:t xml:space="preserve">
      руководящего </w:t>
            </w:r>
            <w:r>
              <w:br/>
            </w:r>
            <w:r>
              <w:rPr>
                <w:rFonts w:ascii="Times New Roman"/>
                <w:b w:val="false"/>
                <w:i w:val="false"/>
                <w:color w:val="000000"/>
                <w:sz w:val="20"/>
              </w:rPr>
              <w:t xml:space="preserve">
      комитета) </w:t>
            </w:r>
          </w:p>
          <w:p>
            <w:pPr>
              <w:spacing w:after="20"/>
              <w:ind w:left="20"/>
              <w:jc w:val="both"/>
            </w:pPr>
            <w:r>
              <w:rPr>
                <w:rFonts w:ascii="Times New Roman"/>
                <w:b w:val="false"/>
                <w:i w:val="false"/>
                <w:color w:val="000000"/>
                <w:sz w:val="20"/>
              </w:rPr>
              <w:t xml:space="preserve">4.3.4 Текущие расходы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офиса (включая </w:t>
            </w:r>
            <w:r>
              <w:br/>
            </w:r>
            <w:r>
              <w:rPr>
                <w:rFonts w:ascii="Times New Roman"/>
                <w:b w:val="false"/>
                <w:i w:val="false"/>
                <w:color w:val="000000"/>
                <w:sz w:val="20"/>
              </w:rPr>
              <w:t xml:space="preserve">
      аренду </w:t>
            </w:r>
            <w:r>
              <w:br/>
            </w:r>
            <w:r>
              <w:rPr>
                <w:rFonts w:ascii="Times New Roman"/>
                <w:b w:val="false"/>
                <w:i w:val="false"/>
                <w:color w:val="000000"/>
                <w:sz w:val="20"/>
              </w:rPr>
              <w:t xml:space="preserve">
      помещения) </w:t>
            </w:r>
          </w:p>
          <w:p>
            <w:pPr>
              <w:spacing w:after="20"/>
              <w:ind w:left="20"/>
              <w:jc w:val="both"/>
            </w:pPr>
            <w:r>
              <w:rPr>
                <w:rFonts w:ascii="Times New Roman"/>
                <w:b w:val="false"/>
                <w:i w:val="false"/>
                <w:color w:val="000000"/>
                <w:sz w:val="20"/>
              </w:rPr>
              <w:t xml:space="preserve">4.3.5 Оценочные </w:t>
            </w:r>
            <w:r>
              <w:br/>
            </w:r>
            <w:r>
              <w:rPr>
                <w:rFonts w:ascii="Times New Roman"/>
                <w:b w:val="false"/>
                <w:i w:val="false"/>
                <w:color w:val="000000"/>
                <w:sz w:val="20"/>
              </w:rPr>
              <w:t xml:space="preserve">
      миссии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координатора </w:t>
            </w:r>
          </w:p>
          <w:p>
            <w:pPr>
              <w:spacing w:after="20"/>
              <w:ind w:left="20"/>
              <w:jc w:val="both"/>
            </w:pPr>
            <w:r>
              <w:rPr>
                <w:rFonts w:ascii="Times New Roman"/>
                <w:b/>
                <w:i w:val="false"/>
                <w:color w:val="000000"/>
                <w:sz w:val="20"/>
              </w:rPr>
              <w:t xml:space="preserve">4.4 </w:t>
            </w:r>
            <w:r>
              <w:rPr>
                <w:rFonts w:ascii="Times New Roman"/>
                <w:b w:val="false"/>
                <w:i w:val="false"/>
                <w:color w:val="000000"/>
                <w:sz w:val="20"/>
              </w:rPr>
              <w:t xml:space="preserve">   Другие вклады </w:t>
            </w:r>
            <w:r>
              <w:br/>
            </w:r>
            <w:r>
              <w:rPr>
                <w:rFonts w:ascii="Times New Roman"/>
                <w:b w:val="false"/>
                <w:i w:val="false"/>
                <w:color w:val="000000"/>
                <w:sz w:val="20"/>
              </w:rPr>
              <w:t xml:space="preserve">
      Проекта </w:t>
            </w:r>
          </w:p>
          <w:p>
            <w:pPr>
              <w:spacing w:after="20"/>
              <w:ind w:left="20"/>
              <w:jc w:val="both"/>
            </w:pPr>
            <w:r>
              <w:rPr>
                <w:rFonts w:ascii="Times New Roman"/>
                <w:b w:val="false"/>
                <w:i w:val="false"/>
                <w:color w:val="000000"/>
                <w:sz w:val="20"/>
              </w:rPr>
              <w:t xml:space="preserve">4.4.1 Оценка влияния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4.4.2 Поддержка </w:t>
            </w:r>
            <w:r>
              <w:br/>
            </w:r>
            <w:r>
              <w:rPr>
                <w:rFonts w:ascii="Times New Roman"/>
                <w:b w:val="false"/>
                <w:i w:val="false"/>
                <w:color w:val="000000"/>
                <w:sz w:val="20"/>
              </w:rPr>
              <w:t xml:space="preserve">
      Web-сайта </w:t>
            </w:r>
          </w:p>
          <w:p>
            <w:pPr>
              <w:spacing w:after="20"/>
              <w:ind w:left="20"/>
              <w:jc w:val="both"/>
            </w:pPr>
            <w:r>
              <w:rPr>
                <w:rFonts w:ascii="Times New Roman"/>
                <w:b w:val="false"/>
                <w:i w:val="false"/>
                <w:color w:val="000000"/>
                <w:sz w:val="20"/>
              </w:rPr>
              <w:t xml:space="preserve">4.4.3 Подготовка </w:t>
            </w:r>
            <w:r>
              <w:br/>
            </w:r>
            <w:r>
              <w:rPr>
                <w:rFonts w:ascii="Times New Roman"/>
                <w:b w:val="false"/>
                <w:i w:val="false"/>
                <w:color w:val="000000"/>
                <w:sz w:val="20"/>
              </w:rPr>
              <w:t xml:space="preserve">
      заключительных </w:t>
            </w:r>
            <w:r>
              <w:br/>
            </w:r>
            <w:r>
              <w:rPr>
                <w:rFonts w:ascii="Times New Roman"/>
                <w:b w:val="false"/>
                <w:i w:val="false"/>
                <w:color w:val="000000"/>
                <w:sz w:val="20"/>
              </w:rPr>
              <w:t xml:space="preserve">
      отчетов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34,000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17,000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7,200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13"/>
        <w:gridCol w:w="1653"/>
        <w:gridCol w:w="1953"/>
      </w:tblGrid>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w:t>
            </w:r>
            <w:r>
              <w:br/>
            </w:r>
            <w:r>
              <w:rPr>
                <w:rFonts w:ascii="Times New Roman"/>
                <w:b w:val="false"/>
                <w:i w:val="false"/>
                <w:color w:val="000000"/>
                <w:sz w:val="20"/>
              </w:rPr>
              <w:t xml:space="preserve">
единиц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по </w:t>
            </w:r>
            <w:r>
              <w:br/>
            </w:r>
            <w:r>
              <w:rPr>
                <w:rFonts w:ascii="Times New Roman"/>
                <w:b w:val="false"/>
                <w:i w:val="false"/>
                <w:color w:val="000000"/>
                <w:sz w:val="20"/>
              </w:rPr>
              <w:t>
</w:t>
            </w:r>
            <w:r>
              <w:rPr>
                <w:rFonts w:ascii="Times New Roman"/>
                <w:b/>
                <w:i w:val="false"/>
                <w:color w:val="000000"/>
                <w:sz w:val="20"/>
              </w:rPr>
              <w:t xml:space="preserve">компонентам 1 - 4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4,797,700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Непредвиденные </w:t>
            </w:r>
            <w:r>
              <w:br/>
            </w:r>
            <w:r>
              <w:rPr>
                <w:rFonts w:ascii="Times New Roman"/>
                <w:b w:val="false"/>
                <w:i w:val="false"/>
                <w:color w:val="000000"/>
                <w:sz w:val="20"/>
              </w:rPr>
              <w:t xml:space="preserve">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Дополнительные </w:t>
            </w:r>
            <w:r>
              <w:br/>
            </w:r>
            <w:r>
              <w:rPr>
                <w:rFonts w:ascii="Times New Roman"/>
                <w:b w:val="false"/>
                <w:i w:val="false"/>
                <w:color w:val="000000"/>
                <w:sz w:val="20"/>
              </w:rPr>
              <w:t>
</w:t>
            </w:r>
            <w:r>
              <w:rPr>
                <w:rFonts w:ascii="Times New Roman"/>
                <w:b/>
                <w:i w:val="false"/>
                <w:color w:val="000000"/>
                <w:sz w:val="20"/>
              </w:rPr>
              <w:t xml:space="preserve">издержки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Региональный коор- </w:t>
            </w:r>
            <w:r>
              <w:br/>
            </w:r>
            <w:r>
              <w:rPr>
                <w:rFonts w:ascii="Times New Roman"/>
                <w:b w:val="false"/>
                <w:i w:val="false"/>
                <w:color w:val="000000"/>
                <w:sz w:val="20"/>
              </w:rPr>
              <w:t xml:space="preserve">
динатор, финансовый </w:t>
            </w:r>
            <w:r>
              <w:br/>
            </w:r>
            <w:r>
              <w:rPr>
                <w:rFonts w:ascii="Times New Roman"/>
                <w:b w:val="false"/>
                <w:i w:val="false"/>
                <w:color w:val="000000"/>
                <w:sz w:val="20"/>
              </w:rPr>
              <w:t xml:space="preserve">
аналитик, админист- </w:t>
            </w:r>
            <w:r>
              <w:br/>
            </w:r>
            <w:r>
              <w:rPr>
                <w:rFonts w:ascii="Times New Roman"/>
                <w:b w:val="false"/>
                <w:i w:val="false"/>
                <w:color w:val="000000"/>
                <w:sz w:val="20"/>
              </w:rPr>
              <w:t xml:space="preserve">
ративный ассистент </w:t>
            </w:r>
          </w:p>
          <w:p>
            <w:pPr>
              <w:spacing w:after="20"/>
              <w:ind w:left="20"/>
              <w:jc w:val="both"/>
            </w:pPr>
            <w:r>
              <w:rPr>
                <w:rFonts w:ascii="Times New Roman"/>
                <w:b w:val="false"/>
                <w:i w:val="false"/>
                <w:color w:val="000000"/>
                <w:sz w:val="20"/>
              </w:rPr>
              <w:t xml:space="preserve">Текущие расходы РОКУ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 </w:t>
            </w:r>
            <w:r>
              <w:br/>
            </w:r>
            <w:r>
              <w:rPr>
                <w:rFonts w:ascii="Times New Roman"/>
                <w:b w:val="false"/>
                <w:i w:val="false"/>
                <w:color w:val="000000"/>
                <w:sz w:val="20"/>
              </w:rPr>
              <w:t xml:space="preserve">
сячно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Ежеме- </w:t>
            </w:r>
            <w:r>
              <w:br/>
            </w:r>
            <w:r>
              <w:rPr>
                <w:rFonts w:ascii="Times New Roman"/>
                <w:b w:val="false"/>
                <w:i w:val="false"/>
                <w:color w:val="000000"/>
                <w:sz w:val="20"/>
              </w:rPr>
              <w:t xml:space="preserve">
сячно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800 </w:t>
            </w:r>
            <w:r>
              <w:br/>
            </w:r>
            <w:r>
              <w:rPr>
                <w:rFonts w:ascii="Times New Roman"/>
                <w:b w:val="false"/>
                <w:i w:val="false"/>
                <w:color w:val="000000"/>
                <w:sz w:val="20"/>
              </w:rPr>
              <w:t>
 </w:t>
            </w:r>
            <w:r>
              <w:br/>
            </w:r>
            <w:r>
              <w:rPr>
                <w:rFonts w:ascii="Times New Roman"/>
                <w:b w:val="false"/>
                <w:i w:val="false"/>
                <w:color w:val="000000"/>
                <w:sz w:val="20"/>
              </w:rPr>
              <w:t xml:space="preserve">
  ИТОГО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20,000 </w:t>
            </w:r>
            <w:r>
              <w:br/>
            </w:r>
            <w:r>
              <w:rPr>
                <w:rFonts w:ascii="Times New Roman"/>
                <w:b w:val="false"/>
                <w:i w:val="false"/>
                <w:color w:val="000000"/>
                <w:sz w:val="20"/>
              </w:rPr>
              <w:t>
 </w:t>
            </w:r>
            <w:r>
              <w:br/>
            </w:r>
            <w:r>
              <w:rPr>
                <w:rFonts w:ascii="Times New Roman"/>
                <w:b w:val="false"/>
                <w:i w:val="false"/>
                <w:color w:val="000000"/>
                <w:sz w:val="20"/>
              </w:rPr>
              <w:t xml:space="preserve">
  100,000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1973"/>
        <w:gridCol w:w="1333"/>
        <w:gridCol w:w="1473"/>
        <w:gridCol w:w="1153"/>
        <w:gridCol w:w="1913"/>
      </w:tblGrid>
      <w:tr>
        <w:trPr>
          <w:trHeight w:val="97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Поставки и </w:t>
            </w:r>
            <w:r>
              <w:br/>
            </w:r>
            <w:r>
              <w:rPr>
                <w:rFonts w:ascii="Times New Roman"/>
                <w:b w:val="false"/>
                <w:i w:val="false"/>
                <w:color w:val="000000"/>
                <w:sz w:val="20"/>
              </w:rPr>
              <w:t xml:space="preserve">
       оказываемые </w:t>
            </w:r>
            <w:r>
              <w:br/>
            </w:r>
            <w:r>
              <w:rPr>
                <w:rFonts w:ascii="Times New Roman"/>
                <w:b w:val="false"/>
                <w:i w:val="false"/>
                <w:color w:val="000000"/>
                <w:sz w:val="20"/>
              </w:rPr>
              <w:t xml:space="preserve">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JFPR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 </w:t>
            </w:r>
            <w:r>
              <w:br/>
            </w:r>
            <w:r>
              <w:rPr>
                <w:rFonts w:ascii="Times New Roman"/>
                <w:b w:val="false"/>
                <w:i w:val="false"/>
                <w:color w:val="000000"/>
                <w:sz w:val="20"/>
              </w:rPr>
              <w:t xml:space="preserve">
заку- </w:t>
            </w:r>
            <w:r>
              <w:br/>
            </w:r>
            <w:r>
              <w:rPr>
                <w:rFonts w:ascii="Times New Roman"/>
                <w:b w:val="false"/>
                <w:i w:val="false"/>
                <w:color w:val="000000"/>
                <w:sz w:val="20"/>
              </w:rPr>
              <w:t xml:space="preserve">
пок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 </w:t>
            </w:r>
            <w:r>
              <w:br/>
            </w:r>
            <w:r>
              <w:rPr>
                <w:rFonts w:ascii="Times New Roman"/>
                <w:b w:val="false"/>
                <w:i w:val="false"/>
                <w:color w:val="000000"/>
                <w:sz w:val="20"/>
              </w:rPr>
              <w:t xml:space="preserve">
гие </w:t>
            </w:r>
            <w:r>
              <w:br/>
            </w:r>
            <w:r>
              <w:rPr>
                <w:rFonts w:ascii="Times New Roman"/>
                <w:b w:val="false"/>
                <w:i w:val="false"/>
                <w:color w:val="000000"/>
                <w:sz w:val="20"/>
              </w:rPr>
              <w:t xml:space="preserve">
до- </w:t>
            </w:r>
            <w:r>
              <w:br/>
            </w:r>
            <w:r>
              <w:rPr>
                <w:rFonts w:ascii="Times New Roman"/>
                <w:b w:val="false"/>
                <w:i w:val="false"/>
                <w:color w:val="000000"/>
                <w:sz w:val="20"/>
              </w:rPr>
              <w:t xml:space="preserve">
норы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w:t>
            </w:r>
            <w:r>
              <w:br/>
            </w:r>
            <w:r>
              <w:rPr>
                <w:rFonts w:ascii="Times New Roman"/>
                <w:b w:val="false"/>
                <w:i w:val="false"/>
                <w:color w:val="000000"/>
                <w:sz w:val="20"/>
              </w:rPr>
              <w:t xml:space="preserve">
сектор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по </w:t>
            </w:r>
            <w:r>
              <w:br/>
            </w:r>
            <w:r>
              <w:rPr>
                <w:rFonts w:ascii="Times New Roman"/>
                <w:b w:val="false"/>
                <w:i w:val="false"/>
                <w:color w:val="000000"/>
                <w:sz w:val="20"/>
              </w:rPr>
              <w:t>
</w:t>
            </w:r>
            <w:r>
              <w:rPr>
                <w:rFonts w:ascii="Times New Roman"/>
                <w:b/>
                <w:i w:val="false"/>
                <w:color w:val="000000"/>
                <w:sz w:val="20"/>
              </w:rPr>
              <w:t xml:space="preserve">компонентам 1 - 4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1,917,700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2,546,000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Непредвиденные </w:t>
            </w:r>
            <w:r>
              <w:br/>
            </w:r>
            <w:r>
              <w:rPr>
                <w:rFonts w:ascii="Times New Roman"/>
                <w:b w:val="false"/>
                <w:i w:val="false"/>
                <w:color w:val="000000"/>
                <w:sz w:val="20"/>
              </w:rPr>
              <w:t xml:space="preserve">
расходы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2,546,000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Дополнительные </w:t>
            </w:r>
            <w:r>
              <w:br/>
            </w:r>
            <w:r>
              <w:rPr>
                <w:rFonts w:ascii="Times New Roman"/>
                <w:b w:val="false"/>
                <w:i w:val="false"/>
                <w:color w:val="000000"/>
                <w:sz w:val="20"/>
              </w:rPr>
              <w:t>
</w:t>
            </w:r>
            <w:r>
              <w:rPr>
                <w:rFonts w:ascii="Times New Roman"/>
                <w:b/>
                <w:i w:val="false"/>
                <w:color w:val="000000"/>
                <w:sz w:val="20"/>
              </w:rPr>
              <w:t xml:space="preserve">издержки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Региональный коор- </w:t>
            </w:r>
            <w:r>
              <w:br/>
            </w:r>
            <w:r>
              <w:rPr>
                <w:rFonts w:ascii="Times New Roman"/>
                <w:b w:val="false"/>
                <w:i w:val="false"/>
                <w:color w:val="000000"/>
                <w:sz w:val="20"/>
              </w:rPr>
              <w:t xml:space="preserve">
динатор, финансовый </w:t>
            </w:r>
            <w:r>
              <w:br/>
            </w:r>
            <w:r>
              <w:rPr>
                <w:rFonts w:ascii="Times New Roman"/>
                <w:b w:val="false"/>
                <w:i w:val="false"/>
                <w:color w:val="000000"/>
                <w:sz w:val="20"/>
              </w:rPr>
              <w:t xml:space="preserve">
аналитик, админист- </w:t>
            </w:r>
            <w:r>
              <w:br/>
            </w:r>
            <w:r>
              <w:rPr>
                <w:rFonts w:ascii="Times New Roman"/>
                <w:b w:val="false"/>
                <w:i w:val="false"/>
                <w:color w:val="000000"/>
                <w:sz w:val="20"/>
              </w:rPr>
              <w:t xml:space="preserve">
ративный ассистент </w:t>
            </w:r>
          </w:p>
          <w:p>
            <w:pPr>
              <w:spacing w:after="20"/>
              <w:ind w:left="20"/>
              <w:jc w:val="both"/>
            </w:pPr>
            <w:r>
              <w:rPr>
                <w:rFonts w:ascii="Times New Roman"/>
                <w:b w:val="false"/>
                <w:i w:val="false"/>
                <w:color w:val="000000"/>
                <w:sz w:val="20"/>
              </w:rPr>
              <w:t xml:space="preserve">Текущие расходы РОКУ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КАП = Казахская Академия Питания, РОКУ   = Региональной Офис по Координации и Управлению, СЭС = Санитарно-эпидемиологическая служба. </w:t>
      </w:r>
    </w:p>
    <w:bookmarkStart w:name="z36" w:id="36"/>
    <w:p>
      <w:pPr>
        <w:spacing w:after="0"/>
        <w:ind w:left="0"/>
        <w:jc w:val="both"/>
      </w:pPr>
      <w:r>
        <w:rPr>
          <w:rFonts w:ascii="Times New Roman"/>
          <w:b w:val="false"/>
          <w:i w:val="false"/>
          <w:color w:val="000000"/>
          <w:sz w:val="28"/>
        </w:rPr>
        <w:t xml:space="preserve">
Приложение 3 к отчету по Гранту      </w:t>
      </w:r>
    </w:p>
    <w:bookmarkEnd w:id="36"/>
    <w:p>
      <w:pPr>
        <w:spacing w:after="0"/>
        <w:ind w:left="0"/>
        <w:jc w:val="left"/>
      </w:pPr>
      <w:r>
        <w:rPr>
          <w:rFonts w:ascii="Times New Roman"/>
          <w:b/>
          <w:i w:val="false"/>
          <w:color w:val="000000"/>
        </w:rPr>
        <w:t xml:space="preserve"> ОРГАНИЗАЦИОННЫЕ ПРОЦЕДУРЫ </w:t>
      </w:r>
    </w:p>
    <w:p>
      <w:pPr>
        <w:spacing w:after="0"/>
        <w:ind w:left="0"/>
        <w:jc w:val="both"/>
      </w:pPr>
      <w:r>
        <w:rPr>
          <w:rFonts w:ascii="Times New Roman"/>
          <w:b w:val="false"/>
          <w:i w:val="false"/>
          <w:color w:val="000000"/>
          <w:sz w:val="28"/>
        </w:rPr>
        <w:t xml:space="preserve">      1. Ожидается, что Проект начнется в сентябре 2004 года и завершится в августе 2006 года. Исполнительными Агентствами (ИА) являются министерства здравоохранения участвующих стран. Каждое ИА получит поддержку в виде Странового Проектного Офиса (СПО), укомплектованного страновым проектным координатором, финансовым аналитиком и административным помощником. ИА в целом отвечают за осуществление Проекта, включая: </w:t>
      </w:r>
      <w:r>
        <w:br/>
      </w:r>
      <w:r>
        <w:rPr>
          <w:rFonts w:ascii="Times New Roman"/>
          <w:b w:val="false"/>
          <w:i w:val="false"/>
          <w:color w:val="000000"/>
          <w:sz w:val="28"/>
        </w:rPr>
        <w:t xml:space="preserve">
      (i) координацию с другими министерствами и организациями, соляными предприятиями и гражданским обществом (неправительственные организации (НПО) и общинные группы); </w:t>
      </w:r>
      <w:r>
        <w:br/>
      </w:r>
      <w:r>
        <w:rPr>
          <w:rFonts w:ascii="Times New Roman"/>
          <w:b w:val="false"/>
          <w:i w:val="false"/>
          <w:color w:val="000000"/>
          <w:sz w:val="28"/>
        </w:rPr>
        <w:t xml:space="preserve">
      (ii) утверждение страновых инвестиционных планов, 6-месячных планов; и </w:t>
      </w:r>
      <w:r>
        <w:br/>
      </w:r>
      <w:r>
        <w:rPr>
          <w:rFonts w:ascii="Times New Roman"/>
          <w:b w:val="false"/>
          <w:i w:val="false"/>
          <w:color w:val="000000"/>
          <w:sz w:val="28"/>
        </w:rPr>
        <w:t xml:space="preserve">
      (iii) обеспечение соответствия процедур закупок требованиям АБР. </w:t>
      </w:r>
      <w:r>
        <w:br/>
      </w:r>
      <w:r>
        <w:rPr>
          <w:rFonts w:ascii="Times New Roman"/>
          <w:b w:val="false"/>
          <w:i w:val="false"/>
          <w:color w:val="000000"/>
          <w:sz w:val="28"/>
        </w:rPr>
        <w:t xml:space="preserve">
      2. СПО будут ответственны на повседневное выполнение и управление мероприятиями по Проекту, включая: </w:t>
      </w:r>
      <w:r>
        <w:br/>
      </w:r>
      <w:r>
        <w:rPr>
          <w:rFonts w:ascii="Times New Roman"/>
          <w:b w:val="false"/>
          <w:i w:val="false"/>
          <w:color w:val="000000"/>
          <w:sz w:val="28"/>
        </w:rPr>
        <w:t xml:space="preserve">
      (i) подробное планирование проекта; </w:t>
      </w:r>
      <w:r>
        <w:br/>
      </w:r>
      <w:r>
        <w:rPr>
          <w:rFonts w:ascii="Times New Roman"/>
          <w:b w:val="false"/>
          <w:i w:val="false"/>
          <w:color w:val="000000"/>
          <w:sz w:val="28"/>
        </w:rPr>
        <w:t xml:space="preserve">
      (ii) администрирование закупок и контрактов; </w:t>
      </w:r>
      <w:r>
        <w:br/>
      </w:r>
      <w:r>
        <w:rPr>
          <w:rFonts w:ascii="Times New Roman"/>
          <w:b w:val="false"/>
          <w:i w:val="false"/>
          <w:color w:val="000000"/>
          <w:sz w:val="28"/>
        </w:rPr>
        <w:t xml:space="preserve">
      (iii) наем и контроль работы местных консультантов (и региональных консультантов из других участвующих стран в случае необходимости) в соответствии с процедурами АБР по найму консультантов; </w:t>
      </w:r>
      <w:r>
        <w:br/>
      </w:r>
      <w:r>
        <w:rPr>
          <w:rFonts w:ascii="Times New Roman"/>
          <w:b w:val="false"/>
          <w:i w:val="false"/>
          <w:color w:val="000000"/>
          <w:sz w:val="28"/>
        </w:rPr>
        <w:t xml:space="preserve">
      (iv) подготовка планов расходования средств; </w:t>
      </w:r>
      <w:r>
        <w:br/>
      </w:r>
      <w:r>
        <w:rPr>
          <w:rFonts w:ascii="Times New Roman"/>
          <w:b w:val="false"/>
          <w:i w:val="false"/>
          <w:color w:val="000000"/>
          <w:sz w:val="28"/>
        </w:rPr>
        <w:t xml:space="preserve">
      (v) подготовка заявок по снятию средств со Счета текущих расходов; </w:t>
      </w:r>
      <w:r>
        <w:br/>
      </w:r>
      <w:r>
        <w:rPr>
          <w:rFonts w:ascii="Times New Roman"/>
          <w:b w:val="false"/>
          <w:i w:val="false"/>
          <w:color w:val="000000"/>
          <w:sz w:val="28"/>
        </w:rPr>
        <w:t xml:space="preserve">
      (vi) расходование средств и своевременное представление заявок по снятию средств; и </w:t>
      </w:r>
      <w:r>
        <w:br/>
      </w:r>
      <w:r>
        <w:rPr>
          <w:rFonts w:ascii="Times New Roman"/>
          <w:b w:val="false"/>
          <w:i w:val="false"/>
          <w:color w:val="000000"/>
          <w:sz w:val="28"/>
        </w:rPr>
        <w:t xml:space="preserve">
      (vii) подготовка ежеквартальных отчетов по осуществлению проекта. </w:t>
      </w:r>
      <w:r>
        <w:br/>
      </w:r>
      <w:r>
        <w:rPr>
          <w:rFonts w:ascii="Times New Roman"/>
          <w:b w:val="false"/>
          <w:i w:val="false"/>
          <w:color w:val="000000"/>
          <w:sz w:val="28"/>
        </w:rPr>
        <w:t xml:space="preserve">
      3. Региональный офис по координации и управлению (РОКУ) будет создан в Алматы, Казахстан. РОКУ будет укомплектован региональным координатором, финансовым специалистом и административным помощником, наем и оплата которых будет проводиться АБР в рамках Проекта. РОКУ будет являться центральным органом по осуществлению проекта, и координировать планирование, отчетность, мониторинг процесса реализации, международные закупки и региональные конференции. Однако РОКУ не будет подписывать заявки на снятие средств, находящихся под ответственностью ИА. </w:t>
      </w:r>
      <w:r>
        <w:br/>
      </w:r>
      <w:r>
        <w:rPr>
          <w:rFonts w:ascii="Times New Roman"/>
          <w:b w:val="false"/>
          <w:i w:val="false"/>
          <w:color w:val="000000"/>
          <w:sz w:val="28"/>
        </w:rPr>
        <w:t xml:space="preserve">
      4. Каждый СПО примет меры по созданию Руководящего Комитета (РК), возглавляемого министром или заместителем министра ИА, или более высокопоставленным государственным чиновником, наиболее подходящим для руководства несколькими отраслями. Руководящий Комитет должен включать представителей ИА, парламентариев, ведущих представителей соляной и мукомольной промышленности, научной общественности, НПО и других. Состав РК должен быть утвержден Правительством. Руководящий Комитет будет осуществлять мониторинг плановой работы, выделения средств и способствовать реализации Проекта. ИА может также создать рабочую группу с тем, чтобы облегчить процедуры по контролю и реализации проекта. </w:t>
      </w:r>
      <w:r>
        <w:br/>
      </w:r>
      <w:r>
        <w:rPr>
          <w:rFonts w:ascii="Times New Roman"/>
          <w:b w:val="false"/>
          <w:i w:val="false"/>
          <w:color w:val="000000"/>
          <w:sz w:val="28"/>
        </w:rPr>
        <w:t xml:space="preserve">
      5. Детский Фонд ООН (ЮНИСЕФ) будет партнерской организацией по борьбе с микроэлементной недостаточностью. Проектная группа в каждой стране и ЮНИСЕФ будут вместе разрабатывать планы по коммуникации и другим мероприятиям, и сотрудничать в особенности в сферах информации, обучения и коммуникации. Казахская Академия Питания будет действовать в качестве технического консультанта по Проекту. Академия обеспечит региональное руководство в оценке статуса питания и консультативному мониторингу и оценке Проекта. Академия будет также развивать потенциал исследовательских лабораторий в участвующих странах. </w:t>
      </w:r>
      <w:r>
        <w:br/>
      </w:r>
      <w:r>
        <w:rPr>
          <w:rFonts w:ascii="Times New Roman"/>
          <w:b w:val="false"/>
          <w:i w:val="false"/>
          <w:color w:val="000000"/>
          <w:sz w:val="28"/>
        </w:rPr>
        <w:t xml:space="preserve">
      6. Потребности в местных консультантах различаются от страны к стране. СПО может предложить АБР нанять консультантов. После того, как АБР утвердит компетенцию и задание для консультантов, ИА может приступить к отбору местных консультантов в соответствии с  </w:t>
      </w:r>
      <w:r>
        <w:rPr>
          <w:rFonts w:ascii="Times New Roman"/>
          <w:b w:val="false"/>
          <w:i/>
          <w:color w:val="000000"/>
          <w:sz w:val="28"/>
        </w:rPr>
        <w:t xml:space="preserve">Руководством АБР по использованию консультантов </w:t>
      </w:r>
      <w:r>
        <w:rPr>
          <w:rFonts w:ascii="Times New Roman"/>
          <w:b w:val="false"/>
          <w:i w:val="false"/>
          <w:color w:val="000000"/>
          <w:sz w:val="28"/>
        </w:rPr>
        <w:t xml:space="preserve">, или иными процедурами, приемлемыми для АБР. АБР также привлечет группу международных консультантов для оказания помощи странам по различным техническим вопросам. По оценке, потребуется 7 человеко-месяцев работы международных консультантов. Предлагается нанять следующих международных консультантов: </w:t>
      </w:r>
      <w:r>
        <w:br/>
      </w:r>
      <w:r>
        <w:rPr>
          <w:rFonts w:ascii="Times New Roman"/>
          <w:b w:val="false"/>
          <w:i w:val="false"/>
          <w:color w:val="000000"/>
          <w:sz w:val="28"/>
        </w:rPr>
        <w:t xml:space="preserve">
      (i) Консультант по вопросам частного сектора (2 человека-месяца) содействует и обучит представителей соляных и мукомольных предприятий вопросам создания бизнес-плана, маркетинга и финансового менеджмента. </w:t>
      </w:r>
      <w:r>
        <w:br/>
      </w:r>
      <w:r>
        <w:rPr>
          <w:rFonts w:ascii="Times New Roman"/>
          <w:b w:val="false"/>
          <w:i w:val="false"/>
          <w:color w:val="000000"/>
          <w:sz w:val="28"/>
        </w:rPr>
        <w:t xml:space="preserve">
      (ii) Советник по питанию (2 человека-месяца) поможет участвующим странам в вопросах, связанных с политикой питания, микроэлементной недостаточностью и различных мер борьбы с ними, и контролем продуктов питания. </w:t>
      </w:r>
      <w:r>
        <w:br/>
      </w:r>
      <w:r>
        <w:rPr>
          <w:rFonts w:ascii="Times New Roman"/>
          <w:b w:val="false"/>
          <w:i w:val="false"/>
          <w:color w:val="000000"/>
          <w:sz w:val="28"/>
        </w:rPr>
        <w:t xml:space="preserve">
      (iii) Консультант по фортификации муки (1 человеко-месяц) будет консультировать мукомольные предприятия по техническим вопросам, связанным с фортификацией муки. </w:t>
      </w:r>
      <w:r>
        <w:br/>
      </w:r>
      <w:r>
        <w:rPr>
          <w:rFonts w:ascii="Times New Roman"/>
          <w:b w:val="false"/>
          <w:i w:val="false"/>
          <w:color w:val="000000"/>
          <w:sz w:val="28"/>
        </w:rPr>
        <w:t xml:space="preserve">
      (iv) Специалист по фортификации муки (1 человеко-месяц) будет консультировать соляные предприятия по техническим вопросам, связанным с йодированием соли. </w:t>
      </w:r>
      <w:r>
        <w:br/>
      </w:r>
      <w:r>
        <w:rPr>
          <w:rFonts w:ascii="Times New Roman"/>
          <w:b w:val="false"/>
          <w:i w:val="false"/>
          <w:color w:val="000000"/>
          <w:sz w:val="28"/>
        </w:rPr>
        <w:t xml:space="preserve">
      (v) Специалист по торговым процедурам и нормативным актам (1 человеко-месяц) рассмотрит нормативные акты по фортификации, и статус торговли солью и мукой между участвующими странами, и предложит дополнения к процедурам с целью повысить доступность фортифицированной соли и муки в этих странах. </w:t>
      </w:r>
      <w:r>
        <w:br/>
      </w:r>
      <w:r>
        <w:rPr>
          <w:rFonts w:ascii="Times New Roman"/>
          <w:b w:val="false"/>
          <w:i w:val="false"/>
          <w:color w:val="000000"/>
          <w:sz w:val="28"/>
        </w:rPr>
        <w:t xml:space="preserve">
      7. НПО, женские организации, группы потребителей или иные общинные организации будут отобраны ИА приемлемым для АБР способом и вовлечены в мероприятия по проекту на основе рабочих планов, согласованных между ИА и АБР. </w:t>
      </w:r>
    </w:p>
    <w:bookmarkStart w:name="z37" w:id="37"/>
    <w:p>
      <w:pPr>
        <w:spacing w:after="0"/>
        <w:ind w:left="0"/>
        <w:jc w:val="both"/>
      </w:pPr>
      <w:r>
        <w:rPr>
          <w:rFonts w:ascii="Times New Roman"/>
          <w:b w:val="false"/>
          <w:i w:val="false"/>
          <w:color w:val="000000"/>
          <w:sz w:val="28"/>
        </w:rPr>
        <w:t xml:space="preserve">
Приложение 3 к отчету по Гранту      </w:t>
      </w:r>
    </w:p>
    <w:bookmarkEnd w:id="37"/>
    <w:p>
      <w:pPr>
        <w:spacing w:after="0"/>
        <w:ind w:left="0"/>
        <w:jc w:val="left"/>
      </w:pPr>
      <w:r>
        <w:rPr>
          <w:rFonts w:ascii="Times New Roman"/>
          <w:b/>
          <w:i w:val="false"/>
          <w:color w:val="000000"/>
        </w:rPr>
        <w:t xml:space="preserve"> Органиграмма </w:t>
      </w:r>
    </w:p>
    <w:p>
      <w:pPr>
        <w:spacing w:after="0"/>
        <w:ind w:left="0"/>
        <w:jc w:val="both"/>
      </w:pPr>
      <w:r>
        <w:rPr>
          <w:rFonts w:ascii="Times New Roman"/>
          <w:b w:val="false"/>
          <w:i w:val="false"/>
          <w:color w:val="000000"/>
          <w:sz w:val="28"/>
        </w:rPr>
        <w:t xml:space="preserve">                         _______________            ______________ </w:t>
      </w:r>
      <w:r>
        <w:br/>
      </w:r>
      <w:r>
        <w:rPr>
          <w:rFonts w:ascii="Times New Roman"/>
          <w:b w:val="false"/>
          <w:i w:val="false"/>
          <w:color w:val="000000"/>
          <w:sz w:val="28"/>
        </w:rPr>
        <w:t xml:space="preserve">
                        |   Азиатский   |__________|   Казахская  | </w:t>
      </w:r>
      <w:r>
        <w:br/>
      </w:r>
      <w:r>
        <w:rPr>
          <w:rFonts w:ascii="Times New Roman"/>
          <w:b w:val="false"/>
          <w:i w:val="false"/>
          <w:color w:val="000000"/>
          <w:sz w:val="28"/>
        </w:rPr>
        <w:t xml:space="preserve">
                        | Банк Развития |          |    Академия  | </w:t>
      </w:r>
      <w:r>
        <w:br/>
      </w:r>
      <w:r>
        <w:rPr>
          <w:rFonts w:ascii="Times New Roman"/>
          <w:b w:val="false"/>
          <w:i w:val="false"/>
          <w:color w:val="000000"/>
          <w:sz w:val="28"/>
        </w:rPr>
        <w:t xml:space="preserve">
                        |_______________|          |    Питания   | </w:t>
      </w:r>
      <w:r>
        <w:br/>
      </w:r>
      <w:r>
        <w:rPr>
          <w:rFonts w:ascii="Times New Roman"/>
          <w:b w:val="false"/>
          <w:i w:val="false"/>
          <w:color w:val="000000"/>
          <w:sz w:val="28"/>
        </w:rPr>
        <w:t xml:space="preserve">
                                |                  |______________|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|Региональный Офис| </w:t>
      </w:r>
      <w:r>
        <w:br/>
      </w:r>
      <w:r>
        <w:rPr>
          <w:rFonts w:ascii="Times New Roman"/>
          <w:b w:val="false"/>
          <w:i w:val="false"/>
          <w:color w:val="000000"/>
          <w:sz w:val="28"/>
        </w:rPr>
        <w:t xml:space="preserve">
                        | по Координации и| </w:t>
      </w:r>
      <w:r>
        <w:br/>
      </w:r>
      <w:r>
        <w:rPr>
          <w:rFonts w:ascii="Times New Roman"/>
          <w:b w:val="false"/>
          <w:i w:val="false"/>
          <w:color w:val="000000"/>
          <w:sz w:val="28"/>
        </w:rPr>
        <w:t xml:space="preserve">
                        |   Управлению    |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   ____________   _________   ___________   __________ </w:t>
      </w:r>
      <w:r>
        <w:br/>
      </w:r>
      <w:r>
        <w:rPr>
          <w:rFonts w:ascii="Times New Roman"/>
          <w:b w:val="false"/>
          <w:i w:val="false"/>
          <w:color w:val="000000"/>
          <w:sz w:val="28"/>
        </w:rPr>
        <w:t xml:space="preserve">
|Казахстан| | Кыргызская | | Монголия| |Таджикистан| |Узбекистан| </w:t>
      </w:r>
      <w:r>
        <w:br/>
      </w:r>
      <w:r>
        <w:rPr>
          <w:rFonts w:ascii="Times New Roman"/>
          <w:b w:val="false"/>
          <w:i w:val="false"/>
          <w:color w:val="000000"/>
          <w:sz w:val="28"/>
        </w:rPr>
        <w:t xml:space="preserve">
|_________| | Республика | |_________| |___________| |__________| </w:t>
      </w:r>
      <w:r>
        <w:br/>
      </w:r>
      <w:r>
        <w:rPr>
          <w:rFonts w:ascii="Times New Roman"/>
          <w:b w:val="false"/>
          <w:i w:val="false"/>
          <w:color w:val="000000"/>
          <w:sz w:val="28"/>
        </w:rPr>
        <w:t xml:space="preserve">
     |      |____________|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      ________________      _______________ </w:t>
      </w:r>
      <w:r>
        <w:br/>
      </w:r>
      <w:r>
        <w:rPr>
          <w:rFonts w:ascii="Times New Roman"/>
          <w:b w:val="false"/>
          <w:i w:val="false"/>
          <w:color w:val="000000"/>
          <w:sz w:val="28"/>
        </w:rPr>
        <w:t xml:space="preserve">
  Страновые  |    |  Министерства  |    |  Резидентские | </w:t>
      </w:r>
      <w:r>
        <w:br/>
      </w:r>
      <w:r>
        <w:rPr>
          <w:rFonts w:ascii="Times New Roman"/>
          <w:b w:val="false"/>
          <w:i w:val="false"/>
          <w:color w:val="000000"/>
          <w:sz w:val="28"/>
        </w:rPr>
        <w:t xml:space="preserve">
Офисы ЮНИСЕФ |    |здравоохранения |    |   миссии АБР  | </w:t>
      </w:r>
      <w:r>
        <w:br/>
      </w:r>
      <w:r>
        <w:rPr>
          <w:rFonts w:ascii="Times New Roman"/>
          <w:b w:val="false"/>
          <w:i w:val="false"/>
          <w:color w:val="000000"/>
          <w:sz w:val="28"/>
        </w:rPr>
        <w:t xml:space="preserve">
_____________|    |________________|    |_______________|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  Межведомственные  | </w:t>
      </w:r>
      <w:r>
        <w:br/>
      </w:r>
      <w:r>
        <w:rPr>
          <w:rFonts w:ascii="Times New Roman"/>
          <w:b w:val="false"/>
          <w:i w:val="false"/>
          <w:color w:val="000000"/>
          <w:sz w:val="28"/>
        </w:rPr>
        <w:t xml:space="preserve">
                  |Руководящие комитеты|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 Страновой Офис | </w:t>
      </w:r>
      <w:r>
        <w:br/>
      </w:r>
      <w:r>
        <w:rPr>
          <w:rFonts w:ascii="Times New Roman"/>
          <w:b w:val="false"/>
          <w:i w:val="false"/>
          <w:color w:val="000000"/>
          <w:sz w:val="28"/>
        </w:rPr>
        <w:t xml:space="preserve">
                  | по Координации | </w:t>
      </w:r>
      <w:r>
        <w:br/>
      </w:r>
      <w:r>
        <w:rPr>
          <w:rFonts w:ascii="Times New Roman"/>
          <w:b w:val="false"/>
          <w:i w:val="false"/>
          <w:color w:val="000000"/>
          <w:sz w:val="28"/>
        </w:rPr>
        <w:t xml:space="preserve">
                  |     Проекта    |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   ______________    ________________    ________ </w:t>
      </w:r>
      <w:r>
        <w:br/>
      </w:r>
      <w:r>
        <w:rPr>
          <w:rFonts w:ascii="Times New Roman"/>
          <w:b w:val="false"/>
          <w:i w:val="false"/>
          <w:color w:val="000000"/>
          <w:sz w:val="28"/>
        </w:rPr>
        <w:t xml:space="preserve">
Производства,|  |Неправитель- |  | Местные органы |  | Общины | </w:t>
      </w:r>
      <w:r>
        <w:br/>
      </w:r>
      <w:r>
        <w:rPr>
          <w:rFonts w:ascii="Times New Roman"/>
          <w:b w:val="false"/>
          <w:i w:val="false"/>
          <w:color w:val="000000"/>
          <w:sz w:val="28"/>
        </w:rPr>
        <w:t xml:space="preserve">
  мельницы   |  |  ственные   |  |     власти     |  |        | </w:t>
      </w:r>
      <w:r>
        <w:br/>
      </w:r>
      <w:r>
        <w:rPr>
          <w:rFonts w:ascii="Times New Roman"/>
          <w:b w:val="false"/>
          <w:i w:val="false"/>
          <w:color w:val="000000"/>
          <w:sz w:val="28"/>
        </w:rPr>
        <w:t xml:space="preserve">
_____________|  | </w:t>
      </w:r>
      <w:r>
        <w:rPr>
          <w:rFonts w:ascii="Times New Roman"/>
          <w:b w:val="false"/>
          <w:i w:val="false"/>
          <w:color w:val="000000"/>
          <w:sz w:val="28"/>
          <w:u w:val="single"/>
        </w:rPr>
        <w:t xml:space="preserve">организации  </w:t>
      </w:r>
      <w:r>
        <w:rPr>
          <w:rFonts w:ascii="Times New Roman"/>
          <w:b w:val="false"/>
          <w:i w:val="false"/>
          <w:color w:val="000000"/>
          <w:sz w:val="28"/>
        </w:rPr>
        <w:t xml:space="preserve">|  |________________|  |________| </w:t>
      </w:r>
    </w:p>
    <w:bookmarkStart w:name="z38" w:id="3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Письму-соглашению         </w:t>
      </w:r>
      <w:r>
        <w:br/>
      </w:r>
      <w:r>
        <w:rPr>
          <w:rFonts w:ascii="Times New Roman"/>
          <w:b w:val="false"/>
          <w:i w:val="false"/>
          <w:color w:val="000000"/>
          <w:sz w:val="28"/>
        </w:rPr>
        <w:t xml:space="preserve">
между Правительством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Азиатским Банком Развития     </w:t>
      </w:r>
      <w:r>
        <w:br/>
      </w:r>
      <w:r>
        <w:rPr>
          <w:rFonts w:ascii="Times New Roman"/>
          <w:b w:val="false"/>
          <w:i w:val="false"/>
          <w:color w:val="000000"/>
          <w:sz w:val="28"/>
        </w:rPr>
        <w:t xml:space="preserve">
о предоставлении гранта для    </w:t>
      </w:r>
      <w:r>
        <w:br/>
      </w:r>
      <w:r>
        <w:rPr>
          <w:rFonts w:ascii="Times New Roman"/>
          <w:b w:val="false"/>
          <w:i w:val="false"/>
          <w:color w:val="000000"/>
          <w:sz w:val="28"/>
        </w:rPr>
        <w:t xml:space="preserve">
реализации проекта        </w:t>
      </w:r>
      <w:r>
        <w:br/>
      </w:r>
      <w:r>
        <w:rPr>
          <w:rFonts w:ascii="Times New Roman"/>
          <w:b w:val="false"/>
          <w:i w:val="false"/>
          <w:color w:val="000000"/>
          <w:sz w:val="28"/>
        </w:rPr>
        <w:t xml:space="preserve">
"Устойчивая фортификация      </w:t>
      </w:r>
      <w:r>
        <w:br/>
      </w:r>
      <w:r>
        <w:rPr>
          <w:rFonts w:ascii="Times New Roman"/>
          <w:b w:val="false"/>
          <w:i w:val="false"/>
          <w:color w:val="000000"/>
          <w:sz w:val="28"/>
        </w:rPr>
        <w:t xml:space="preserve">
продуктов питания"        </w:t>
      </w:r>
    </w:p>
    <w:bookmarkEnd w:id="38"/>
    <w:p>
      <w:pPr>
        <w:spacing w:after="0"/>
        <w:ind w:left="0"/>
        <w:jc w:val="left"/>
      </w:pPr>
      <w:r>
        <w:rPr>
          <w:rFonts w:ascii="Times New Roman"/>
          <w:b/>
          <w:i w:val="false"/>
          <w:color w:val="000000"/>
        </w:rPr>
        <w:t xml:space="preserve"> ВЫПЛАТЫ И ИНЫЕ ПРОЦЕДУРЫ </w:t>
      </w:r>
    </w:p>
    <w:bookmarkStart w:name="z39" w:id="39"/>
    <w:p>
      <w:pPr>
        <w:spacing w:after="0"/>
        <w:ind w:left="0"/>
        <w:jc w:val="both"/>
      </w:pPr>
      <w:r>
        <w:rPr>
          <w:rFonts w:ascii="Times New Roman"/>
          <w:b w:val="false"/>
          <w:i w:val="false"/>
          <w:color w:val="000000"/>
          <w:sz w:val="28"/>
        </w:rPr>
        <w:t>
</w:t>
      </w:r>
      <w:r>
        <w:rPr>
          <w:rFonts w:ascii="Times New Roman"/>
          <w:b/>
          <w:i w:val="false"/>
          <w:color w:val="000000"/>
          <w:sz w:val="28"/>
        </w:rPr>
        <w:t xml:space="preserve">       Делегирование полномочий по заявкам на выплату </w:t>
      </w:r>
    </w:p>
    <w:bookmarkEnd w:id="39"/>
    <w:p>
      <w:pPr>
        <w:spacing w:after="0"/>
        <w:ind w:left="0"/>
        <w:jc w:val="both"/>
      </w:pPr>
      <w:r>
        <w:rPr>
          <w:rFonts w:ascii="Times New Roman"/>
          <w:b w:val="false"/>
          <w:i w:val="false"/>
          <w:color w:val="000000"/>
          <w:sz w:val="28"/>
        </w:rPr>
        <w:t xml:space="preserve">      1. В случае если Министерство здравоохранения РК (ИА или МЗ) пожелает снять некоторую сумму средств ЯФСБ, специально обозначенную в утвержденном СИП, Страновой Проектный Офис (СПО) должен направить в Региональный Офис по Координации и Управлению (РОКУ) заявку, соответствующую требованиям АБР по форме и содержащимся в ней заявлениям и соглашениям. РОКУ рассматривает данную заявку и пересылает заявку для проведения выплаты в АБР с подтверждением соответствия заявки требованиям. Средства ЯФСБ будут направлены непосредственно на авансовый счет, открытый Правительством или иному получателю, определенному Правительством и АБР. </w:t>
      </w:r>
      <w:r>
        <w:br/>
      </w:r>
      <w:r>
        <w:rPr>
          <w:rFonts w:ascii="Times New Roman"/>
          <w:b w:val="false"/>
          <w:i w:val="false"/>
          <w:color w:val="000000"/>
          <w:sz w:val="28"/>
        </w:rPr>
        <w:t xml:space="preserve">
      2. Все представляемые заявки на выплату должны быть подписаны уполномоченными лицами. Правительство представит АБР подтверждение полномочий лица или лиц, имеющих право подписи заявок, и аутентичные образцы подписи каждого из этих лиц. </w:t>
      </w:r>
      <w:r>
        <w:br/>
      </w:r>
      <w:r>
        <w:rPr>
          <w:rFonts w:ascii="Times New Roman"/>
          <w:b w:val="false"/>
          <w:i w:val="false"/>
          <w:color w:val="000000"/>
          <w:sz w:val="28"/>
        </w:rPr>
        <w:t xml:space="preserve">
      3. ИА и СПО представят РОКУ для рассмотрения и утверждения данные документы и другие подтверждения в поддержку заявки на выплату в соответствии с требованиями АБР, вне зависимости от того, была ли или будет направлена данная заявка в АБР, и были ли разрешены АБР выплаты, указанные в заявке. </w:t>
      </w:r>
    </w:p>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Авансовый счет </w:t>
      </w:r>
    </w:p>
    <w:bookmarkEnd w:id="40"/>
    <w:p>
      <w:pPr>
        <w:spacing w:after="0"/>
        <w:ind w:left="0"/>
        <w:jc w:val="both"/>
      </w:pPr>
      <w:r>
        <w:rPr>
          <w:rFonts w:ascii="Times New Roman"/>
          <w:b w:val="false"/>
          <w:i w:val="false"/>
          <w:color w:val="000000"/>
          <w:sz w:val="28"/>
        </w:rPr>
        <w:t xml:space="preserve">      4. Если иное не оговорено АБР, Правительство должно сразу же после подписания данного Письма-Соглашения открыть авансовый счет в банке, приемлемом для АБР. Авансовый счет должен открываться, управляться, восполняться и закрываться в соответствии с "Руководством по заемным выплатам" (январь 2001 г., с последующими дополнениями), положениями данного Приложения 2 и подробно описанными процедурами, согласованными между Правительством и АБР. Первоначальный взнос, который будет депонирован на авансовый счет, будет согласован между АБР и Правительством и должен быть достаточным для покрытия начальных расходов по Проекту ЯФСБ (описанных в параграфе 6 данного приложения 2), однако, ни в каком случае, не превышающем сумму, эквивалентную 50000 долларов США. </w:t>
      </w:r>
      <w:r>
        <w:br/>
      </w:r>
      <w:r>
        <w:rPr>
          <w:rFonts w:ascii="Times New Roman"/>
          <w:b w:val="false"/>
          <w:i w:val="false"/>
          <w:color w:val="000000"/>
          <w:sz w:val="28"/>
        </w:rPr>
        <w:t xml:space="preserve">
      5. Как оговорено в параграфе 7 данного приложения 2, отчет по затратам (ОЗ) может быть использован для возмещения понесенных приемлемых затрат и для погашения авансовых сумм, перечисленных на авансовый счет, в соответствии с "Руководством по заемным выплатам" (январь 2001 г., с последующими дополнениями), положениями данного приложения 2 и подробно описанными процедурами, согласованными между Правительством и АБР. Никакая из индивидуальных выплат, подлежащих возмещению или погашению по процедуре ОЗ, не должна превышать сумму, эквивалентную 5000 долларов США. </w:t>
      </w:r>
    </w:p>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       Условия выплат </w:t>
      </w:r>
    </w:p>
    <w:bookmarkEnd w:id="41"/>
    <w:p>
      <w:pPr>
        <w:spacing w:after="0"/>
        <w:ind w:left="0"/>
        <w:jc w:val="both"/>
      </w:pPr>
      <w:r>
        <w:rPr>
          <w:rFonts w:ascii="Times New Roman"/>
          <w:b w:val="false"/>
          <w:i w:val="false"/>
          <w:color w:val="000000"/>
          <w:sz w:val="28"/>
        </w:rPr>
        <w:t xml:space="preserve">      6. Первоначальная выплата МЗ должна быть использована в следующих целях: </w:t>
      </w:r>
      <w:r>
        <w:br/>
      </w:r>
      <w:r>
        <w:rPr>
          <w:rFonts w:ascii="Times New Roman"/>
          <w:b w:val="false"/>
          <w:i w:val="false"/>
          <w:color w:val="000000"/>
          <w:sz w:val="28"/>
        </w:rPr>
        <w:t xml:space="preserve">
      (a) Найм координатора по Проекту ЯФСБ; </w:t>
      </w:r>
      <w:r>
        <w:br/>
      </w:r>
      <w:r>
        <w:rPr>
          <w:rFonts w:ascii="Times New Roman"/>
          <w:b w:val="false"/>
          <w:i w:val="false"/>
          <w:color w:val="000000"/>
          <w:sz w:val="28"/>
        </w:rPr>
        <w:t xml:space="preserve">
      (b) Организация совещаний, специальных исследований по ситуационному анализу, подготовка страновых предложений/рабочих планов; и </w:t>
      </w:r>
      <w:r>
        <w:br/>
      </w:r>
      <w:r>
        <w:rPr>
          <w:rFonts w:ascii="Times New Roman"/>
          <w:b w:val="false"/>
          <w:i w:val="false"/>
          <w:color w:val="000000"/>
          <w:sz w:val="28"/>
        </w:rPr>
        <w:t xml:space="preserve">
      (с) Иные расходы, предварительно согласованные с АБР. </w:t>
      </w:r>
      <w:r>
        <w:br/>
      </w:r>
      <w:r>
        <w:rPr>
          <w:rFonts w:ascii="Times New Roman"/>
          <w:b w:val="false"/>
          <w:i w:val="false"/>
          <w:color w:val="000000"/>
          <w:sz w:val="28"/>
        </w:rPr>
        <w:t xml:space="preserve">
      7. После поступления первоначальной выплаты на авансовый счет никакие последующие заявки по выплатам из средств ЯФСБ не могут быть представлены СПО до тех пор, пока СИП не будет представлен и утвержден АБР. </w:t>
      </w:r>
    </w:p>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Отчетность </w:t>
      </w:r>
    </w:p>
    <w:bookmarkEnd w:id="42"/>
    <w:p>
      <w:pPr>
        <w:spacing w:after="0"/>
        <w:ind w:left="0"/>
        <w:jc w:val="both"/>
      </w:pPr>
      <w:r>
        <w:rPr>
          <w:rFonts w:ascii="Times New Roman"/>
          <w:b w:val="false"/>
          <w:i w:val="false"/>
          <w:color w:val="000000"/>
          <w:sz w:val="28"/>
        </w:rPr>
        <w:t xml:space="preserve">      8. Каждый СПО должен готовить ежеквартальные отчеты, соответствующие требованиям АБР по форме и содержанию, описывающие реальный прогресс Проекта ЯФСБ и затраты по Проекту ЯФСБ за квартал. Ежеквартальные отчеты должны представляться в РОКУ до 15 числа месяца, следующего за отчетным. РОКУ сводит отчеты всех СПО и направляет сводный отчет в АБР до 30 числа месяца, следующего за кварталом. АБР имеет право не пополнять авансовый счет в случае не получения последнего квартального отчета от РОКУ. </w:t>
      </w:r>
    </w:p>
    <w:bookmarkStart w:name="z43"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Счета, Учет </w:t>
      </w:r>
    </w:p>
    <w:bookmarkEnd w:id="43"/>
    <w:p>
      <w:pPr>
        <w:spacing w:after="0"/>
        <w:ind w:left="0"/>
        <w:jc w:val="both"/>
      </w:pPr>
      <w:r>
        <w:rPr>
          <w:rFonts w:ascii="Times New Roman"/>
          <w:b w:val="false"/>
          <w:i w:val="false"/>
          <w:color w:val="000000"/>
          <w:sz w:val="28"/>
        </w:rPr>
        <w:t xml:space="preserve">      9. Положения данного Письма-соглашения будут применяться с небольшими изменениями для всех учреждений-бенефициариев, получающих помощь ЯФСБ. Соответствующие ИА должны обеспечить до получения любых средств ЯФСБ письменное подтверждение готовности всех учреждений-бенефициариев, получающих помощь ЯФСБ, соблюдать положения данного Письма-соглашения без ограничения обязательств по ведению отдельных счетов и учета, и позволяющих АБР проверку учетных записей, счетов и проектных помещений, а также любых иных условий, оговоренных АБР. Требования АБР к аудиту счетов Проекта ЯФСБ изложены в параграфе 11 Письма-соглашения. В случае нарушения положений параграфа 11 Письма-соглашения АБР сохраняет за собой право приостановить утверждение новых контрактов и выплаты. </w:t>
      </w:r>
    </w:p>
    <w:bookmarkStart w:name="z44" w:id="4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Письму-соглашению        </w:t>
      </w:r>
      <w:r>
        <w:br/>
      </w:r>
      <w:r>
        <w:rPr>
          <w:rFonts w:ascii="Times New Roman"/>
          <w:b w:val="false"/>
          <w:i w:val="false"/>
          <w:color w:val="000000"/>
          <w:sz w:val="28"/>
        </w:rPr>
        <w:t xml:space="preserve">
между Правительством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Азиатским Банком Развития    </w:t>
      </w:r>
      <w:r>
        <w:br/>
      </w:r>
      <w:r>
        <w:rPr>
          <w:rFonts w:ascii="Times New Roman"/>
          <w:b w:val="false"/>
          <w:i w:val="false"/>
          <w:color w:val="000000"/>
          <w:sz w:val="28"/>
        </w:rPr>
        <w:t xml:space="preserve">
о предоставлении гранта для   </w:t>
      </w:r>
      <w:r>
        <w:br/>
      </w:r>
      <w:r>
        <w:rPr>
          <w:rFonts w:ascii="Times New Roman"/>
          <w:b w:val="false"/>
          <w:i w:val="false"/>
          <w:color w:val="000000"/>
          <w:sz w:val="28"/>
        </w:rPr>
        <w:t xml:space="preserve">
реализации проекта      </w:t>
      </w:r>
      <w:r>
        <w:br/>
      </w:r>
      <w:r>
        <w:rPr>
          <w:rFonts w:ascii="Times New Roman"/>
          <w:b w:val="false"/>
          <w:i w:val="false"/>
          <w:color w:val="000000"/>
          <w:sz w:val="28"/>
        </w:rPr>
        <w:t xml:space="preserve">
"Устойчивая фортификация    </w:t>
      </w:r>
      <w:r>
        <w:br/>
      </w:r>
      <w:r>
        <w:rPr>
          <w:rFonts w:ascii="Times New Roman"/>
          <w:b w:val="false"/>
          <w:i w:val="false"/>
          <w:color w:val="000000"/>
          <w:sz w:val="28"/>
        </w:rPr>
        <w:t xml:space="preserve">
продуктов питания"       </w:t>
      </w:r>
    </w:p>
    <w:bookmarkEnd w:id="44"/>
    <w:p>
      <w:pPr>
        <w:spacing w:after="0"/>
        <w:ind w:left="0"/>
        <w:jc w:val="left"/>
      </w:pPr>
      <w:r>
        <w:rPr>
          <w:rFonts w:ascii="Times New Roman"/>
          <w:b/>
          <w:i w:val="false"/>
          <w:color w:val="000000"/>
        </w:rPr>
        <w:t xml:space="preserve"> ОСОБЫЕ ПОЛОЖЕНИЯ </w:t>
      </w:r>
    </w:p>
    <w:p>
      <w:pPr>
        <w:spacing w:after="0"/>
        <w:ind w:left="0"/>
        <w:jc w:val="both"/>
      </w:pPr>
      <w:r>
        <w:rPr>
          <w:rFonts w:ascii="Times New Roman"/>
          <w:b w:val="false"/>
          <w:i w:val="false"/>
          <w:color w:val="000000"/>
          <w:sz w:val="28"/>
        </w:rPr>
        <w:t xml:space="preserve">      1. Частные продовольственные компании, соответствующие условиям получения помощи за счет Гранта, должны проявить приверженность целям проекта, а также соответствовать критериям отбора, согласованным АБР и Правительством, и подписать Соглашение с ИА. </w:t>
      </w:r>
      <w:r>
        <w:br/>
      </w:r>
      <w:r>
        <w:rPr>
          <w:rFonts w:ascii="Times New Roman"/>
          <w:b w:val="false"/>
          <w:i w:val="false"/>
          <w:color w:val="000000"/>
          <w:sz w:val="28"/>
        </w:rPr>
        <w:t xml:space="preserve">
      2. Каждая Страна-участница может использовать часть средств гранта ЯФСБ для совершенствования надзора, нормативного регулирования, таможенных и торговых реформ, чтобы способствовать всеобщему йодированию соли и фортификации муки. Каждая Страна-участница должна подтвердить свою приверженность в рамках Гранта ЯФСБ следующему: </w:t>
      </w:r>
      <w:r>
        <w:br/>
      </w:r>
      <w:r>
        <w:rPr>
          <w:rFonts w:ascii="Times New Roman"/>
          <w:b w:val="false"/>
          <w:i w:val="false"/>
          <w:color w:val="000000"/>
          <w:sz w:val="28"/>
        </w:rPr>
        <w:t xml:space="preserve">
      (a) адекватные торговые и таможенные реформы, которые обеспечат движение правильно фортифицированных, безопасных продовольственных товаров через административные и национальные границы без риска или ущерба для здоровья человека; </w:t>
      </w:r>
      <w:r>
        <w:br/>
      </w:r>
      <w:r>
        <w:rPr>
          <w:rFonts w:ascii="Times New Roman"/>
          <w:b w:val="false"/>
          <w:i w:val="false"/>
          <w:color w:val="000000"/>
          <w:sz w:val="28"/>
        </w:rPr>
        <w:t xml:space="preserve">
      (b) контроль со стороны соответствующих финансовых/налоговых министерств во избежание необоснованных цен на фортифицированные соль и муку, которые могут вызвать дискриминацию бедных; </w:t>
      </w:r>
      <w:r>
        <w:br/>
      </w:r>
      <w:r>
        <w:rPr>
          <w:rFonts w:ascii="Times New Roman"/>
          <w:b w:val="false"/>
          <w:i w:val="false"/>
          <w:color w:val="000000"/>
          <w:sz w:val="28"/>
        </w:rPr>
        <w:t xml:space="preserve">
      (c) принятие, по завершении Проекта ЯФСБ, правильных норм, включающих адекватное содержание и надлежащую маркировку содержания фортификантов для соли и муки, лицензирование продукта и требования к маркировке, которые защищают качество продукта и здоровье общества, и поощряют честную торговую практику; и </w:t>
      </w:r>
      <w:r>
        <w:br/>
      </w:r>
      <w:r>
        <w:rPr>
          <w:rFonts w:ascii="Times New Roman"/>
          <w:b w:val="false"/>
          <w:i w:val="false"/>
          <w:color w:val="000000"/>
          <w:sz w:val="28"/>
        </w:rPr>
        <w:t xml:space="preserve">
      (d) установление процедур для инспекции помещений для производства пищевых продуктов, рынков и потребительской практики таким образом, что и производители, и потребители выигрывают от принципов честности и транспарентной приверженности закону, и при отсутствии преднамеренного вмешательства с целью защиты интересов отдельных предпринимателей. </w:t>
      </w:r>
      <w:r>
        <w:br/>
      </w:r>
      <w:r>
        <w:rPr>
          <w:rFonts w:ascii="Times New Roman"/>
          <w:b w:val="false"/>
          <w:i w:val="false"/>
          <w:color w:val="000000"/>
          <w:sz w:val="28"/>
        </w:rPr>
        <w:t xml:space="preserve">
      3. Страны-участницы (а) отменят пошлины на фортификанты и оборудование для фортификации продовольственных продуктов, и (b) примут прочие меры для стимулирования фортификации муки и соли частным сектором, например, отменят налоги на добавленную стоимость на сертифицированные продукты питания, включая также, но не только, на соль и муку. </w:t>
      </w:r>
      <w:r>
        <w:br/>
      </w:r>
      <w:r>
        <w:rPr>
          <w:rFonts w:ascii="Times New Roman"/>
          <w:b w:val="false"/>
          <w:i w:val="false"/>
          <w:color w:val="000000"/>
          <w:sz w:val="28"/>
        </w:rPr>
        <w:t xml:space="preserve">
      4. Страны-участницы будут поддерживать систему контроля и обеспечения качества, внедренную в рамках Гранта, путем предоставления необходимой финансовой и институциональной поддержки лабораториям и другим связанным с ними ведомствам как в течение срока действия Гранта, так и по его завершению.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