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bf812" w14:textId="ebbf8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призыве офицеров запаса на военную службу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февраля 2005 года
N 151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19 января 1993 года "О всеобщей воинской обязанности и военной службе"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Призвать в установленном законодательством порядке в 2005 году на военную службу сроком на три года офицеров запаса, годных к военной службе и не прошедших ее, на должности офицерского состава согласно приложению.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вводится в действие со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февраля 2005 года N 151      </w:t>
      </w:r>
    </w:p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Количество офицеров запаса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военно-учетным специальностям, подлежащих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призыву на военную службу в 2005 году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273"/>
        <w:gridCol w:w="2113"/>
      </w:tblGrid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Военно-учетная специальность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мотострелковых войск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танковых войск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артиллерист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радиотехнических войск и противовоздушной обороны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автомобильных войск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cвязи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медицинской службы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тыла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воспитательной и правовой работе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журналист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химических войск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юрист для военной полиции Вооруженных сил Республики 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юрист для военной прокуратуры Республики 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юрист для военно-следственного департамента Министерства внутренних дел Республики 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внутренних войск Министерства внутренних дел Республики 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пограничной службы Комитета национальной безопасности Республики 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по чрезвычайным ситуациям Республики 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