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6f04" w14:textId="7fa6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8 мая 2003 года N 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2005 года
N 152. Утратило силу постановлением Правительства Республики Казахстан от 14 января 2016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14.01.2016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мая 2003 года N 436 "О некоторых вопросах реализации Закона Республики Казахстан "Об инвестициях" (САПП Республики Казахстан, 2003 г., N 19, ст. 192)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перечень приоритетных видов деятельности на уровне классификатора подвидов деятельности, по которым предоставляются инвестиционные преференции,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разделом 64 и строками следующего содержания: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93"/>
        <w:gridCol w:w="1853"/>
        <w:gridCol w:w="599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"64    Связь          64.2    Электросвязь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64.20   Электросвязь,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эксплуатация национальных космических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аппаратов связи и 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эксплуатация наземных комплексов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управления космическими аппаратами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системы мониторинга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предоставление транспондеров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национальных космических аппаратов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связи и 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предоставление услуг по дистанционному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зондированию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предоставление услуг низкоорбитальных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космических аппаратов по мобильной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связи и 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за исключением: передачи звука,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изображений, данных или другой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информации через системы кабельной,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радиотрансляционной, релейной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спутниковой связи, телефонной,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телеграфной связи и телекса,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технического обслуживания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электросвязи, передачи (трансляции)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радио- и телевизионных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Максимальные объемы инвестиций и сроки действия инвестиционных налоговых преференций, при которых инвестиционные преференции предоставляются уполномоченным органом,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разделом "Связь" и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013"/>
        <w:gridCol w:w="2113"/>
        <w:gridCol w:w="1693"/>
        <w:gridCol w:w="1593"/>
        <w:gridCol w:w="131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  Связь                                                   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Электросвязь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До 5 млн. долларов США        1-5       2       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включительно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От 5 до 10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долларов США                  1-5       3       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включительно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От 10 до 20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долларов США                  1-5       4 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включительно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Свыше 20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долларов США                  1-5       5       5            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