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0cc0f" w14:textId="0c0c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февраля 2003 года N 202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февраля 2005 года
N 158. Утратило силу постановлением Правительства Республики Казахстан от 3 мая 2016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03.05.2016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февраля 2003 года N 202 "О создании Совета по экономической политике" (САПП Республики Казахстан, 2003 г., N 9, ст. 101)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составе Совета по экономической политике,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строку: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"Мынбаев                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Сауат Мухаметбаевич       Республики Казахстан"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"Мынбаев                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Сауат Мухаметбаевич       Республики Казахстан -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вывести из указанного состава Марченко Григория Александровича.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